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DD6" w:rsidRDefault="00182DD6" w:rsidP="00182DD6">
      <w:pPr>
        <w:jc w:val="center"/>
        <w:rPr>
          <w:rFonts w:ascii="方正小标宋简体" w:eastAsia="方正小标宋简体" w:hAnsi="仿宋"/>
          <w:sz w:val="72"/>
          <w:szCs w:val="72"/>
        </w:rPr>
      </w:pPr>
    </w:p>
    <w:p w:rsidR="00182DD6" w:rsidRDefault="00182DD6" w:rsidP="00182DD6">
      <w:pPr>
        <w:jc w:val="center"/>
        <w:rPr>
          <w:rFonts w:ascii="方正小标宋简体" w:eastAsia="方正小标宋简体" w:hAnsi="仿宋"/>
          <w:sz w:val="72"/>
          <w:szCs w:val="72"/>
        </w:rPr>
      </w:pPr>
    </w:p>
    <w:p w:rsidR="00D84957" w:rsidRDefault="00D84957" w:rsidP="00D70FFD">
      <w:pPr>
        <w:spacing w:line="1200" w:lineRule="exact"/>
        <w:jc w:val="center"/>
        <w:rPr>
          <w:rFonts w:ascii="方正小标宋简体" w:eastAsia="方正小标宋简体" w:hAnsi="仿宋"/>
          <w:sz w:val="84"/>
          <w:szCs w:val="84"/>
        </w:rPr>
      </w:pPr>
      <w:r>
        <w:rPr>
          <w:rFonts w:ascii="方正小标宋简体" w:eastAsia="方正小标宋简体" w:hAnsi="仿宋" w:hint="eastAsia"/>
          <w:sz w:val="84"/>
          <w:szCs w:val="84"/>
        </w:rPr>
        <w:t>《</w:t>
      </w:r>
      <w:r w:rsidR="00182DD6" w:rsidRPr="00A12075">
        <w:rPr>
          <w:rFonts w:ascii="方正小标宋简体" w:eastAsia="方正小标宋简体" w:hAnsi="仿宋" w:hint="eastAsia"/>
          <w:sz w:val="84"/>
          <w:szCs w:val="84"/>
        </w:rPr>
        <w:t>食品安全法</w:t>
      </w:r>
      <w:r>
        <w:rPr>
          <w:rFonts w:ascii="方正小标宋简体" w:eastAsia="方正小标宋简体" w:hAnsi="仿宋" w:hint="eastAsia"/>
          <w:sz w:val="84"/>
          <w:szCs w:val="84"/>
        </w:rPr>
        <w:t>》</w:t>
      </w:r>
    </w:p>
    <w:p w:rsidR="00182DD6" w:rsidRPr="00A12075" w:rsidRDefault="00D84957" w:rsidP="00D70FFD">
      <w:pPr>
        <w:spacing w:line="1200" w:lineRule="exact"/>
        <w:jc w:val="center"/>
        <w:rPr>
          <w:rFonts w:ascii="方正小标宋简体" w:eastAsia="方正小标宋简体" w:hAnsi="仿宋"/>
          <w:sz w:val="84"/>
          <w:szCs w:val="84"/>
        </w:rPr>
      </w:pPr>
      <w:r>
        <w:rPr>
          <w:rFonts w:ascii="方正小标宋简体" w:eastAsia="方正小标宋简体" w:hAnsi="仿宋" w:hint="eastAsia"/>
          <w:sz w:val="84"/>
          <w:szCs w:val="84"/>
        </w:rPr>
        <w:t>自学自测平台</w:t>
      </w:r>
      <w:r w:rsidR="00182DD6" w:rsidRPr="00A12075">
        <w:rPr>
          <w:rFonts w:ascii="方正小标宋简体" w:eastAsia="方正小标宋简体" w:hAnsi="仿宋" w:hint="eastAsia"/>
          <w:sz w:val="84"/>
          <w:szCs w:val="84"/>
        </w:rPr>
        <w:t>题库</w:t>
      </w:r>
    </w:p>
    <w:p w:rsidR="00182DD6" w:rsidRPr="00A12075" w:rsidRDefault="00182DD6" w:rsidP="00182DD6">
      <w:pPr>
        <w:rPr>
          <w:rFonts w:ascii="仿宋" w:eastAsia="仿宋" w:hAnsi="仿宋"/>
          <w:sz w:val="72"/>
          <w:szCs w:val="72"/>
        </w:rPr>
      </w:pPr>
    </w:p>
    <w:p w:rsidR="00182DD6" w:rsidRDefault="00182DD6" w:rsidP="00182DD6">
      <w:pPr>
        <w:rPr>
          <w:rFonts w:ascii="仿宋" w:eastAsia="仿宋" w:hAnsi="仿宋"/>
          <w:sz w:val="72"/>
          <w:szCs w:val="72"/>
        </w:rPr>
      </w:pPr>
    </w:p>
    <w:p w:rsidR="00182DD6" w:rsidRDefault="00182DD6" w:rsidP="00182DD6">
      <w:pPr>
        <w:rPr>
          <w:rFonts w:ascii="仿宋" w:eastAsia="仿宋" w:hAnsi="仿宋"/>
          <w:sz w:val="72"/>
          <w:szCs w:val="72"/>
        </w:rPr>
      </w:pPr>
    </w:p>
    <w:p w:rsidR="00182DD6" w:rsidRPr="00B62EA5" w:rsidRDefault="00182DD6" w:rsidP="00182DD6">
      <w:pPr>
        <w:rPr>
          <w:rFonts w:ascii="仿宋" w:eastAsia="仿宋" w:hAnsi="仿宋"/>
          <w:sz w:val="72"/>
          <w:szCs w:val="72"/>
        </w:rPr>
      </w:pPr>
    </w:p>
    <w:p w:rsidR="00182DD6" w:rsidRDefault="00182DD6" w:rsidP="00182DD6">
      <w:pPr>
        <w:rPr>
          <w:rFonts w:ascii="仿宋" w:eastAsia="仿宋" w:hAnsi="仿宋"/>
          <w:sz w:val="72"/>
          <w:szCs w:val="72"/>
        </w:rPr>
      </w:pPr>
    </w:p>
    <w:p w:rsidR="00182DD6" w:rsidRDefault="00182DD6" w:rsidP="00182DD6">
      <w:pPr>
        <w:jc w:val="center"/>
        <w:rPr>
          <w:rFonts w:ascii="仿宋" w:eastAsia="仿宋" w:hAnsi="仿宋"/>
          <w:sz w:val="32"/>
          <w:szCs w:val="32"/>
        </w:rPr>
      </w:pPr>
    </w:p>
    <w:p w:rsidR="00D70FFD" w:rsidRDefault="00D70FFD" w:rsidP="00182DD6">
      <w:pPr>
        <w:jc w:val="center"/>
        <w:rPr>
          <w:rFonts w:ascii="仿宋" w:eastAsia="仿宋" w:hAnsi="仿宋"/>
          <w:sz w:val="32"/>
          <w:szCs w:val="32"/>
        </w:rPr>
      </w:pPr>
    </w:p>
    <w:p w:rsidR="00D70FFD" w:rsidRDefault="00D70FFD" w:rsidP="00182DD6">
      <w:pPr>
        <w:jc w:val="center"/>
        <w:rPr>
          <w:rFonts w:ascii="仿宋" w:eastAsia="仿宋" w:hAnsi="仿宋"/>
          <w:sz w:val="32"/>
          <w:szCs w:val="32"/>
        </w:rPr>
      </w:pPr>
    </w:p>
    <w:p w:rsidR="00182DD6" w:rsidRPr="00D70FFD" w:rsidRDefault="00182DD6" w:rsidP="00182DD6">
      <w:pPr>
        <w:jc w:val="center"/>
        <w:rPr>
          <w:rFonts w:ascii="Times New Roman" w:eastAsia="楷体_GB2312" w:hAnsi="Times New Roman" w:cs="Times New Roman"/>
          <w:sz w:val="32"/>
          <w:szCs w:val="32"/>
        </w:rPr>
      </w:pPr>
      <w:r w:rsidRPr="00D70FFD">
        <w:rPr>
          <w:rFonts w:ascii="Times New Roman" w:eastAsia="楷体_GB2312" w:hAnsi="Times New Roman" w:cs="Times New Roman"/>
          <w:sz w:val="32"/>
          <w:szCs w:val="32"/>
        </w:rPr>
        <w:t>国家食品药品监督管理总局法制司</w:t>
      </w:r>
    </w:p>
    <w:p w:rsidR="00182DD6" w:rsidRPr="00D70FFD" w:rsidRDefault="00182DD6" w:rsidP="00D70FFD">
      <w:pPr>
        <w:jc w:val="center"/>
        <w:rPr>
          <w:rFonts w:ascii="Times New Roman" w:eastAsia="楷体_GB2312" w:hAnsi="Times New Roman" w:cs="Times New Roman"/>
          <w:sz w:val="32"/>
          <w:szCs w:val="32"/>
        </w:rPr>
      </w:pPr>
      <w:r w:rsidRPr="00D70FFD">
        <w:rPr>
          <w:rFonts w:ascii="Times New Roman" w:eastAsia="楷体_GB2312" w:hAnsi="Times New Roman" w:cs="Times New Roman"/>
          <w:sz w:val="32"/>
          <w:szCs w:val="32"/>
        </w:rPr>
        <w:t>2016</w:t>
      </w:r>
      <w:r w:rsidRPr="00D70FFD">
        <w:rPr>
          <w:rFonts w:ascii="Times New Roman" w:eastAsia="楷体_GB2312" w:hAnsi="Times New Roman" w:cs="Times New Roman"/>
          <w:sz w:val="32"/>
          <w:szCs w:val="32"/>
        </w:rPr>
        <w:t>年</w:t>
      </w:r>
      <w:r w:rsidRPr="00D70FFD">
        <w:rPr>
          <w:rFonts w:ascii="Times New Roman" w:eastAsia="楷体_GB2312" w:hAnsi="Times New Roman" w:cs="Times New Roman"/>
          <w:sz w:val="32"/>
          <w:szCs w:val="32"/>
        </w:rPr>
        <w:t>11</w:t>
      </w:r>
      <w:r w:rsidRPr="00D70FFD">
        <w:rPr>
          <w:rFonts w:ascii="Times New Roman" w:eastAsia="楷体_GB2312" w:hAnsi="Times New Roman" w:cs="Times New Roman"/>
          <w:sz w:val="32"/>
          <w:szCs w:val="32"/>
        </w:rPr>
        <w:t>月</w:t>
      </w:r>
      <w:r w:rsidRPr="00D70FFD">
        <w:rPr>
          <w:rFonts w:ascii="Times New Roman" w:eastAsia="楷体_GB2312" w:hAnsi="Times New Roman" w:cs="Times New Roman"/>
          <w:sz w:val="32"/>
          <w:szCs w:val="32"/>
        </w:rPr>
        <w:t>30</w:t>
      </w:r>
      <w:r w:rsidRPr="00D70FFD">
        <w:rPr>
          <w:rFonts w:ascii="Times New Roman" w:eastAsia="楷体_GB2312" w:hAnsi="Times New Roman" w:cs="Times New Roman"/>
          <w:sz w:val="32"/>
          <w:szCs w:val="32"/>
        </w:rPr>
        <w:t>日</w:t>
      </w:r>
      <w:r w:rsidR="00D70FFD">
        <w:rPr>
          <w:rFonts w:ascii="Times New Roman" w:eastAsia="楷体_GB2312" w:hAnsi="Times New Roman" w:cs="Times New Roman"/>
          <w:sz w:val="32"/>
          <w:szCs w:val="32"/>
        </w:rPr>
        <w:t>北京</w:t>
      </w:r>
    </w:p>
    <w:p w:rsidR="00182DD6" w:rsidRDefault="00182DD6" w:rsidP="00D70FFD">
      <w:pPr>
        <w:rPr>
          <w:b/>
          <w:bCs/>
          <w:sz w:val="28"/>
          <w:szCs w:val="28"/>
        </w:rPr>
      </w:pPr>
    </w:p>
    <w:p w:rsidR="00CA6798" w:rsidRDefault="00CA6798" w:rsidP="00182DD6">
      <w:pPr>
        <w:jc w:val="center"/>
        <w:rPr>
          <w:b/>
          <w:bCs/>
          <w:sz w:val="28"/>
          <w:szCs w:val="28"/>
        </w:rPr>
      </w:pPr>
      <w:r>
        <w:rPr>
          <w:b/>
          <w:bCs/>
          <w:sz w:val="28"/>
          <w:szCs w:val="28"/>
        </w:rPr>
        <w:br w:type="page"/>
      </w:r>
    </w:p>
    <w:p w:rsidR="00CA6798" w:rsidRDefault="00CA6798" w:rsidP="00182DD6">
      <w:pPr>
        <w:jc w:val="center"/>
        <w:rPr>
          <w:b/>
          <w:bCs/>
          <w:sz w:val="28"/>
          <w:szCs w:val="28"/>
        </w:rPr>
      </w:pPr>
    </w:p>
    <w:p w:rsidR="00CA6798" w:rsidRDefault="00CA6798" w:rsidP="00182DD6">
      <w:pPr>
        <w:jc w:val="center"/>
        <w:rPr>
          <w:b/>
          <w:bCs/>
          <w:sz w:val="28"/>
          <w:szCs w:val="28"/>
        </w:rPr>
        <w:sectPr w:rsidR="00CA6798">
          <w:footerReference w:type="default" r:id="rId9"/>
          <w:pgSz w:w="11906" w:h="16838"/>
          <w:pgMar w:top="1440" w:right="1800" w:bottom="1440" w:left="1800" w:header="851" w:footer="992" w:gutter="0"/>
          <w:cols w:space="720"/>
          <w:docGrid w:type="lines" w:linePitch="312"/>
        </w:sectPr>
      </w:pPr>
    </w:p>
    <w:p w:rsidR="00182DD6" w:rsidRDefault="00182DD6" w:rsidP="00182DD6">
      <w:pPr>
        <w:jc w:val="center"/>
        <w:rPr>
          <w:b/>
          <w:bCs/>
          <w:sz w:val="28"/>
          <w:szCs w:val="28"/>
        </w:rPr>
      </w:pPr>
    </w:p>
    <w:p w:rsidR="00182DD6" w:rsidRDefault="00182DD6" w:rsidP="00182DD6">
      <w:pPr>
        <w:jc w:val="center"/>
        <w:rPr>
          <w:b/>
          <w:bCs/>
          <w:sz w:val="28"/>
          <w:szCs w:val="28"/>
        </w:rPr>
      </w:pPr>
    </w:p>
    <w:p w:rsidR="00182DD6" w:rsidRPr="00A762FA" w:rsidRDefault="00182DD6" w:rsidP="00A762FA">
      <w:pPr>
        <w:spacing w:line="600" w:lineRule="exact"/>
        <w:jc w:val="center"/>
        <w:rPr>
          <w:rFonts w:ascii="方正小标宋简体" w:eastAsia="方正小标宋简体" w:hAnsi="黑体"/>
          <w:bCs/>
          <w:sz w:val="44"/>
          <w:szCs w:val="36"/>
        </w:rPr>
      </w:pPr>
      <w:r w:rsidRPr="00A762FA">
        <w:rPr>
          <w:rFonts w:ascii="方正小标宋简体" w:eastAsia="方正小标宋简体" w:hAnsi="黑体" w:hint="eastAsia"/>
          <w:bCs/>
          <w:sz w:val="44"/>
          <w:szCs w:val="36"/>
        </w:rPr>
        <w:t>目录</w:t>
      </w:r>
    </w:p>
    <w:p w:rsidR="00D84957" w:rsidRPr="00A762FA" w:rsidRDefault="00D84957" w:rsidP="00A762FA">
      <w:pPr>
        <w:spacing w:line="600" w:lineRule="exact"/>
        <w:jc w:val="left"/>
        <w:rPr>
          <w:rFonts w:ascii="Times New Roman" w:eastAsia="仿宋_GB2312" w:hAnsi="Times New Roman" w:cs="Times New Roman"/>
          <w:bCs/>
          <w:sz w:val="32"/>
          <w:szCs w:val="32"/>
        </w:rPr>
      </w:pPr>
      <w:bookmarkStart w:id="0" w:name="_GoBack"/>
      <w:bookmarkEnd w:id="0"/>
    </w:p>
    <w:p w:rsidR="00A762FA" w:rsidRPr="00A762FA" w:rsidRDefault="00182DD6" w:rsidP="00A762FA">
      <w:pPr>
        <w:tabs>
          <w:tab w:val="right" w:leader="dot" w:pos="8820"/>
        </w:tabs>
        <w:jc w:val="left"/>
        <w:rPr>
          <w:rFonts w:ascii="Times New Roman" w:eastAsia="仿宋_GB2312" w:hAnsi="Times New Roman" w:cs="Times New Roman"/>
          <w:sz w:val="32"/>
          <w:szCs w:val="32"/>
        </w:rPr>
      </w:pPr>
      <w:r w:rsidRPr="00A762FA">
        <w:rPr>
          <w:rFonts w:ascii="Times New Roman" w:eastAsia="仿宋_GB2312" w:hAnsi="Times New Roman" w:cs="Times New Roman"/>
          <w:bCs/>
          <w:sz w:val="32"/>
          <w:szCs w:val="32"/>
        </w:rPr>
        <w:t>一、《食品安全法》自学自测平台试卷组合规则</w:t>
      </w:r>
      <w:r w:rsidR="00A762FA" w:rsidRPr="00A762FA">
        <w:rPr>
          <w:rFonts w:ascii="Times New Roman" w:eastAsia="仿宋_GB2312" w:hAnsi="Times New Roman" w:cs="Times New Roman"/>
          <w:bCs/>
          <w:sz w:val="32"/>
          <w:szCs w:val="32"/>
        </w:rPr>
        <w:tab/>
        <w:t>1</w:t>
      </w:r>
    </w:p>
    <w:p w:rsidR="00D84957" w:rsidRPr="00A762FA" w:rsidRDefault="00182DD6" w:rsidP="00A762FA">
      <w:pPr>
        <w:tabs>
          <w:tab w:val="right" w:leader="dot" w:pos="8820"/>
        </w:tabs>
        <w:jc w:val="left"/>
        <w:rPr>
          <w:rFonts w:ascii="Times New Roman" w:eastAsia="仿宋_GB2312" w:hAnsi="Times New Roman" w:cs="Times New Roman"/>
          <w:sz w:val="32"/>
          <w:szCs w:val="32"/>
        </w:rPr>
      </w:pPr>
      <w:r w:rsidRPr="00A762FA">
        <w:rPr>
          <w:rFonts w:ascii="Times New Roman" w:eastAsia="仿宋_GB2312" w:hAnsi="Times New Roman" w:cs="Times New Roman"/>
          <w:bCs/>
          <w:sz w:val="32"/>
          <w:szCs w:val="32"/>
        </w:rPr>
        <w:t>二、</w:t>
      </w:r>
      <w:r w:rsidR="00D84957" w:rsidRPr="00A762FA">
        <w:rPr>
          <w:rFonts w:ascii="Times New Roman" w:eastAsia="仿宋_GB2312" w:hAnsi="Times New Roman" w:cs="Times New Roman"/>
          <w:sz w:val="32"/>
          <w:szCs w:val="32"/>
        </w:rPr>
        <w:t>第一部分（法条第</w:t>
      </w:r>
      <w:r w:rsidR="00D84957" w:rsidRPr="00A762FA">
        <w:rPr>
          <w:rFonts w:ascii="Times New Roman" w:eastAsia="仿宋_GB2312" w:hAnsi="Times New Roman" w:cs="Times New Roman"/>
          <w:sz w:val="32"/>
          <w:szCs w:val="32"/>
        </w:rPr>
        <w:t>1-32</w:t>
      </w:r>
      <w:r w:rsidR="00D84957" w:rsidRPr="00A762FA">
        <w:rPr>
          <w:rFonts w:ascii="Times New Roman" w:eastAsia="仿宋_GB2312" w:hAnsi="Times New Roman" w:cs="Times New Roman"/>
          <w:sz w:val="32"/>
          <w:szCs w:val="32"/>
        </w:rPr>
        <w:t>条）</w:t>
      </w:r>
      <w:r w:rsidR="00A762FA" w:rsidRPr="00A762FA">
        <w:rPr>
          <w:rFonts w:ascii="Times New Roman" w:eastAsia="仿宋_GB2312" w:hAnsi="Times New Roman" w:cs="Times New Roman"/>
          <w:sz w:val="32"/>
          <w:szCs w:val="32"/>
        </w:rPr>
        <w:tab/>
      </w:r>
      <w:r w:rsidR="00F33E85">
        <w:rPr>
          <w:rFonts w:ascii="Times New Roman" w:eastAsia="仿宋_GB2312" w:hAnsi="Times New Roman" w:cs="Times New Roman" w:hint="eastAsia"/>
          <w:sz w:val="32"/>
          <w:szCs w:val="32"/>
        </w:rPr>
        <w:t>4</w:t>
      </w:r>
    </w:p>
    <w:p w:rsidR="00182DD6" w:rsidRPr="00A762FA" w:rsidRDefault="00D84957" w:rsidP="00A762FA">
      <w:pPr>
        <w:tabs>
          <w:tab w:val="right" w:leader="dot" w:pos="8820"/>
        </w:tabs>
        <w:jc w:val="left"/>
        <w:rPr>
          <w:rFonts w:ascii="Times New Roman" w:eastAsia="仿宋_GB2312" w:hAnsi="Times New Roman" w:cs="Times New Roman"/>
          <w:sz w:val="32"/>
          <w:szCs w:val="32"/>
        </w:rPr>
      </w:pPr>
      <w:r w:rsidRPr="00A762FA">
        <w:rPr>
          <w:rFonts w:ascii="Times New Roman" w:eastAsia="仿宋_GB2312" w:hAnsi="Times New Roman" w:cs="Times New Roman"/>
          <w:sz w:val="32"/>
          <w:szCs w:val="32"/>
        </w:rPr>
        <w:t>三、</w:t>
      </w:r>
      <w:r w:rsidR="00182DD6" w:rsidRPr="00A762FA">
        <w:rPr>
          <w:rFonts w:ascii="Times New Roman" w:eastAsia="仿宋_GB2312" w:hAnsi="Times New Roman" w:cs="Times New Roman"/>
          <w:sz w:val="32"/>
          <w:szCs w:val="32"/>
        </w:rPr>
        <w:t>第</w:t>
      </w:r>
      <w:r w:rsidRPr="00A762FA">
        <w:rPr>
          <w:rFonts w:ascii="Times New Roman" w:eastAsia="仿宋_GB2312" w:hAnsi="Times New Roman" w:cs="Times New Roman"/>
          <w:sz w:val="32"/>
          <w:szCs w:val="32"/>
        </w:rPr>
        <w:t>二</w:t>
      </w:r>
      <w:r w:rsidR="00182DD6" w:rsidRPr="00A762FA">
        <w:rPr>
          <w:rFonts w:ascii="Times New Roman" w:eastAsia="仿宋_GB2312" w:hAnsi="Times New Roman" w:cs="Times New Roman"/>
          <w:sz w:val="32"/>
          <w:szCs w:val="32"/>
        </w:rPr>
        <w:t>部分（法条第</w:t>
      </w:r>
      <w:r w:rsidRPr="00A762FA">
        <w:rPr>
          <w:rFonts w:ascii="Times New Roman" w:eastAsia="仿宋_GB2312" w:hAnsi="Times New Roman" w:cs="Times New Roman"/>
          <w:sz w:val="32"/>
          <w:szCs w:val="32"/>
        </w:rPr>
        <w:t>33-83</w:t>
      </w:r>
      <w:r w:rsidR="00182DD6" w:rsidRPr="00A762FA">
        <w:rPr>
          <w:rFonts w:ascii="Times New Roman" w:eastAsia="仿宋_GB2312" w:hAnsi="Times New Roman" w:cs="Times New Roman"/>
          <w:sz w:val="32"/>
          <w:szCs w:val="32"/>
        </w:rPr>
        <w:t>条）</w:t>
      </w:r>
      <w:r w:rsidR="00A762FA" w:rsidRPr="00A762FA">
        <w:rPr>
          <w:rFonts w:ascii="Times New Roman" w:eastAsia="仿宋_GB2312" w:hAnsi="Times New Roman" w:cs="Times New Roman"/>
          <w:sz w:val="32"/>
          <w:szCs w:val="32"/>
        </w:rPr>
        <w:tab/>
      </w:r>
      <w:r w:rsidR="00F33E85">
        <w:rPr>
          <w:rFonts w:ascii="Times New Roman" w:eastAsia="仿宋_GB2312" w:hAnsi="Times New Roman" w:cs="Times New Roman" w:hint="eastAsia"/>
          <w:sz w:val="32"/>
          <w:szCs w:val="32"/>
        </w:rPr>
        <w:t>26</w:t>
      </w:r>
    </w:p>
    <w:p w:rsidR="00182DD6" w:rsidRPr="00A762FA" w:rsidRDefault="00D84957" w:rsidP="00A762FA">
      <w:pPr>
        <w:tabs>
          <w:tab w:val="right" w:leader="dot" w:pos="8820"/>
        </w:tabs>
        <w:jc w:val="left"/>
        <w:rPr>
          <w:rFonts w:ascii="Times New Roman" w:eastAsia="仿宋_GB2312" w:hAnsi="Times New Roman" w:cs="Times New Roman"/>
          <w:sz w:val="32"/>
          <w:szCs w:val="32"/>
        </w:rPr>
      </w:pPr>
      <w:r w:rsidRPr="00A762FA">
        <w:rPr>
          <w:rFonts w:ascii="Times New Roman" w:eastAsia="仿宋_GB2312" w:hAnsi="Times New Roman" w:cs="Times New Roman"/>
          <w:sz w:val="32"/>
          <w:szCs w:val="32"/>
        </w:rPr>
        <w:t>四</w:t>
      </w:r>
      <w:r w:rsidR="00182DD6" w:rsidRPr="00A762FA">
        <w:rPr>
          <w:rFonts w:ascii="Times New Roman" w:eastAsia="仿宋_GB2312" w:hAnsi="Times New Roman" w:cs="Times New Roman"/>
          <w:sz w:val="32"/>
          <w:szCs w:val="32"/>
        </w:rPr>
        <w:t>、第</w:t>
      </w:r>
      <w:r w:rsidRPr="00A762FA">
        <w:rPr>
          <w:rFonts w:ascii="Times New Roman" w:eastAsia="仿宋_GB2312" w:hAnsi="Times New Roman" w:cs="Times New Roman"/>
          <w:sz w:val="32"/>
          <w:szCs w:val="32"/>
        </w:rPr>
        <w:t>三</w:t>
      </w:r>
      <w:r w:rsidR="00182DD6" w:rsidRPr="00A762FA">
        <w:rPr>
          <w:rFonts w:ascii="Times New Roman" w:eastAsia="仿宋_GB2312" w:hAnsi="Times New Roman" w:cs="Times New Roman"/>
          <w:sz w:val="32"/>
          <w:szCs w:val="32"/>
        </w:rPr>
        <w:t>部分（法条第</w:t>
      </w:r>
      <w:r w:rsidRPr="00A762FA">
        <w:rPr>
          <w:rFonts w:ascii="Times New Roman" w:eastAsia="仿宋_GB2312" w:hAnsi="Times New Roman" w:cs="Times New Roman"/>
          <w:sz w:val="32"/>
          <w:szCs w:val="32"/>
        </w:rPr>
        <w:t>84-121</w:t>
      </w:r>
      <w:r w:rsidR="00182DD6" w:rsidRPr="00A762FA">
        <w:rPr>
          <w:rFonts w:ascii="Times New Roman" w:eastAsia="仿宋_GB2312" w:hAnsi="Times New Roman" w:cs="Times New Roman"/>
          <w:sz w:val="32"/>
          <w:szCs w:val="32"/>
        </w:rPr>
        <w:t>条）</w:t>
      </w:r>
      <w:r w:rsidR="00A762FA" w:rsidRPr="00A762FA">
        <w:rPr>
          <w:rFonts w:ascii="Times New Roman" w:eastAsia="仿宋_GB2312" w:hAnsi="Times New Roman" w:cs="Times New Roman"/>
          <w:sz w:val="32"/>
          <w:szCs w:val="32"/>
        </w:rPr>
        <w:tab/>
        <w:t>6</w:t>
      </w:r>
      <w:r w:rsidR="00F33E85">
        <w:rPr>
          <w:rFonts w:ascii="Times New Roman" w:eastAsia="仿宋_GB2312" w:hAnsi="Times New Roman" w:cs="Times New Roman" w:hint="eastAsia"/>
          <w:sz w:val="32"/>
          <w:szCs w:val="32"/>
        </w:rPr>
        <w:t>1</w:t>
      </w:r>
    </w:p>
    <w:p w:rsidR="00D84957" w:rsidRPr="00A762FA" w:rsidRDefault="00D84957" w:rsidP="00A762FA">
      <w:pPr>
        <w:tabs>
          <w:tab w:val="right" w:leader="dot" w:pos="8820"/>
        </w:tabs>
        <w:jc w:val="left"/>
        <w:rPr>
          <w:rFonts w:ascii="Times New Roman" w:eastAsia="仿宋_GB2312" w:hAnsi="Times New Roman" w:cs="Times New Roman"/>
          <w:sz w:val="32"/>
          <w:szCs w:val="32"/>
        </w:rPr>
      </w:pPr>
      <w:r w:rsidRPr="00A762FA">
        <w:rPr>
          <w:rFonts w:ascii="Times New Roman" w:eastAsia="仿宋_GB2312" w:hAnsi="Times New Roman" w:cs="Times New Roman"/>
          <w:sz w:val="32"/>
          <w:szCs w:val="32"/>
        </w:rPr>
        <w:t>五、第四部分（法条第</w:t>
      </w:r>
      <w:r w:rsidRPr="00A762FA">
        <w:rPr>
          <w:rFonts w:ascii="Times New Roman" w:eastAsia="仿宋_GB2312" w:hAnsi="Times New Roman" w:cs="Times New Roman"/>
          <w:sz w:val="32"/>
          <w:szCs w:val="32"/>
        </w:rPr>
        <w:t>122-154</w:t>
      </w:r>
      <w:r w:rsidRPr="00A762FA">
        <w:rPr>
          <w:rFonts w:ascii="Times New Roman" w:eastAsia="仿宋_GB2312" w:hAnsi="Times New Roman" w:cs="Times New Roman"/>
          <w:sz w:val="32"/>
          <w:szCs w:val="32"/>
        </w:rPr>
        <w:t>条）</w:t>
      </w:r>
      <w:r w:rsidR="00A762FA" w:rsidRPr="00A762FA">
        <w:rPr>
          <w:rFonts w:ascii="Times New Roman" w:eastAsia="仿宋_GB2312" w:hAnsi="Times New Roman" w:cs="Times New Roman"/>
          <w:sz w:val="32"/>
          <w:szCs w:val="32"/>
        </w:rPr>
        <w:tab/>
        <w:t>9</w:t>
      </w:r>
      <w:r w:rsidR="00F33E85">
        <w:rPr>
          <w:rFonts w:ascii="Times New Roman" w:eastAsia="仿宋_GB2312" w:hAnsi="Times New Roman" w:cs="Times New Roman" w:hint="eastAsia"/>
          <w:sz w:val="32"/>
          <w:szCs w:val="32"/>
        </w:rPr>
        <w:t>5</w:t>
      </w:r>
    </w:p>
    <w:p w:rsidR="00182DD6" w:rsidRPr="00A762FA" w:rsidRDefault="00182DD6" w:rsidP="00D84957">
      <w:pPr>
        <w:jc w:val="left"/>
        <w:rPr>
          <w:rFonts w:ascii="Times New Roman" w:eastAsia="仿宋_GB2312" w:hAnsi="Times New Roman" w:cs="Times New Roman"/>
          <w:bCs/>
          <w:sz w:val="32"/>
          <w:szCs w:val="32"/>
        </w:rPr>
      </w:pPr>
    </w:p>
    <w:p w:rsidR="00182DD6" w:rsidRDefault="00182DD6" w:rsidP="00182DD6">
      <w:pPr>
        <w:jc w:val="center"/>
        <w:rPr>
          <w:b/>
          <w:bCs/>
          <w:sz w:val="28"/>
          <w:szCs w:val="28"/>
        </w:rPr>
      </w:pPr>
    </w:p>
    <w:p w:rsidR="00CA6798" w:rsidRPr="002D6007" w:rsidRDefault="00CA6798" w:rsidP="002D6007">
      <w:pPr>
        <w:jc w:val="center"/>
        <w:rPr>
          <w:b/>
          <w:bCs/>
          <w:sz w:val="28"/>
          <w:szCs w:val="28"/>
        </w:rPr>
      </w:pPr>
      <w:r>
        <w:rPr>
          <w:b/>
          <w:bCs/>
          <w:sz w:val="28"/>
          <w:szCs w:val="28"/>
        </w:rPr>
        <w:br w:type="page"/>
      </w:r>
    </w:p>
    <w:p w:rsidR="00CA6798" w:rsidRDefault="00CA6798" w:rsidP="00182DD6">
      <w:pPr>
        <w:jc w:val="center"/>
        <w:rPr>
          <w:b/>
          <w:bCs/>
          <w:sz w:val="28"/>
          <w:szCs w:val="28"/>
        </w:rPr>
        <w:sectPr w:rsidR="00CA6798">
          <w:pgSz w:w="11906" w:h="16838"/>
          <w:pgMar w:top="1440" w:right="1800" w:bottom="1440" w:left="1800" w:header="851" w:footer="992" w:gutter="0"/>
          <w:cols w:space="720"/>
          <w:docGrid w:type="lines" w:linePitch="312"/>
        </w:sectPr>
      </w:pPr>
    </w:p>
    <w:p w:rsidR="00D84957" w:rsidRDefault="00D84957" w:rsidP="00CA6798">
      <w:pPr>
        <w:rPr>
          <w:b/>
          <w:bCs/>
          <w:sz w:val="28"/>
          <w:szCs w:val="28"/>
        </w:rPr>
      </w:pPr>
    </w:p>
    <w:p w:rsidR="00182DD6" w:rsidRDefault="00182DD6" w:rsidP="00182DD6">
      <w:pPr>
        <w:jc w:val="center"/>
      </w:pPr>
      <w:r>
        <w:rPr>
          <w:rFonts w:hint="eastAsia"/>
          <w:b/>
          <w:bCs/>
          <w:sz w:val="28"/>
          <w:szCs w:val="28"/>
        </w:rPr>
        <w:t>《食品安全法》自学自测平台试卷组合规则</w:t>
      </w:r>
    </w:p>
    <w:p w:rsidR="00182DD6" w:rsidRDefault="00182DD6" w:rsidP="00182DD6"/>
    <w:p w:rsidR="00182DD6" w:rsidRDefault="00182DD6" w:rsidP="00182DD6">
      <w:pPr>
        <w:ind w:firstLineChars="200" w:firstLine="562"/>
        <w:rPr>
          <w:sz w:val="28"/>
          <w:szCs w:val="28"/>
        </w:rPr>
      </w:pPr>
      <w:r>
        <w:rPr>
          <w:rFonts w:hint="eastAsia"/>
          <w:b/>
          <w:bCs/>
          <w:sz w:val="28"/>
          <w:szCs w:val="28"/>
        </w:rPr>
        <w:t>一、阶段自学自测试卷（共四部分）。</w:t>
      </w:r>
      <w:r>
        <w:rPr>
          <w:rFonts w:hint="eastAsia"/>
          <w:sz w:val="28"/>
          <w:szCs w:val="28"/>
        </w:rPr>
        <w:t>各部分的每套试卷均</w:t>
      </w:r>
      <w:r>
        <w:rPr>
          <w:sz w:val="28"/>
          <w:szCs w:val="28"/>
        </w:rPr>
        <w:t>覆盖本部分所有条文，</w:t>
      </w:r>
      <w:r>
        <w:rPr>
          <w:rFonts w:hint="eastAsia"/>
          <w:sz w:val="28"/>
          <w:szCs w:val="28"/>
        </w:rPr>
        <w:t>每一个</w:t>
      </w:r>
      <w:r>
        <w:rPr>
          <w:sz w:val="28"/>
          <w:szCs w:val="28"/>
        </w:rPr>
        <w:t>条文</w:t>
      </w:r>
      <w:r>
        <w:rPr>
          <w:rFonts w:hint="eastAsia"/>
          <w:sz w:val="28"/>
          <w:szCs w:val="28"/>
        </w:rPr>
        <w:t>除了</w:t>
      </w:r>
      <w:r>
        <w:rPr>
          <w:sz w:val="28"/>
          <w:szCs w:val="28"/>
        </w:rPr>
        <w:t>判断题可与本条文的其他题型同时出现</w:t>
      </w:r>
      <w:r>
        <w:rPr>
          <w:rFonts w:hint="eastAsia"/>
          <w:sz w:val="28"/>
          <w:szCs w:val="28"/>
        </w:rPr>
        <w:t>外</w:t>
      </w:r>
      <w:r>
        <w:rPr>
          <w:sz w:val="28"/>
          <w:szCs w:val="28"/>
        </w:rPr>
        <w:t>，</w:t>
      </w:r>
      <w:r>
        <w:rPr>
          <w:rFonts w:hint="eastAsia"/>
          <w:sz w:val="28"/>
          <w:szCs w:val="28"/>
        </w:rPr>
        <w:t>本条文</w:t>
      </w:r>
      <w:r>
        <w:rPr>
          <w:sz w:val="28"/>
          <w:szCs w:val="28"/>
        </w:rPr>
        <w:t>的单项选择题</w:t>
      </w:r>
      <w:r>
        <w:rPr>
          <w:rFonts w:hint="eastAsia"/>
          <w:sz w:val="28"/>
          <w:szCs w:val="28"/>
        </w:rPr>
        <w:t>尽可</w:t>
      </w:r>
      <w:r>
        <w:rPr>
          <w:sz w:val="28"/>
          <w:szCs w:val="28"/>
        </w:rPr>
        <w:t>能不与多项选择题</w:t>
      </w:r>
      <w:r>
        <w:rPr>
          <w:rFonts w:hint="eastAsia"/>
          <w:sz w:val="28"/>
          <w:szCs w:val="28"/>
        </w:rPr>
        <w:t>或</w:t>
      </w:r>
      <w:r>
        <w:rPr>
          <w:sz w:val="28"/>
          <w:szCs w:val="28"/>
        </w:rPr>
        <w:t>不定项选择题同时出现，多项选择题不与不定项选择题同时出现。</w:t>
      </w:r>
      <w:r>
        <w:rPr>
          <w:rFonts w:hint="eastAsia"/>
          <w:sz w:val="28"/>
          <w:szCs w:val="28"/>
        </w:rPr>
        <w:t>每套试卷共</w:t>
      </w:r>
      <w:r>
        <w:rPr>
          <w:rFonts w:hint="eastAsia"/>
          <w:sz w:val="28"/>
          <w:szCs w:val="28"/>
        </w:rPr>
        <w:t>50</w:t>
      </w:r>
      <w:r>
        <w:rPr>
          <w:rFonts w:hint="eastAsia"/>
          <w:sz w:val="28"/>
          <w:szCs w:val="28"/>
        </w:rPr>
        <w:t>道题，其中</w:t>
      </w:r>
      <w:r>
        <w:rPr>
          <w:sz w:val="28"/>
          <w:szCs w:val="28"/>
        </w:rPr>
        <w:t>单项选择题</w:t>
      </w:r>
      <w:r>
        <w:rPr>
          <w:rFonts w:hint="eastAsia"/>
          <w:sz w:val="28"/>
          <w:szCs w:val="28"/>
        </w:rPr>
        <w:t>15</w:t>
      </w:r>
      <w:r>
        <w:rPr>
          <w:rFonts w:hint="eastAsia"/>
          <w:sz w:val="28"/>
          <w:szCs w:val="28"/>
        </w:rPr>
        <w:t>题</w:t>
      </w:r>
      <w:r>
        <w:rPr>
          <w:sz w:val="28"/>
          <w:szCs w:val="28"/>
        </w:rPr>
        <w:t>，每题</w:t>
      </w:r>
      <w:r>
        <w:rPr>
          <w:rFonts w:hint="eastAsia"/>
          <w:sz w:val="28"/>
          <w:szCs w:val="28"/>
        </w:rPr>
        <w:t>1</w:t>
      </w:r>
      <w:r>
        <w:rPr>
          <w:rFonts w:hint="eastAsia"/>
          <w:sz w:val="28"/>
          <w:szCs w:val="28"/>
        </w:rPr>
        <w:t>分</w:t>
      </w:r>
      <w:r>
        <w:rPr>
          <w:sz w:val="28"/>
          <w:szCs w:val="28"/>
        </w:rPr>
        <w:t>；多项选择题</w:t>
      </w:r>
      <w:r>
        <w:rPr>
          <w:rFonts w:hint="eastAsia"/>
          <w:sz w:val="28"/>
          <w:szCs w:val="28"/>
        </w:rPr>
        <w:t>10</w:t>
      </w:r>
      <w:r>
        <w:rPr>
          <w:rFonts w:hint="eastAsia"/>
          <w:sz w:val="28"/>
          <w:szCs w:val="28"/>
        </w:rPr>
        <w:t>题</w:t>
      </w:r>
      <w:r>
        <w:rPr>
          <w:sz w:val="28"/>
          <w:szCs w:val="28"/>
        </w:rPr>
        <w:t>，每题</w:t>
      </w:r>
      <w:r>
        <w:rPr>
          <w:rFonts w:hint="eastAsia"/>
          <w:sz w:val="28"/>
          <w:szCs w:val="28"/>
        </w:rPr>
        <w:t>3.5</w:t>
      </w:r>
      <w:r>
        <w:rPr>
          <w:rFonts w:hint="eastAsia"/>
          <w:sz w:val="28"/>
          <w:szCs w:val="28"/>
        </w:rPr>
        <w:t>分</w:t>
      </w:r>
      <w:r>
        <w:rPr>
          <w:sz w:val="28"/>
          <w:szCs w:val="28"/>
        </w:rPr>
        <w:t>；不定项选择题</w:t>
      </w:r>
      <w:r>
        <w:rPr>
          <w:rFonts w:hint="eastAsia"/>
          <w:sz w:val="28"/>
          <w:szCs w:val="28"/>
        </w:rPr>
        <w:t>10</w:t>
      </w:r>
      <w:r>
        <w:rPr>
          <w:rFonts w:hint="eastAsia"/>
          <w:sz w:val="28"/>
          <w:szCs w:val="28"/>
        </w:rPr>
        <w:t>题</w:t>
      </w:r>
      <w:r>
        <w:rPr>
          <w:sz w:val="28"/>
          <w:szCs w:val="28"/>
        </w:rPr>
        <w:t>，每题</w:t>
      </w:r>
      <w:r>
        <w:rPr>
          <w:rFonts w:hint="eastAsia"/>
          <w:sz w:val="28"/>
          <w:szCs w:val="28"/>
        </w:rPr>
        <w:t>3.5</w:t>
      </w:r>
      <w:r>
        <w:rPr>
          <w:rFonts w:hint="eastAsia"/>
          <w:sz w:val="28"/>
          <w:szCs w:val="28"/>
        </w:rPr>
        <w:t>分；</w:t>
      </w:r>
      <w:r>
        <w:rPr>
          <w:sz w:val="28"/>
          <w:szCs w:val="28"/>
        </w:rPr>
        <w:t>判断题</w:t>
      </w:r>
      <w:r>
        <w:rPr>
          <w:rFonts w:hint="eastAsia"/>
          <w:sz w:val="28"/>
          <w:szCs w:val="28"/>
        </w:rPr>
        <w:t>15</w:t>
      </w:r>
      <w:r>
        <w:rPr>
          <w:rFonts w:hint="eastAsia"/>
          <w:sz w:val="28"/>
          <w:szCs w:val="28"/>
        </w:rPr>
        <w:t>题</w:t>
      </w:r>
      <w:r>
        <w:rPr>
          <w:sz w:val="28"/>
          <w:szCs w:val="28"/>
        </w:rPr>
        <w:t>，每题</w:t>
      </w:r>
      <w:r>
        <w:rPr>
          <w:rFonts w:hint="eastAsia"/>
          <w:sz w:val="28"/>
          <w:szCs w:val="28"/>
        </w:rPr>
        <w:t>1</w:t>
      </w:r>
      <w:r>
        <w:rPr>
          <w:rFonts w:hint="eastAsia"/>
          <w:sz w:val="28"/>
          <w:szCs w:val="28"/>
        </w:rPr>
        <w:t>分；总分</w:t>
      </w:r>
      <w:r>
        <w:rPr>
          <w:rFonts w:hint="eastAsia"/>
          <w:sz w:val="28"/>
          <w:szCs w:val="28"/>
        </w:rPr>
        <w:t>100</w:t>
      </w:r>
      <w:r>
        <w:rPr>
          <w:rFonts w:hint="eastAsia"/>
          <w:sz w:val="28"/>
          <w:szCs w:val="28"/>
        </w:rPr>
        <w:t>分</w:t>
      </w:r>
      <w:r>
        <w:rPr>
          <w:sz w:val="28"/>
          <w:szCs w:val="28"/>
        </w:rPr>
        <w:t>；</w:t>
      </w:r>
      <w:r>
        <w:rPr>
          <w:rFonts w:hint="eastAsia"/>
          <w:sz w:val="28"/>
          <w:szCs w:val="28"/>
        </w:rPr>
        <w:t>自测时间</w:t>
      </w:r>
      <w:r>
        <w:rPr>
          <w:rFonts w:hint="eastAsia"/>
          <w:sz w:val="28"/>
          <w:szCs w:val="28"/>
        </w:rPr>
        <w:t>60</w:t>
      </w:r>
      <w:r>
        <w:rPr>
          <w:rFonts w:hint="eastAsia"/>
          <w:sz w:val="28"/>
          <w:szCs w:val="28"/>
        </w:rPr>
        <w:t>分钟。</w:t>
      </w:r>
    </w:p>
    <w:p w:rsidR="00182DD6" w:rsidRDefault="00182DD6" w:rsidP="00182DD6">
      <w:pPr>
        <w:ind w:firstLineChars="200" w:firstLine="562"/>
        <w:rPr>
          <w:bCs/>
          <w:sz w:val="28"/>
          <w:szCs w:val="28"/>
        </w:rPr>
      </w:pPr>
      <w:r>
        <w:rPr>
          <w:rFonts w:hint="eastAsia"/>
          <w:b/>
          <w:sz w:val="28"/>
          <w:szCs w:val="28"/>
        </w:rPr>
        <w:t>第一部分（法条第</w:t>
      </w:r>
      <w:r>
        <w:rPr>
          <w:rFonts w:hint="eastAsia"/>
          <w:b/>
          <w:sz w:val="28"/>
          <w:szCs w:val="28"/>
        </w:rPr>
        <w:t>1-32</w:t>
      </w:r>
      <w:r>
        <w:rPr>
          <w:rFonts w:hint="eastAsia"/>
          <w:b/>
          <w:sz w:val="28"/>
          <w:szCs w:val="28"/>
        </w:rPr>
        <w:t>条）。</w:t>
      </w:r>
      <w:r>
        <w:rPr>
          <w:rFonts w:hint="eastAsia"/>
          <w:bCs/>
          <w:sz w:val="28"/>
          <w:szCs w:val="28"/>
        </w:rPr>
        <w:t>内容</w:t>
      </w:r>
      <w:r>
        <w:rPr>
          <w:bCs/>
          <w:sz w:val="28"/>
          <w:szCs w:val="28"/>
        </w:rPr>
        <w:t>包括：</w:t>
      </w:r>
      <w:r>
        <w:rPr>
          <w:rFonts w:hint="eastAsia"/>
          <w:bCs/>
          <w:sz w:val="28"/>
          <w:szCs w:val="28"/>
        </w:rPr>
        <w:t>总则、食品安全风险监测和评估、食品安全标准。</w:t>
      </w:r>
      <w:r>
        <w:rPr>
          <w:rFonts w:hint="eastAsia"/>
          <w:bCs/>
          <w:sz w:val="28"/>
          <w:szCs w:val="28"/>
        </w:rPr>
        <w:t>4</w:t>
      </w:r>
      <w:r>
        <w:rPr>
          <w:rFonts w:hint="eastAsia"/>
          <w:bCs/>
          <w:sz w:val="28"/>
          <w:szCs w:val="28"/>
        </w:rPr>
        <w:t>套</w:t>
      </w:r>
      <w:r>
        <w:rPr>
          <w:bCs/>
          <w:sz w:val="28"/>
          <w:szCs w:val="28"/>
        </w:rPr>
        <w:t>试卷全部覆盖</w:t>
      </w:r>
      <w:r>
        <w:rPr>
          <w:rFonts w:hint="eastAsia"/>
          <w:bCs/>
          <w:sz w:val="28"/>
          <w:szCs w:val="28"/>
        </w:rPr>
        <w:t>本部分</w:t>
      </w:r>
      <w:r>
        <w:rPr>
          <w:bCs/>
          <w:sz w:val="28"/>
          <w:szCs w:val="28"/>
        </w:rPr>
        <w:t>题库</w:t>
      </w:r>
      <w:r>
        <w:rPr>
          <w:rFonts w:hint="eastAsia"/>
          <w:bCs/>
          <w:sz w:val="28"/>
          <w:szCs w:val="28"/>
        </w:rPr>
        <w:t>1</w:t>
      </w:r>
      <w:r w:rsidR="00477BE2">
        <w:rPr>
          <w:rFonts w:hint="eastAsia"/>
          <w:bCs/>
          <w:sz w:val="28"/>
          <w:szCs w:val="28"/>
        </w:rPr>
        <w:t>56</w:t>
      </w:r>
      <w:r>
        <w:rPr>
          <w:rFonts w:hint="eastAsia"/>
          <w:bCs/>
          <w:sz w:val="28"/>
          <w:szCs w:val="28"/>
        </w:rPr>
        <w:t>道题，第</w:t>
      </w:r>
      <w:r>
        <w:rPr>
          <w:rFonts w:hint="eastAsia"/>
          <w:bCs/>
          <w:sz w:val="28"/>
          <w:szCs w:val="28"/>
        </w:rPr>
        <w:t>1-3</w:t>
      </w:r>
      <w:r>
        <w:rPr>
          <w:rFonts w:hint="eastAsia"/>
          <w:bCs/>
          <w:sz w:val="28"/>
          <w:szCs w:val="28"/>
        </w:rPr>
        <w:t>套试卷不能有重复的题目，第</w:t>
      </w:r>
      <w:r>
        <w:rPr>
          <w:rFonts w:hint="eastAsia"/>
          <w:bCs/>
          <w:sz w:val="28"/>
          <w:szCs w:val="28"/>
        </w:rPr>
        <w:t>4</w:t>
      </w:r>
      <w:r>
        <w:rPr>
          <w:rFonts w:hint="eastAsia"/>
          <w:bCs/>
          <w:sz w:val="28"/>
          <w:szCs w:val="28"/>
        </w:rPr>
        <w:t>套试卷允许有</w:t>
      </w:r>
      <w:r>
        <w:rPr>
          <w:rFonts w:hint="eastAsia"/>
          <w:bCs/>
          <w:sz w:val="28"/>
          <w:szCs w:val="28"/>
        </w:rPr>
        <w:t>4</w:t>
      </w:r>
      <w:r w:rsidR="00477BE2">
        <w:rPr>
          <w:rFonts w:hint="eastAsia"/>
          <w:bCs/>
          <w:sz w:val="28"/>
          <w:szCs w:val="28"/>
        </w:rPr>
        <w:t>3</w:t>
      </w:r>
      <w:r>
        <w:rPr>
          <w:rFonts w:hint="eastAsia"/>
          <w:bCs/>
          <w:sz w:val="28"/>
          <w:szCs w:val="28"/>
        </w:rPr>
        <w:t>道题与前面的试卷重复</w:t>
      </w:r>
      <w:r>
        <w:rPr>
          <w:bCs/>
          <w:sz w:val="28"/>
          <w:szCs w:val="28"/>
        </w:rPr>
        <w:t>。</w:t>
      </w:r>
      <w:r>
        <w:rPr>
          <w:rFonts w:hint="eastAsia"/>
          <w:bCs/>
          <w:sz w:val="28"/>
          <w:szCs w:val="28"/>
        </w:rPr>
        <w:t>所有的试卷均按以下规则组成：</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5"/>
        <w:gridCol w:w="1545"/>
        <w:gridCol w:w="1560"/>
        <w:gridCol w:w="1680"/>
        <w:gridCol w:w="1260"/>
        <w:gridCol w:w="1365"/>
      </w:tblGrid>
      <w:tr w:rsidR="00182DD6" w:rsidTr="00CA6798">
        <w:trPr>
          <w:trHeight w:val="513"/>
        </w:trPr>
        <w:tc>
          <w:tcPr>
            <w:tcW w:w="1185" w:type="dxa"/>
          </w:tcPr>
          <w:p w:rsidR="00182DD6" w:rsidRDefault="00182DD6" w:rsidP="00CA6798"/>
        </w:tc>
        <w:tc>
          <w:tcPr>
            <w:tcW w:w="1545" w:type="dxa"/>
          </w:tcPr>
          <w:p w:rsidR="00182DD6" w:rsidRDefault="00182DD6" w:rsidP="00CA6798">
            <w:pPr>
              <w:rPr>
                <w:b/>
                <w:sz w:val="24"/>
                <w:szCs w:val="24"/>
              </w:rPr>
            </w:pPr>
            <w:r>
              <w:rPr>
                <w:rFonts w:hint="eastAsia"/>
                <w:b/>
                <w:sz w:val="24"/>
                <w:szCs w:val="24"/>
              </w:rPr>
              <w:t>单项选择题</w:t>
            </w:r>
          </w:p>
        </w:tc>
        <w:tc>
          <w:tcPr>
            <w:tcW w:w="1560" w:type="dxa"/>
          </w:tcPr>
          <w:p w:rsidR="00182DD6" w:rsidRDefault="00182DD6" w:rsidP="00CA6798">
            <w:pPr>
              <w:rPr>
                <w:b/>
              </w:rPr>
            </w:pPr>
            <w:r>
              <w:rPr>
                <w:rFonts w:hint="eastAsia"/>
                <w:b/>
              </w:rPr>
              <w:t>多项选择题</w:t>
            </w:r>
          </w:p>
        </w:tc>
        <w:tc>
          <w:tcPr>
            <w:tcW w:w="1680" w:type="dxa"/>
          </w:tcPr>
          <w:p w:rsidR="00182DD6" w:rsidRDefault="00182DD6" w:rsidP="00CA6798">
            <w:pPr>
              <w:rPr>
                <w:b/>
              </w:rPr>
            </w:pPr>
            <w:r>
              <w:rPr>
                <w:rFonts w:hint="eastAsia"/>
                <w:b/>
              </w:rPr>
              <w:t>不定项选择题</w:t>
            </w:r>
          </w:p>
        </w:tc>
        <w:tc>
          <w:tcPr>
            <w:tcW w:w="1260" w:type="dxa"/>
          </w:tcPr>
          <w:p w:rsidR="00182DD6" w:rsidRDefault="00182DD6" w:rsidP="00CA6798">
            <w:pPr>
              <w:rPr>
                <w:b/>
              </w:rPr>
            </w:pPr>
            <w:r>
              <w:rPr>
                <w:rFonts w:hint="eastAsia"/>
                <w:b/>
              </w:rPr>
              <w:t>判断题</w:t>
            </w:r>
          </w:p>
        </w:tc>
        <w:tc>
          <w:tcPr>
            <w:tcW w:w="1365" w:type="dxa"/>
          </w:tcPr>
          <w:p w:rsidR="00182DD6" w:rsidRDefault="00182DD6" w:rsidP="00CA6798">
            <w:pPr>
              <w:rPr>
                <w:b/>
              </w:rPr>
            </w:pPr>
            <w:r>
              <w:rPr>
                <w:rFonts w:hint="eastAsia"/>
                <w:b/>
              </w:rPr>
              <w:t>题目总数</w:t>
            </w:r>
          </w:p>
        </w:tc>
      </w:tr>
      <w:tr w:rsidR="00182DD6" w:rsidTr="00CA6798">
        <w:trPr>
          <w:trHeight w:val="543"/>
        </w:trPr>
        <w:tc>
          <w:tcPr>
            <w:tcW w:w="1185" w:type="dxa"/>
          </w:tcPr>
          <w:p w:rsidR="00182DD6" w:rsidRDefault="00182DD6" w:rsidP="00CA6798">
            <w:pPr>
              <w:rPr>
                <w:b/>
              </w:rPr>
            </w:pPr>
            <w:r>
              <w:rPr>
                <w:rFonts w:hint="eastAsia"/>
                <w:b/>
              </w:rPr>
              <w:t>每套</w:t>
            </w:r>
            <w:r>
              <w:rPr>
                <w:b/>
              </w:rPr>
              <w:t>试卷</w:t>
            </w:r>
          </w:p>
        </w:tc>
        <w:tc>
          <w:tcPr>
            <w:tcW w:w="1545" w:type="dxa"/>
          </w:tcPr>
          <w:p w:rsidR="00182DD6" w:rsidRDefault="00182DD6" w:rsidP="00CA6798">
            <w:pPr>
              <w:rPr>
                <w:sz w:val="24"/>
                <w:szCs w:val="24"/>
              </w:rPr>
            </w:pPr>
            <w:r>
              <w:rPr>
                <w:rFonts w:hint="eastAsia"/>
                <w:sz w:val="24"/>
                <w:szCs w:val="24"/>
              </w:rPr>
              <w:t>15</w:t>
            </w:r>
            <w:r>
              <w:rPr>
                <w:rFonts w:hint="eastAsia"/>
                <w:sz w:val="24"/>
                <w:szCs w:val="24"/>
              </w:rPr>
              <w:t>（难</w:t>
            </w:r>
            <w:r>
              <w:rPr>
                <w:rFonts w:hint="eastAsia"/>
                <w:sz w:val="24"/>
                <w:szCs w:val="24"/>
              </w:rPr>
              <w:t>2</w:t>
            </w:r>
            <w:r>
              <w:rPr>
                <w:rFonts w:hint="eastAsia"/>
                <w:sz w:val="24"/>
                <w:szCs w:val="24"/>
              </w:rPr>
              <w:t>）</w:t>
            </w:r>
          </w:p>
        </w:tc>
        <w:tc>
          <w:tcPr>
            <w:tcW w:w="1560" w:type="dxa"/>
          </w:tcPr>
          <w:p w:rsidR="00182DD6" w:rsidRDefault="00182DD6" w:rsidP="00CA6798">
            <w:pPr>
              <w:rPr>
                <w:sz w:val="24"/>
                <w:szCs w:val="24"/>
              </w:rPr>
            </w:pPr>
            <w:r>
              <w:rPr>
                <w:rFonts w:hint="eastAsia"/>
                <w:sz w:val="24"/>
                <w:szCs w:val="24"/>
              </w:rPr>
              <w:t>10</w:t>
            </w:r>
            <w:r>
              <w:rPr>
                <w:rFonts w:hint="eastAsia"/>
                <w:sz w:val="24"/>
                <w:szCs w:val="24"/>
              </w:rPr>
              <w:t>（难</w:t>
            </w:r>
            <w:r>
              <w:rPr>
                <w:rFonts w:hint="eastAsia"/>
                <w:sz w:val="24"/>
                <w:szCs w:val="24"/>
              </w:rPr>
              <w:t>2</w:t>
            </w:r>
            <w:r>
              <w:rPr>
                <w:rFonts w:hint="eastAsia"/>
                <w:sz w:val="24"/>
                <w:szCs w:val="24"/>
              </w:rPr>
              <w:t>）</w:t>
            </w:r>
          </w:p>
        </w:tc>
        <w:tc>
          <w:tcPr>
            <w:tcW w:w="1680" w:type="dxa"/>
          </w:tcPr>
          <w:p w:rsidR="00182DD6" w:rsidRDefault="00182DD6" w:rsidP="00CA6798">
            <w:pPr>
              <w:rPr>
                <w:sz w:val="24"/>
                <w:szCs w:val="24"/>
              </w:rPr>
            </w:pPr>
            <w:r>
              <w:rPr>
                <w:rFonts w:hint="eastAsia"/>
                <w:sz w:val="24"/>
                <w:szCs w:val="24"/>
              </w:rPr>
              <w:t>10</w:t>
            </w:r>
            <w:r>
              <w:rPr>
                <w:rFonts w:hint="eastAsia"/>
                <w:sz w:val="24"/>
                <w:szCs w:val="24"/>
              </w:rPr>
              <w:t>（难</w:t>
            </w:r>
            <w:r>
              <w:rPr>
                <w:rFonts w:hint="eastAsia"/>
                <w:sz w:val="24"/>
                <w:szCs w:val="24"/>
              </w:rPr>
              <w:t>2</w:t>
            </w:r>
            <w:r>
              <w:rPr>
                <w:rFonts w:hint="eastAsia"/>
                <w:sz w:val="24"/>
                <w:szCs w:val="24"/>
              </w:rPr>
              <w:t>）</w:t>
            </w:r>
          </w:p>
        </w:tc>
        <w:tc>
          <w:tcPr>
            <w:tcW w:w="1260" w:type="dxa"/>
          </w:tcPr>
          <w:p w:rsidR="00182DD6" w:rsidRDefault="00182DD6" w:rsidP="00CA6798">
            <w:pPr>
              <w:rPr>
                <w:sz w:val="24"/>
                <w:szCs w:val="24"/>
              </w:rPr>
            </w:pPr>
            <w:r>
              <w:rPr>
                <w:rFonts w:hint="eastAsia"/>
                <w:sz w:val="24"/>
                <w:szCs w:val="24"/>
              </w:rPr>
              <w:t>15</w:t>
            </w:r>
            <w:r>
              <w:rPr>
                <w:rFonts w:hint="eastAsia"/>
                <w:sz w:val="24"/>
                <w:szCs w:val="24"/>
              </w:rPr>
              <w:t>（难</w:t>
            </w:r>
            <w:r>
              <w:rPr>
                <w:rFonts w:hint="eastAsia"/>
                <w:sz w:val="24"/>
                <w:szCs w:val="24"/>
              </w:rPr>
              <w:t>3</w:t>
            </w:r>
            <w:r>
              <w:rPr>
                <w:rFonts w:hint="eastAsia"/>
                <w:sz w:val="24"/>
                <w:szCs w:val="24"/>
              </w:rPr>
              <w:t>）</w:t>
            </w:r>
          </w:p>
        </w:tc>
        <w:tc>
          <w:tcPr>
            <w:tcW w:w="1365" w:type="dxa"/>
          </w:tcPr>
          <w:p w:rsidR="00182DD6" w:rsidRDefault="00182DD6" w:rsidP="00CA6798">
            <w:pPr>
              <w:rPr>
                <w:sz w:val="24"/>
                <w:szCs w:val="24"/>
              </w:rPr>
            </w:pPr>
            <w:r>
              <w:rPr>
                <w:rFonts w:hint="eastAsia"/>
                <w:sz w:val="24"/>
                <w:szCs w:val="24"/>
              </w:rPr>
              <w:t>50</w:t>
            </w:r>
            <w:r>
              <w:rPr>
                <w:rFonts w:hint="eastAsia"/>
                <w:sz w:val="24"/>
                <w:szCs w:val="24"/>
              </w:rPr>
              <w:t>（难</w:t>
            </w:r>
            <w:r>
              <w:rPr>
                <w:rFonts w:hint="eastAsia"/>
                <w:sz w:val="24"/>
                <w:szCs w:val="24"/>
              </w:rPr>
              <w:t>9</w:t>
            </w:r>
            <w:r>
              <w:rPr>
                <w:rFonts w:hint="eastAsia"/>
                <w:sz w:val="24"/>
                <w:szCs w:val="24"/>
              </w:rPr>
              <w:t>）</w:t>
            </w:r>
          </w:p>
        </w:tc>
      </w:tr>
    </w:tbl>
    <w:p w:rsidR="00182DD6" w:rsidRDefault="00182DD6" w:rsidP="00182DD6">
      <w:pPr>
        <w:rPr>
          <w:bCs/>
          <w:sz w:val="28"/>
          <w:szCs w:val="28"/>
        </w:rPr>
      </w:pPr>
      <w:r>
        <w:rPr>
          <w:rFonts w:hint="eastAsia"/>
          <w:b/>
          <w:sz w:val="28"/>
          <w:szCs w:val="28"/>
        </w:rPr>
        <w:t>第二部分（法条第</w:t>
      </w:r>
      <w:r>
        <w:rPr>
          <w:rFonts w:hint="eastAsia"/>
          <w:b/>
          <w:sz w:val="28"/>
          <w:szCs w:val="28"/>
        </w:rPr>
        <w:t>33-83</w:t>
      </w:r>
      <w:r>
        <w:rPr>
          <w:rFonts w:hint="eastAsia"/>
          <w:b/>
          <w:sz w:val="28"/>
          <w:szCs w:val="28"/>
        </w:rPr>
        <w:t>条）。</w:t>
      </w:r>
      <w:r>
        <w:rPr>
          <w:rFonts w:hint="eastAsia"/>
          <w:bCs/>
          <w:sz w:val="28"/>
          <w:szCs w:val="28"/>
        </w:rPr>
        <w:t>内容</w:t>
      </w:r>
      <w:r>
        <w:rPr>
          <w:bCs/>
          <w:sz w:val="28"/>
          <w:szCs w:val="28"/>
        </w:rPr>
        <w:t>包括：</w:t>
      </w:r>
      <w:r>
        <w:rPr>
          <w:rFonts w:hint="eastAsia"/>
          <w:bCs/>
          <w:sz w:val="28"/>
          <w:szCs w:val="28"/>
        </w:rPr>
        <w:t>食品生产经营。</w:t>
      </w:r>
      <w:r w:rsidR="00477BE2">
        <w:rPr>
          <w:rFonts w:hint="eastAsia"/>
          <w:bCs/>
          <w:sz w:val="28"/>
          <w:szCs w:val="28"/>
        </w:rPr>
        <w:t>4</w:t>
      </w:r>
      <w:r>
        <w:rPr>
          <w:rFonts w:hint="eastAsia"/>
          <w:bCs/>
          <w:sz w:val="28"/>
          <w:szCs w:val="28"/>
        </w:rPr>
        <w:t>套</w:t>
      </w:r>
      <w:r>
        <w:rPr>
          <w:bCs/>
          <w:sz w:val="28"/>
          <w:szCs w:val="28"/>
        </w:rPr>
        <w:t>试卷全部覆盖</w:t>
      </w:r>
      <w:r>
        <w:rPr>
          <w:rFonts w:hint="eastAsia"/>
          <w:bCs/>
          <w:sz w:val="28"/>
          <w:szCs w:val="28"/>
        </w:rPr>
        <w:t>本部分</w:t>
      </w:r>
      <w:r>
        <w:rPr>
          <w:bCs/>
          <w:sz w:val="28"/>
          <w:szCs w:val="28"/>
        </w:rPr>
        <w:t>题库</w:t>
      </w:r>
      <w:r w:rsidR="00477BE2">
        <w:rPr>
          <w:rFonts w:hint="eastAsia"/>
          <w:bCs/>
          <w:sz w:val="28"/>
          <w:szCs w:val="28"/>
        </w:rPr>
        <w:t>199</w:t>
      </w:r>
      <w:r>
        <w:rPr>
          <w:rFonts w:hint="eastAsia"/>
          <w:bCs/>
          <w:sz w:val="28"/>
          <w:szCs w:val="28"/>
        </w:rPr>
        <w:t>道题</w:t>
      </w:r>
      <w:r>
        <w:rPr>
          <w:bCs/>
          <w:sz w:val="28"/>
          <w:szCs w:val="28"/>
        </w:rPr>
        <w:t>。</w:t>
      </w:r>
      <w:r>
        <w:rPr>
          <w:rFonts w:hint="eastAsia"/>
          <w:bCs/>
          <w:sz w:val="28"/>
          <w:szCs w:val="28"/>
        </w:rPr>
        <w:t>所有的试卷均按以下规则组成：</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5"/>
        <w:gridCol w:w="1545"/>
        <w:gridCol w:w="1560"/>
        <w:gridCol w:w="1680"/>
        <w:gridCol w:w="1260"/>
        <w:gridCol w:w="1365"/>
      </w:tblGrid>
      <w:tr w:rsidR="00182DD6" w:rsidTr="00CA6798">
        <w:trPr>
          <w:trHeight w:val="513"/>
        </w:trPr>
        <w:tc>
          <w:tcPr>
            <w:tcW w:w="1185" w:type="dxa"/>
          </w:tcPr>
          <w:p w:rsidR="00182DD6" w:rsidRDefault="00182DD6" w:rsidP="00CA6798"/>
        </w:tc>
        <w:tc>
          <w:tcPr>
            <w:tcW w:w="1545" w:type="dxa"/>
          </w:tcPr>
          <w:p w:rsidR="00182DD6" w:rsidRDefault="00182DD6" w:rsidP="00CA6798">
            <w:pPr>
              <w:rPr>
                <w:b/>
                <w:sz w:val="24"/>
                <w:szCs w:val="24"/>
              </w:rPr>
            </w:pPr>
            <w:r>
              <w:rPr>
                <w:rFonts w:hint="eastAsia"/>
                <w:b/>
                <w:sz w:val="24"/>
                <w:szCs w:val="24"/>
              </w:rPr>
              <w:t>单项选择题</w:t>
            </w:r>
          </w:p>
        </w:tc>
        <w:tc>
          <w:tcPr>
            <w:tcW w:w="1560" w:type="dxa"/>
          </w:tcPr>
          <w:p w:rsidR="00182DD6" w:rsidRDefault="00182DD6" w:rsidP="00CA6798">
            <w:pPr>
              <w:rPr>
                <w:b/>
              </w:rPr>
            </w:pPr>
            <w:r>
              <w:rPr>
                <w:rFonts w:hint="eastAsia"/>
                <w:b/>
              </w:rPr>
              <w:t>多项选择题</w:t>
            </w:r>
          </w:p>
        </w:tc>
        <w:tc>
          <w:tcPr>
            <w:tcW w:w="1680" w:type="dxa"/>
          </w:tcPr>
          <w:p w:rsidR="00182DD6" w:rsidRDefault="00182DD6" w:rsidP="00CA6798">
            <w:pPr>
              <w:rPr>
                <w:b/>
              </w:rPr>
            </w:pPr>
            <w:r>
              <w:rPr>
                <w:rFonts w:hint="eastAsia"/>
                <w:b/>
              </w:rPr>
              <w:t>不定项选择题</w:t>
            </w:r>
          </w:p>
        </w:tc>
        <w:tc>
          <w:tcPr>
            <w:tcW w:w="1260" w:type="dxa"/>
          </w:tcPr>
          <w:p w:rsidR="00182DD6" w:rsidRDefault="00182DD6" w:rsidP="00CA6798">
            <w:pPr>
              <w:rPr>
                <w:b/>
              </w:rPr>
            </w:pPr>
            <w:r>
              <w:rPr>
                <w:rFonts w:hint="eastAsia"/>
                <w:b/>
              </w:rPr>
              <w:t>判断题</w:t>
            </w:r>
          </w:p>
        </w:tc>
        <w:tc>
          <w:tcPr>
            <w:tcW w:w="1365" w:type="dxa"/>
          </w:tcPr>
          <w:p w:rsidR="00182DD6" w:rsidRDefault="00182DD6" w:rsidP="00CA6798">
            <w:pPr>
              <w:rPr>
                <w:b/>
              </w:rPr>
            </w:pPr>
            <w:r>
              <w:rPr>
                <w:rFonts w:hint="eastAsia"/>
                <w:b/>
              </w:rPr>
              <w:t>题目总数</w:t>
            </w:r>
          </w:p>
        </w:tc>
      </w:tr>
      <w:tr w:rsidR="00182DD6" w:rsidTr="00CA6798">
        <w:trPr>
          <w:trHeight w:val="543"/>
        </w:trPr>
        <w:tc>
          <w:tcPr>
            <w:tcW w:w="1185" w:type="dxa"/>
          </w:tcPr>
          <w:p w:rsidR="00182DD6" w:rsidRDefault="00182DD6" w:rsidP="00CA6798">
            <w:pPr>
              <w:rPr>
                <w:b/>
              </w:rPr>
            </w:pPr>
            <w:r>
              <w:rPr>
                <w:rFonts w:hint="eastAsia"/>
                <w:b/>
              </w:rPr>
              <w:t>每套</w:t>
            </w:r>
            <w:r>
              <w:rPr>
                <w:b/>
              </w:rPr>
              <w:t>试卷</w:t>
            </w:r>
          </w:p>
        </w:tc>
        <w:tc>
          <w:tcPr>
            <w:tcW w:w="1545" w:type="dxa"/>
          </w:tcPr>
          <w:p w:rsidR="00182DD6" w:rsidRDefault="00182DD6" w:rsidP="00CA6798">
            <w:pPr>
              <w:rPr>
                <w:sz w:val="24"/>
                <w:szCs w:val="24"/>
              </w:rPr>
            </w:pPr>
            <w:r>
              <w:rPr>
                <w:rFonts w:hint="eastAsia"/>
                <w:sz w:val="24"/>
                <w:szCs w:val="24"/>
              </w:rPr>
              <w:t>15</w:t>
            </w:r>
            <w:r>
              <w:rPr>
                <w:rFonts w:hint="eastAsia"/>
                <w:sz w:val="24"/>
                <w:szCs w:val="24"/>
              </w:rPr>
              <w:t>（难</w:t>
            </w:r>
            <w:r>
              <w:rPr>
                <w:rFonts w:hint="eastAsia"/>
                <w:sz w:val="24"/>
                <w:szCs w:val="24"/>
              </w:rPr>
              <w:t>3</w:t>
            </w:r>
            <w:r>
              <w:rPr>
                <w:rFonts w:hint="eastAsia"/>
                <w:sz w:val="24"/>
                <w:szCs w:val="24"/>
              </w:rPr>
              <w:t>）</w:t>
            </w:r>
          </w:p>
        </w:tc>
        <w:tc>
          <w:tcPr>
            <w:tcW w:w="1560" w:type="dxa"/>
          </w:tcPr>
          <w:p w:rsidR="00182DD6" w:rsidRDefault="00182DD6" w:rsidP="00CA6798">
            <w:pPr>
              <w:rPr>
                <w:sz w:val="24"/>
                <w:szCs w:val="24"/>
              </w:rPr>
            </w:pPr>
            <w:r>
              <w:rPr>
                <w:rFonts w:hint="eastAsia"/>
                <w:sz w:val="24"/>
                <w:szCs w:val="24"/>
              </w:rPr>
              <w:t>10</w:t>
            </w:r>
            <w:r>
              <w:rPr>
                <w:rFonts w:hint="eastAsia"/>
                <w:sz w:val="24"/>
                <w:szCs w:val="24"/>
              </w:rPr>
              <w:t>（难</w:t>
            </w:r>
            <w:r>
              <w:rPr>
                <w:rFonts w:hint="eastAsia"/>
                <w:sz w:val="24"/>
                <w:szCs w:val="24"/>
              </w:rPr>
              <w:t>5</w:t>
            </w:r>
            <w:r>
              <w:rPr>
                <w:rFonts w:hint="eastAsia"/>
                <w:sz w:val="24"/>
                <w:szCs w:val="24"/>
              </w:rPr>
              <w:t>）</w:t>
            </w:r>
          </w:p>
        </w:tc>
        <w:tc>
          <w:tcPr>
            <w:tcW w:w="1680" w:type="dxa"/>
          </w:tcPr>
          <w:p w:rsidR="00182DD6" w:rsidRDefault="00182DD6" w:rsidP="00CA6798">
            <w:pPr>
              <w:rPr>
                <w:sz w:val="24"/>
                <w:szCs w:val="24"/>
              </w:rPr>
            </w:pPr>
            <w:r>
              <w:rPr>
                <w:rFonts w:hint="eastAsia"/>
                <w:sz w:val="24"/>
                <w:szCs w:val="24"/>
              </w:rPr>
              <w:t>10</w:t>
            </w:r>
            <w:r>
              <w:rPr>
                <w:rFonts w:hint="eastAsia"/>
                <w:sz w:val="24"/>
                <w:szCs w:val="24"/>
              </w:rPr>
              <w:t>（难</w:t>
            </w:r>
            <w:r>
              <w:rPr>
                <w:rFonts w:hint="eastAsia"/>
                <w:sz w:val="24"/>
                <w:szCs w:val="24"/>
              </w:rPr>
              <w:t>4</w:t>
            </w:r>
            <w:r>
              <w:rPr>
                <w:rFonts w:hint="eastAsia"/>
                <w:sz w:val="24"/>
                <w:szCs w:val="24"/>
              </w:rPr>
              <w:t>）</w:t>
            </w:r>
          </w:p>
        </w:tc>
        <w:tc>
          <w:tcPr>
            <w:tcW w:w="1260" w:type="dxa"/>
          </w:tcPr>
          <w:p w:rsidR="00182DD6" w:rsidRDefault="00182DD6" w:rsidP="00CA6798">
            <w:pPr>
              <w:rPr>
                <w:sz w:val="24"/>
                <w:szCs w:val="24"/>
              </w:rPr>
            </w:pPr>
            <w:r>
              <w:rPr>
                <w:rFonts w:hint="eastAsia"/>
                <w:sz w:val="24"/>
                <w:szCs w:val="24"/>
              </w:rPr>
              <w:t>15</w:t>
            </w:r>
            <w:r>
              <w:rPr>
                <w:rFonts w:hint="eastAsia"/>
                <w:sz w:val="24"/>
                <w:szCs w:val="24"/>
              </w:rPr>
              <w:t>（难</w:t>
            </w:r>
            <w:r>
              <w:rPr>
                <w:rFonts w:hint="eastAsia"/>
                <w:sz w:val="24"/>
                <w:szCs w:val="24"/>
              </w:rPr>
              <w:t>3</w:t>
            </w:r>
            <w:r>
              <w:rPr>
                <w:rFonts w:hint="eastAsia"/>
                <w:sz w:val="24"/>
                <w:szCs w:val="24"/>
              </w:rPr>
              <w:t>）</w:t>
            </w:r>
          </w:p>
        </w:tc>
        <w:tc>
          <w:tcPr>
            <w:tcW w:w="1365" w:type="dxa"/>
          </w:tcPr>
          <w:p w:rsidR="00182DD6" w:rsidRDefault="00182DD6" w:rsidP="00CA6798">
            <w:pPr>
              <w:rPr>
                <w:sz w:val="24"/>
                <w:szCs w:val="24"/>
              </w:rPr>
            </w:pPr>
            <w:r>
              <w:rPr>
                <w:rFonts w:hint="eastAsia"/>
                <w:sz w:val="24"/>
                <w:szCs w:val="24"/>
              </w:rPr>
              <w:t>50</w:t>
            </w:r>
            <w:r>
              <w:rPr>
                <w:rFonts w:hint="eastAsia"/>
                <w:sz w:val="24"/>
                <w:szCs w:val="24"/>
              </w:rPr>
              <w:t>（难</w:t>
            </w:r>
            <w:r>
              <w:rPr>
                <w:rFonts w:hint="eastAsia"/>
                <w:sz w:val="24"/>
                <w:szCs w:val="24"/>
              </w:rPr>
              <w:t>15</w:t>
            </w:r>
            <w:r>
              <w:rPr>
                <w:rFonts w:hint="eastAsia"/>
                <w:sz w:val="24"/>
                <w:szCs w:val="24"/>
              </w:rPr>
              <w:t>）</w:t>
            </w:r>
          </w:p>
        </w:tc>
      </w:tr>
    </w:tbl>
    <w:p w:rsidR="00182DD6" w:rsidRDefault="00182DD6" w:rsidP="00182DD6">
      <w:pPr>
        <w:rPr>
          <w:bCs/>
          <w:sz w:val="28"/>
          <w:szCs w:val="28"/>
        </w:rPr>
      </w:pPr>
      <w:r>
        <w:rPr>
          <w:rFonts w:hint="eastAsia"/>
          <w:b/>
          <w:sz w:val="28"/>
          <w:szCs w:val="28"/>
        </w:rPr>
        <w:t>第三部分（法条第</w:t>
      </w:r>
      <w:r>
        <w:rPr>
          <w:rFonts w:hint="eastAsia"/>
          <w:b/>
          <w:sz w:val="28"/>
          <w:szCs w:val="28"/>
        </w:rPr>
        <w:t>84-121</w:t>
      </w:r>
      <w:r>
        <w:rPr>
          <w:rFonts w:hint="eastAsia"/>
          <w:b/>
          <w:sz w:val="28"/>
          <w:szCs w:val="28"/>
        </w:rPr>
        <w:t>条）。</w:t>
      </w:r>
      <w:r>
        <w:rPr>
          <w:rFonts w:hint="eastAsia"/>
          <w:bCs/>
          <w:sz w:val="28"/>
          <w:szCs w:val="28"/>
        </w:rPr>
        <w:t>内容</w:t>
      </w:r>
      <w:r>
        <w:rPr>
          <w:bCs/>
          <w:sz w:val="28"/>
          <w:szCs w:val="28"/>
        </w:rPr>
        <w:t>包括：</w:t>
      </w:r>
      <w:r>
        <w:rPr>
          <w:rFonts w:hint="eastAsia"/>
          <w:bCs/>
          <w:sz w:val="28"/>
          <w:szCs w:val="28"/>
        </w:rPr>
        <w:t>食品检验、食品进出口、食品安全事故处理、监督管理。</w:t>
      </w:r>
      <w:r>
        <w:rPr>
          <w:rFonts w:hint="eastAsia"/>
          <w:bCs/>
          <w:sz w:val="28"/>
          <w:szCs w:val="28"/>
        </w:rPr>
        <w:t>5</w:t>
      </w:r>
      <w:r>
        <w:rPr>
          <w:rFonts w:hint="eastAsia"/>
          <w:bCs/>
          <w:sz w:val="28"/>
          <w:szCs w:val="28"/>
        </w:rPr>
        <w:t>套</w:t>
      </w:r>
      <w:r>
        <w:rPr>
          <w:bCs/>
          <w:sz w:val="28"/>
          <w:szCs w:val="28"/>
        </w:rPr>
        <w:t>试卷全部覆盖</w:t>
      </w:r>
      <w:r>
        <w:rPr>
          <w:rFonts w:hint="eastAsia"/>
          <w:bCs/>
          <w:sz w:val="28"/>
          <w:szCs w:val="28"/>
        </w:rPr>
        <w:t>本部分</w:t>
      </w:r>
      <w:r>
        <w:rPr>
          <w:bCs/>
          <w:sz w:val="28"/>
          <w:szCs w:val="28"/>
        </w:rPr>
        <w:t>题库</w:t>
      </w:r>
      <w:r>
        <w:rPr>
          <w:rFonts w:hint="eastAsia"/>
          <w:bCs/>
          <w:sz w:val="28"/>
          <w:szCs w:val="28"/>
        </w:rPr>
        <w:t>22</w:t>
      </w:r>
      <w:r w:rsidR="00477BE2">
        <w:rPr>
          <w:rFonts w:hint="eastAsia"/>
          <w:bCs/>
          <w:sz w:val="28"/>
          <w:szCs w:val="28"/>
        </w:rPr>
        <w:t>1</w:t>
      </w:r>
      <w:r>
        <w:rPr>
          <w:rFonts w:hint="eastAsia"/>
          <w:bCs/>
          <w:sz w:val="28"/>
          <w:szCs w:val="28"/>
        </w:rPr>
        <w:t>道题，第</w:t>
      </w:r>
      <w:r>
        <w:rPr>
          <w:rFonts w:hint="eastAsia"/>
          <w:bCs/>
          <w:sz w:val="28"/>
          <w:szCs w:val="28"/>
        </w:rPr>
        <w:t>1-4</w:t>
      </w:r>
      <w:r>
        <w:rPr>
          <w:rFonts w:hint="eastAsia"/>
          <w:bCs/>
          <w:sz w:val="28"/>
          <w:szCs w:val="28"/>
        </w:rPr>
        <w:t>套试卷不能有重复的题目，第</w:t>
      </w:r>
      <w:r>
        <w:rPr>
          <w:rFonts w:hint="eastAsia"/>
          <w:bCs/>
          <w:sz w:val="28"/>
          <w:szCs w:val="28"/>
        </w:rPr>
        <w:t>5</w:t>
      </w:r>
      <w:r>
        <w:rPr>
          <w:rFonts w:hint="eastAsia"/>
          <w:bCs/>
          <w:sz w:val="28"/>
          <w:szCs w:val="28"/>
        </w:rPr>
        <w:t>套试卷允许有</w:t>
      </w:r>
      <w:r>
        <w:rPr>
          <w:rFonts w:hint="eastAsia"/>
          <w:bCs/>
          <w:sz w:val="28"/>
          <w:szCs w:val="28"/>
        </w:rPr>
        <w:t>28</w:t>
      </w:r>
      <w:r>
        <w:rPr>
          <w:rFonts w:hint="eastAsia"/>
          <w:bCs/>
          <w:sz w:val="28"/>
          <w:szCs w:val="28"/>
        </w:rPr>
        <w:t>道题与</w:t>
      </w:r>
      <w:r>
        <w:rPr>
          <w:rFonts w:hint="eastAsia"/>
          <w:bCs/>
          <w:sz w:val="28"/>
          <w:szCs w:val="28"/>
        </w:rPr>
        <w:lastRenderedPageBreak/>
        <w:t>前面的试卷重复</w:t>
      </w:r>
      <w:r>
        <w:rPr>
          <w:bCs/>
          <w:sz w:val="28"/>
          <w:szCs w:val="28"/>
        </w:rPr>
        <w:t>。</w:t>
      </w:r>
      <w:r>
        <w:rPr>
          <w:rFonts w:hint="eastAsia"/>
          <w:bCs/>
          <w:sz w:val="28"/>
          <w:szCs w:val="28"/>
        </w:rPr>
        <w:t>所有的试卷均按以下规则组成：</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5"/>
        <w:gridCol w:w="1545"/>
        <w:gridCol w:w="1560"/>
        <w:gridCol w:w="1680"/>
        <w:gridCol w:w="1260"/>
        <w:gridCol w:w="1365"/>
      </w:tblGrid>
      <w:tr w:rsidR="00182DD6" w:rsidTr="00CA6798">
        <w:trPr>
          <w:trHeight w:val="513"/>
        </w:trPr>
        <w:tc>
          <w:tcPr>
            <w:tcW w:w="1185" w:type="dxa"/>
          </w:tcPr>
          <w:p w:rsidR="00182DD6" w:rsidRDefault="00182DD6" w:rsidP="00CA6798"/>
        </w:tc>
        <w:tc>
          <w:tcPr>
            <w:tcW w:w="1545" w:type="dxa"/>
          </w:tcPr>
          <w:p w:rsidR="00182DD6" w:rsidRDefault="00182DD6" w:rsidP="00CA6798">
            <w:pPr>
              <w:rPr>
                <w:b/>
                <w:sz w:val="24"/>
                <w:szCs w:val="24"/>
              </w:rPr>
            </w:pPr>
            <w:r>
              <w:rPr>
                <w:rFonts w:hint="eastAsia"/>
                <w:b/>
                <w:sz w:val="24"/>
                <w:szCs w:val="24"/>
              </w:rPr>
              <w:t>单项选择题</w:t>
            </w:r>
          </w:p>
        </w:tc>
        <w:tc>
          <w:tcPr>
            <w:tcW w:w="1560" w:type="dxa"/>
          </w:tcPr>
          <w:p w:rsidR="00182DD6" w:rsidRDefault="00182DD6" w:rsidP="00CA6798">
            <w:pPr>
              <w:rPr>
                <w:b/>
              </w:rPr>
            </w:pPr>
            <w:r>
              <w:rPr>
                <w:rFonts w:hint="eastAsia"/>
                <w:b/>
              </w:rPr>
              <w:t>多项选择题</w:t>
            </w:r>
          </w:p>
        </w:tc>
        <w:tc>
          <w:tcPr>
            <w:tcW w:w="1680" w:type="dxa"/>
          </w:tcPr>
          <w:p w:rsidR="00182DD6" w:rsidRDefault="00182DD6" w:rsidP="00CA6798">
            <w:pPr>
              <w:rPr>
                <w:b/>
              </w:rPr>
            </w:pPr>
            <w:r>
              <w:rPr>
                <w:rFonts w:hint="eastAsia"/>
                <w:b/>
              </w:rPr>
              <w:t>不定项选择题</w:t>
            </w:r>
          </w:p>
        </w:tc>
        <w:tc>
          <w:tcPr>
            <w:tcW w:w="1260" w:type="dxa"/>
          </w:tcPr>
          <w:p w:rsidR="00182DD6" w:rsidRDefault="00182DD6" w:rsidP="00CA6798">
            <w:pPr>
              <w:rPr>
                <w:b/>
              </w:rPr>
            </w:pPr>
            <w:r>
              <w:rPr>
                <w:rFonts w:hint="eastAsia"/>
                <w:b/>
              </w:rPr>
              <w:t>判断题</w:t>
            </w:r>
          </w:p>
        </w:tc>
        <w:tc>
          <w:tcPr>
            <w:tcW w:w="1365" w:type="dxa"/>
          </w:tcPr>
          <w:p w:rsidR="00182DD6" w:rsidRDefault="00182DD6" w:rsidP="00CA6798">
            <w:pPr>
              <w:rPr>
                <w:b/>
              </w:rPr>
            </w:pPr>
            <w:r>
              <w:rPr>
                <w:rFonts w:hint="eastAsia"/>
                <w:b/>
              </w:rPr>
              <w:t>题目总数</w:t>
            </w:r>
          </w:p>
        </w:tc>
      </w:tr>
      <w:tr w:rsidR="00182DD6" w:rsidTr="00CA6798">
        <w:trPr>
          <w:trHeight w:val="543"/>
        </w:trPr>
        <w:tc>
          <w:tcPr>
            <w:tcW w:w="1185" w:type="dxa"/>
          </w:tcPr>
          <w:p w:rsidR="00182DD6" w:rsidRDefault="00182DD6" w:rsidP="00CA6798">
            <w:pPr>
              <w:rPr>
                <w:b/>
              </w:rPr>
            </w:pPr>
            <w:r>
              <w:rPr>
                <w:rFonts w:hint="eastAsia"/>
                <w:b/>
              </w:rPr>
              <w:t>每套</w:t>
            </w:r>
            <w:r>
              <w:rPr>
                <w:b/>
              </w:rPr>
              <w:t>试卷</w:t>
            </w:r>
          </w:p>
        </w:tc>
        <w:tc>
          <w:tcPr>
            <w:tcW w:w="1545" w:type="dxa"/>
          </w:tcPr>
          <w:p w:rsidR="00182DD6" w:rsidRDefault="00182DD6" w:rsidP="00CA6798">
            <w:pPr>
              <w:rPr>
                <w:sz w:val="24"/>
                <w:szCs w:val="24"/>
              </w:rPr>
            </w:pPr>
            <w:r>
              <w:rPr>
                <w:rFonts w:hint="eastAsia"/>
                <w:sz w:val="24"/>
                <w:szCs w:val="24"/>
              </w:rPr>
              <w:t>15</w:t>
            </w:r>
            <w:r>
              <w:rPr>
                <w:rFonts w:hint="eastAsia"/>
                <w:sz w:val="24"/>
                <w:szCs w:val="24"/>
              </w:rPr>
              <w:t>（难</w:t>
            </w:r>
            <w:r>
              <w:rPr>
                <w:rFonts w:hint="eastAsia"/>
                <w:sz w:val="24"/>
                <w:szCs w:val="24"/>
              </w:rPr>
              <w:t>2</w:t>
            </w:r>
            <w:r>
              <w:rPr>
                <w:rFonts w:hint="eastAsia"/>
                <w:sz w:val="24"/>
                <w:szCs w:val="24"/>
              </w:rPr>
              <w:t>）</w:t>
            </w:r>
          </w:p>
        </w:tc>
        <w:tc>
          <w:tcPr>
            <w:tcW w:w="1560" w:type="dxa"/>
          </w:tcPr>
          <w:p w:rsidR="00182DD6" w:rsidRDefault="00182DD6" w:rsidP="00CA6798">
            <w:pPr>
              <w:rPr>
                <w:sz w:val="24"/>
                <w:szCs w:val="24"/>
              </w:rPr>
            </w:pPr>
            <w:r>
              <w:rPr>
                <w:rFonts w:hint="eastAsia"/>
                <w:sz w:val="24"/>
                <w:szCs w:val="24"/>
              </w:rPr>
              <w:t>10</w:t>
            </w:r>
            <w:r>
              <w:rPr>
                <w:rFonts w:hint="eastAsia"/>
                <w:sz w:val="24"/>
                <w:szCs w:val="24"/>
              </w:rPr>
              <w:t>（难</w:t>
            </w:r>
            <w:r>
              <w:rPr>
                <w:rFonts w:hint="eastAsia"/>
                <w:sz w:val="24"/>
                <w:szCs w:val="24"/>
              </w:rPr>
              <w:t>3</w:t>
            </w:r>
            <w:r>
              <w:rPr>
                <w:rFonts w:hint="eastAsia"/>
                <w:sz w:val="24"/>
                <w:szCs w:val="24"/>
              </w:rPr>
              <w:t>）</w:t>
            </w:r>
          </w:p>
        </w:tc>
        <w:tc>
          <w:tcPr>
            <w:tcW w:w="1680" w:type="dxa"/>
          </w:tcPr>
          <w:p w:rsidR="00182DD6" w:rsidRDefault="00182DD6" w:rsidP="00CA6798">
            <w:pPr>
              <w:rPr>
                <w:sz w:val="24"/>
                <w:szCs w:val="24"/>
              </w:rPr>
            </w:pPr>
            <w:r>
              <w:rPr>
                <w:rFonts w:hint="eastAsia"/>
                <w:sz w:val="24"/>
                <w:szCs w:val="24"/>
              </w:rPr>
              <w:t>10</w:t>
            </w:r>
            <w:r>
              <w:rPr>
                <w:rFonts w:hint="eastAsia"/>
                <w:sz w:val="24"/>
                <w:szCs w:val="24"/>
              </w:rPr>
              <w:t>（难</w:t>
            </w:r>
            <w:r>
              <w:rPr>
                <w:rFonts w:hint="eastAsia"/>
                <w:sz w:val="24"/>
                <w:szCs w:val="24"/>
              </w:rPr>
              <w:t>3</w:t>
            </w:r>
            <w:r>
              <w:rPr>
                <w:rFonts w:hint="eastAsia"/>
                <w:sz w:val="24"/>
                <w:szCs w:val="24"/>
              </w:rPr>
              <w:t>）</w:t>
            </w:r>
          </w:p>
        </w:tc>
        <w:tc>
          <w:tcPr>
            <w:tcW w:w="1260" w:type="dxa"/>
          </w:tcPr>
          <w:p w:rsidR="00182DD6" w:rsidRDefault="00182DD6" w:rsidP="00CA6798">
            <w:pPr>
              <w:rPr>
                <w:sz w:val="24"/>
                <w:szCs w:val="24"/>
              </w:rPr>
            </w:pPr>
            <w:r>
              <w:rPr>
                <w:rFonts w:hint="eastAsia"/>
                <w:sz w:val="24"/>
                <w:szCs w:val="24"/>
              </w:rPr>
              <w:t>15</w:t>
            </w:r>
            <w:r>
              <w:rPr>
                <w:rFonts w:hint="eastAsia"/>
                <w:sz w:val="24"/>
                <w:szCs w:val="24"/>
              </w:rPr>
              <w:t>（难</w:t>
            </w:r>
            <w:r>
              <w:rPr>
                <w:rFonts w:hint="eastAsia"/>
                <w:sz w:val="24"/>
                <w:szCs w:val="24"/>
              </w:rPr>
              <w:t>3</w:t>
            </w:r>
            <w:r>
              <w:rPr>
                <w:rFonts w:hint="eastAsia"/>
                <w:sz w:val="24"/>
                <w:szCs w:val="24"/>
              </w:rPr>
              <w:t>）</w:t>
            </w:r>
          </w:p>
        </w:tc>
        <w:tc>
          <w:tcPr>
            <w:tcW w:w="1365" w:type="dxa"/>
          </w:tcPr>
          <w:p w:rsidR="00182DD6" w:rsidRDefault="00182DD6" w:rsidP="00CA6798">
            <w:pPr>
              <w:rPr>
                <w:sz w:val="24"/>
                <w:szCs w:val="24"/>
              </w:rPr>
            </w:pPr>
            <w:r>
              <w:rPr>
                <w:rFonts w:hint="eastAsia"/>
                <w:sz w:val="24"/>
                <w:szCs w:val="24"/>
              </w:rPr>
              <w:t>50</w:t>
            </w:r>
            <w:r>
              <w:rPr>
                <w:rFonts w:hint="eastAsia"/>
                <w:sz w:val="24"/>
                <w:szCs w:val="24"/>
              </w:rPr>
              <w:t>（难</w:t>
            </w:r>
            <w:r>
              <w:rPr>
                <w:rFonts w:hint="eastAsia"/>
                <w:sz w:val="24"/>
                <w:szCs w:val="24"/>
              </w:rPr>
              <w:t>11</w:t>
            </w:r>
            <w:r>
              <w:rPr>
                <w:rFonts w:hint="eastAsia"/>
                <w:sz w:val="24"/>
                <w:szCs w:val="24"/>
              </w:rPr>
              <w:t>）</w:t>
            </w:r>
          </w:p>
        </w:tc>
      </w:tr>
    </w:tbl>
    <w:p w:rsidR="00182DD6" w:rsidRDefault="00182DD6" w:rsidP="00182DD6">
      <w:pPr>
        <w:rPr>
          <w:bCs/>
          <w:sz w:val="28"/>
          <w:szCs w:val="28"/>
        </w:rPr>
      </w:pPr>
      <w:r>
        <w:rPr>
          <w:rFonts w:hint="eastAsia"/>
          <w:b/>
          <w:sz w:val="28"/>
          <w:szCs w:val="28"/>
        </w:rPr>
        <w:t>第四部分（法条第</w:t>
      </w:r>
      <w:r>
        <w:rPr>
          <w:rFonts w:hint="eastAsia"/>
          <w:b/>
          <w:sz w:val="28"/>
          <w:szCs w:val="28"/>
        </w:rPr>
        <w:t>122-154</w:t>
      </w:r>
      <w:r>
        <w:rPr>
          <w:rFonts w:hint="eastAsia"/>
          <w:b/>
          <w:sz w:val="28"/>
          <w:szCs w:val="28"/>
        </w:rPr>
        <w:t>条）。</w:t>
      </w:r>
      <w:r>
        <w:rPr>
          <w:rFonts w:hint="eastAsia"/>
          <w:bCs/>
          <w:sz w:val="28"/>
          <w:szCs w:val="28"/>
        </w:rPr>
        <w:t>内容</w:t>
      </w:r>
      <w:r>
        <w:rPr>
          <w:bCs/>
          <w:sz w:val="28"/>
          <w:szCs w:val="28"/>
        </w:rPr>
        <w:t>包括：</w:t>
      </w:r>
      <w:r>
        <w:rPr>
          <w:rFonts w:hint="eastAsia"/>
          <w:bCs/>
          <w:sz w:val="28"/>
          <w:szCs w:val="28"/>
        </w:rPr>
        <w:t>法律责任、附则。</w:t>
      </w:r>
      <w:r>
        <w:rPr>
          <w:rFonts w:hint="eastAsia"/>
          <w:bCs/>
          <w:sz w:val="28"/>
          <w:szCs w:val="28"/>
        </w:rPr>
        <w:t>4</w:t>
      </w:r>
      <w:r>
        <w:rPr>
          <w:rFonts w:hint="eastAsia"/>
          <w:bCs/>
          <w:sz w:val="28"/>
          <w:szCs w:val="28"/>
        </w:rPr>
        <w:t>套</w:t>
      </w:r>
      <w:r>
        <w:rPr>
          <w:bCs/>
          <w:sz w:val="28"/>
          <w:szCs w:val="28"/>
        </w:rPr>
        <w:t>试卷全部覆盖</w:t>
      </w:r>
      <w:r>
        <w:rPr>
          <w:rFonts w:hint="eastAsia"/>
          <w:bCs/>
          <w:sz w:val="28"/>
          <w:szCs w:val="28"/>
        </w:rPr>
        <w:t>本部分</w:t>
      </w:r>
      <w:r>
        <w:rPr>
          <w:bCs/>
          <w:sz w:val="28"/>
          <w:szCs w:val="28"/>
        </w:rPr>
        <w:t>题库</w:t>
      </w:r>
      <w:r>
        <w:rPr>
          <w:rFonts w:hint="eastAsia"/>
          <w:bCs/>
          <w:sz w:val="28"/>
          <w:szCs w:val="28"/>
        </w:rPr>
        <w:t>165</w:t>
      </w:r>
      <w:r>
        <w:rPr>
          <w:rFonts w:hint="eastAsia"/>
          <w:bCs/>
          <w:sz w:val="28"/>
          <w:szCs w:val="28"/>
        </w:rPr>
        <w:t>道题，第</w:t>
      </w:r>
      <w:r>
        <w:rPr>
          <w:rFonts w:hint="eastAsia"/>
          <w:bCs/>
          <w:sz w:val="28"/>
          <w:szCs w:val="28"/>
        </w:rPr>
        <w:t>1-3</w:t>
      </w:r>
      <w:r>
        <w:rPr>
          <w:rFonts w:hint="eastAsia"/>
          <w:bCs/>
          <w:sz w:val="28"/>
          <w:szCs w:val="28"/>
        </w:rPr>
        <w:t>套试卷不能有重复的题目，第</w:t>
      </w:r>
      <w:r>
        <w:rPr>
          <w:rFonts w:hint="eastAsia"/>
          <w:bCs/>
          <w:sz w:val="28"/>
          <w:szCs w:val="28"/>
        </w:rPr>
        <w:t>4</w:t>
      </w:r>
      <w:r>
        <w:rPr>
          <w:rFonts w:hint="eastAsia"/>
          <w:bCs/>
          <w:sz w:val="28"/>
          <w:szCs w:val="28"/>
        </w:rPr>
        <w:t>套试卷允许有</w:t>
      </w:r>
      <w:r>
        <w:rPr>
          <w:rFonts w:hint="eastAsia"/>
          <w:bCs/>
          <w:sz w:val="28"/>
          <w:szCs w:val="28"/>
        </w:rPr>
        <w:t>35</w:t>
      </w:r>
      <w:r>
        <w:rPr>
          <w:rFonts w:hint="eastAsia"/>
          <w:bCs/>
          <w:sz w:val="28"/>
          <w:szCs w:val="28"/>
        </w:rPr>
        <w:t>道题与前面的试卷重复</w:t>
      </w:r>
      <w:r>
        <w:rPr>
          <w:bCs/>
          <w:sz w:val="28"/>
          <w:szCs w:val="28"/>
        </w:rPr>
        <w:t>。</w:t>
      </w:r>
      <w:r>
        <w:rPr>
          <w:rFonts w:hint="eastAsia"/>
          <w:bCs/>
          <w:sz w:val="28"/>
          <w:szCs w:val="28"/>
        </w:rPr>
        <w:t>所有的试卷均按以下规则组成：</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5"/>
        <w:gridCol w:w="1545"/>
        <w:gridCol w:w="1560"/>
        <w:gridCol w:w="1680"/>
        <w:gridCol w:w="1260"/>
        <w:gridCol w:w="1365"/>
      </w:tblGrid>
      <w:tr w:rsidR="00182DD6" w:rsidTr="00CA6798">
        <w:trPr>
          <w:trHeight w:val="513"/>
        </w:trPr>
        <w:tc>
          <w:tcPr>
            <w:tcW w:w="1185" w:type="dxa"/>
          </w:tcPr>
          <w:p w:rsidR="00182DD6" w:rsidRDefault="00182DD6" w:rsidP="00CA6798"/>
        </w:tc>
        <w:tc>
          <w:tcPr>
            <w:tcW w:w="1545" w:type="dxa"/>
          </w:tcPr>
          <w:p w:rsidR="00182DD6" w:rsidRDefault="00182DD6" w:rsidP="00CA6798">
            <w:pPr>
              <w:rPr>
                <w:b/>
                <w:sz w:val="24"/>
                <w:szCs w:val="24"/>
              </w:rPr>
            </w:pPr>
            <w:r>
              <w:rPr>
                <w:rFonts w:hint="eastAsia"/>
                <w:b/>
                <w:sz w:val="24"/>
                <w:szCs w:val="24"/>
              </w:rPr>
              <w:t>单项选择题</w:t>
            </w:r>
          </w:p>
        </w:tc>
        <w:tc>
          <w:tcPr>
            <w:tcW w:w="1560" w:type="dxa"/>
          </w:tcPr>
          <w:p w:rsidR="00182DD6" w:rsidRDefault="00182DD6" w:rsidP="00CA6798">
            <w:pPr>
              <w:rPr>
                <w:b/>
              </w:rPr>
            </w:pPr>
            <w:r>
              <w:rPr>
                <w:rFonts w:hint="eastAsia"/>
                <w:b/>
              </w:rPr>
              <w:t>多项选择题</w:t>
            </w:r>
          </w:p>
        </w:tc>
        <w:tc>
          <w:tcPr>
            <w:tcW w:w="1680" w:type="dxa"/>
          </w:tcPr>
          <w:p w:rsidR="00182DD6" w:rsidRDefault="00182DD6" w:rsidP="00CA6798">
            <w:pPr>
              <w:rPr>
                <w:b/>
              </w:rPr>
            </w:pPr>
            <w:r>
              <w:rPr>
                <w:rFonts w:hint="eastAsia"/>
                <w:b/>
              </w:rPr>
              <w:t>不定项选择题</w:t>
            </w:r>
          </w:p>
        </w:tc>
        <w:tc>
          <w:tcPr>
            <w:tcW w:w="1260" w:type="dxa"/>
          </w:tcPr>
          <w:p w:rsidR="00182DD6" w:rsidRDefault="00182DD6" w:rsidP="00CA6798">
            <w:pPr>
              <w:rPr>
                <w:b/>
              </w:rPr>
            </w:pPr>
            <w:r>
              <w:rPr>
                <w:rFonts w:hint="eastAsia"/>
                <w:b/>
              </w:rPr>
              <w:t>判断题</w:t>
            </w:r>
          </w:p>
        </w:tc>
        <w:tc>
          <w:tcPr>
            <w:tcW w:w="1365" w:type="dxa"/>
          </w:tcPr>
          <w:p w:rsidR="00182DD6" w:rsidRDefault="00182DD6" w:rsidP="00CA6798">
            <w:pPr>
              <w:rPr>
                <w:b/>
              </w:rPr>
            </w:pPr>
            <w:r>
              <w:rPr>
                <w:rFonts w:hint="eastAsia"/>
                <w:b/>
              </w:rPr>
              <w:t>题目总数</w:t>
            </w:r>
          </w:p>
        </w:tc>
      </w:tr>
      <w:tr w:rsidR="00182DD6" w:rsidTr="00CA6798">
        <w:trPr>
          <w:trHeight w:val="543"/>
        </w:trPr>
        <w:tc>
          <w:tcPr>
            <w:tcW w:w="1185" w:type="dxa"/>
          </w:tcPr>
          <w:p w:rsidR="00182DD6" w:rsidRDefault="00182DD6" w:rsidP="00CA6798">
            <w:pPr>
              <w:rPr>
                <w:b/>
              </w:rPr>
            </w:pPr>
            <w:r>
              <w:rPr>
                <w:rFonts w:hint="eastAsia"/>
                <w:b/>
              </w:rPr>
              <w:t>每套</w:t>
            </w:r>
            <w:r>
              <w:rPr>
                <w:b/>
              </w:rPr>
              <w:t>试卷</w:t>
            </w:r>
          </w:p>
        </w:tc>
        <w:tc>
          <w:tcPr>
            <w:tcW w:w="1545" w:type="dxa"/>
          </w:tcPr>
          <w:p w:rsidR="00182DD6" w:rsidRDefault="00182DD6" w:rsidP="00CA6798">
            <w:pPr>
              <w:rPr>
                <w:sz w:val="24"/>
                <w:szCs w:val="24"/>
              </w:rPr>
            </w:pPr>
            <w:r>
              <w:rPr>
                <w:rFonts w:hint="eastAsia"/>
                <w:sz w:val="24"/>
                <w:szCs w:val="24"/>
              </w:rPr>
              <w:t>15</w:t>
            </w:r>
            <w:r>
              <w:rPr>
                <w:rFonts w:hint="eastAsia"/>
                <w:sz w:val="24"/>
                <w:szCs w:val="24"/>
              </w:rPr>
              <w:t>（难</w:t>
            </w:r>
            <w:r>
              <w:rPr>
                <w:rFonts w:hint="eastAsia"/>
                <w:sz w:val="24"/>
                <w:szCs w:val="24"/>
              </w:rPr>
              <w:t>0</w:t>
            </w:r>
            <w:r>
              <w:rPr>
                <w:rFonts w:hint="eastAsia"/>
                <w:sz w:val="24"/>
                <w:szCs w:val="24"/>
              </w:rPr>
              <w:t>）</w:t>
            </w:r>
          </w:p>
        </w:tc>
        <w:tc>
          <w:tcPr>
            <w:tcW w:w="1560" w:type="dxa"/>
          </w:tcPr>
          <w:p w:rsidR="00182DD6" w:rsidRDefault="00182DD6" w:rsidP="00CA6798">
            <w:pPr>
              <w:rPr>
                <w:sz w:val="24"/>
                <w:szCs w:val="24"/>
              </w:rPr>
            </w:pPr>
            <w:r>
              <w:rPr>
                <w:rFonts w:hint="eastAsia"/>
                <w:sz w:val="24"/>
                <w:szCs w:val="24"/>
              </w:rPr>
              <w:t>10</w:t>
            </w:r>
            <w:r>
              <w:rPr>
                <w:rFonts w:hint="eastAsia"/>
                <w:sz w:val="24"/>
                <w:szCs w:val="24"/>
              </w:rPr>
              <w:t>（难</w:t>
            </w:r>
            <w:r>
              <w:rPr>
                <w:rFonts w:hint="eastAsia"/>
                <w:sz w:val="24"/>
                <w:szCs w:val="24"/>
              </w:rPr>
              <w:t>4</w:t>
            </w:r>
            <w:r>
              <w:rPr>
                <w:rFonts w:hint="eastAsia"/>
                <w:sz w:val="24"/>
                <w:szCs w:val="24"/>
              </w:rPr>
              <w:t>）</w:t>
            </w:r>
          </w:p>
        </w:tc>
        <w:tc>
          <w:tcPr>
            <w:tcW w:w="1680" w:type="dxa"/>
          </w:tcPr>
          <w:p w:rsidR="00182DD6" w:rsidRDefault="00182DD6" w:rsidP="00CA6798">
            <w:pPr>
              <w:rPr>
                <w:sz w:val="24"/>
                <w:szCs w:val="24"/>
              </w:rPr>
            </w:pPr>
            <w:r>
              <w:rPr>
                <w:rFonts w:hint="eastAsia"/>
                <w:sz w:val="24"/>
                <w:szCs w:val="24"/>
              </w:rPr>
              <w:t>10</w:t>
            </w:r>
            <w:r>
              <w:rPr>
                <w:rFonts w:hint="eastAsia"/>
                <w:sz w:val="24"/>
                <w:szCs w:val="24"/>
              </w:rPr>
              <w:t>（难</w:t>
            </w:r>
            <w:r>
              <w:rPr>
                <w:rFonts w:hint="eastAsia"/>
                <w:sz w:val="24"/>
                <w:szCs w:val="24"/>
              </w:rPr>
              <w:t>5</w:t>
            </w:r>
            <w:r>
              <w:rPr>
                <w:rFonts w:hint="eastAsia"/>
                <w:sz w:val="24"/>
                <w:szCs w:val="24"/>
              </w:rPr>
              <w:t>）</w:t>
            </w:r>
          </w:p>
        </w:tc>
        <w:tc>
          <w:tcPr>
            <w:tcW w:w="1260" w:type="dxa"/>
          </w:tcPr>
          <w:p w:rsidR="00182DD6" w:rsidRDefault="00182DD6" w:rsidP="00CA6798">
            <w:pPr>
              <w:rPr>
                <w:sz w:val="24"/>
                <w:szCs w:val="24"/>
              </w:rPr>
            </w:pPr>
            <w:r>
              <w:rPr>
                <w:rFonts w:hint="eastAsia"/>
                <w:sz w:val="24"/>
                <w:szCs w:val="24"/>
              </w:rPr>
              <w:t>15</w:t>
            </w:r>
            <w:r>
              <w:rPr>
                <w:rFonts w:hint="eastAsia"/>
                <w:sz w:val="24"/>
                <w:szCs w:val="24"/>
              </w:rPr>
              <w:t>（难</w:t>
            </w:r>
            <w:r>
              <w:rPr>
                <w:rFonts w:hint="eastAsia"/>
                <w:sz w:val="24"/>
                <w:szCs w:val="24"/>
              </w:rPr>
              <w:t>3</w:t>
            </w:r>
            <w:r>
              <w:rPr>
                <w:rFonts w:hint="eastAsia"/>
                <w:sz w:val="24"/>
                <w:szCs w:val="24"/>
              </w:rPr>
              <w:t>）</w:t>
            </w:r>
          </w:p>
        </w:tc>
        <w:tc>
          <w:tcPr>
            <w:tcW w:w="1365" w:type="dxa"/>
          </w:tcPr>
          <w:p w:rsidR="00182DD6" w:rsidRDefault="00182DD6" w:rsidP="00CA6798">
            <w:pPr>
              <w:rPr>
                <w:sz w:val="24"/>
                <w:szCs w:val="24"/>
              </w:rPr>
            </w:pPr>
            <w:r>
              <w:rPr>
                <w:rFonts w:hint="eastAsia"/>
                <w:sz w:val="24"/>
                <w:szCs w:val="24"/>
              </w:rPr>
              <w:t>50</w:t>
            </w:r>
            <w:r>
              <w:rPr>
                <w:rFonts w:hint="eastAsia"/>
                <w:sz w:val="24"/>
                <w:szCs w:val="24"/>
              </w:rPr>
              <w:t>（难</w:t>
            </w:r>
            <w:r>
              <w:rPr>
                <w:rFonts w:hint="eastAsia"/>
                <w:sz w:val="24"/>
                <w:szCs w:val="24"/>
              </w:rPr>
              <w:t>12</w:t>
            </w:r>
            <w:r>
              <w:rPr>
                <w:rFonts w:hint="eastAsia"/>
                <w:sz w:val="24"/>
                <w:szCs w:val="24"/>
              </w:rPr>
              <w:t>）</w:t>
            </w:r>
          </w:p>
        </w:tc>
      </w:tr>
    </w:tbl>
    <w:p w:rsidR="00182DD6" w:rsidRDefault="00182DD6" w:rsidP="00182DD6">
      <w:pPr>
        <w:rPr>
          <w:b/>
          <w:sz w:val="28"/>
          <w:szCs w:val="28"/>
        </w:rPr>
      </w:pPr>
    </w:p>
    <w:p w:rsidR="00182DD6" w:rsidRDefault="00182DD6" w:rsidP="00182DD6">
      <w:pPr>
        <w:rPr>
          <w:b/>
          <w:sz w:val="28"/>
          <w:szCs w:val="28"/>
        </w:rPr>
      </w:pPr>
      <w:r>
        <w:rPr>
          <w:rFonts w:hint="eastAsia"/>
          <w:b/>
          <w:sz w:val="28"/>
          <w:szCs w:val="28"/>
        </w:rPr>
        <w:t>二</w:t>
      </w:r>
      <w:r>
        <w:rPr>
          <w:b/>
          <w:sz w:val="28"/>
          <w:szCs w:val="28"/>
        </w:rPr>
        <w:t>、综合模拟</w:t>
      </w:r>
      <w:r>
        <w:rPr>
          <w:rFonts w:hint="eastAsia"/>
          <w:b/>
          <w:sz w:val="28"/>
          <w:szCs w:val="28"/>
        </w:rPr>
        <w:t>试卷</w:t>
      </w:r>
    </w:p>
    <w:p w:rsidR="00182DD6" w:rsidRDefault="00182DD6" w:rsidP="00182DD6">
      <w:pPr>
        <w:ind w:firstLineChars="200" w:firstLine="560"/>
        <w:rPr>
          <w:bCs/>
          <w:sz w:val="28"/>
          <w:szCs w:val="28"/>
        </w:rPr>
      </w:pPr>
      <w:r>
        <w:rPr>
          <w:rFonts w:hint="eastAsia"/>
          <w:bCs/>
          <w:sz w:val="28"/>
          <w:szCs w:val="28"/>
        </w:rPr>
        <w:t>每套试卷共</w:t>
      </w:r>
      <w:r>
        <w:rPr>
          <w:rFonts w:hint="eastAsia"/>
          <w:bCs/>
          <w:sz w:val="28"/>
          <w:szCs w:val="28"/>
        </w:rPr>
        <w:t>70</w:t>
      </w:r>
      <w:r>
        <w:rPr>
          <w:rFonts w:hint="eastAsia"/>
          <w:bCs/>
          <w:sz w:val="28"/>
          <w:szCs w:val="28"/>
        </w:rPr>
        <w:t>道题，分值</w:t>
      </w:r>
      <w:r>
        <w:rPr>
          <w:rFonts w:hint="eastAsia"/>
          <w:bCs/>
          <w:sz w:val="28"/>
          <w:szCs w:val="28"/>
        </w:rPr>
        <w:t>100</w:t>
      </w:r>
      <w:r>
        <w:rPr>
          <w:rFonts w:hint="eastAsia"/>
          <w:bCs/>
          <w:sz w:val="28"/>
          <w:szCs w:val="28"/>
        </w:rPr>
        <w:t>分，自测时间</w:t>
      </w:r>
      <w:r>
        <w:rPr>
          <w:rFonts w:hint="eastAsia"/>
          <w:bCs/>
          <w:sz w:val="28"/>
          <w:szCs w:val="28"/>
        </w:rPr>
        <w:t>90</w:t>
      </w:r>
      <w:r>
        <w:rPr>
          <w:rFonts w:hint="eastAsia"/>
          <w:bCs/>
          <w:sz w:val="28"/>
          <w:szCs w:val="28"/>
        </w:rPr>
        <w:t>分钟，每个条文在每套试卷中只能出现一道题（不管什么题型），</w:t>
      </w:r>
      <w:r>
        <w:rPr>
          <w:rFonts w:hint="eastAsia"/>
          <w:bCs/>
          <w:sz w:val="28"/>
          <w:szCs w:val="28"/>
        </w:rPr>
        <w:t>1</w:t>
      </w:r>
      <w:r w:rsidR="00477BE2">
        <w:rPr>
          <w:rFonts w:hint="eastAsia"/>
          <w:bCs/>
          <w:sz w:val="28"/>
          <w:szCs w:val="28"/>
        </w:rPr>
        <w:t>1</w:t>
      </w:r>
      <w:r>
        <w:rPr>
          <w:rFonts w:hint="eastAsia"/>
          <w:bCs/>
          <w:sz w:val="28"/>
          <w:szCs w:val="28"/>
        </w:rPr>
        <w:t>套综合</w:t>
      </w:r>
      <w:r>
        <w:rPr>
          <w:bCs/>
          <w:sz w:val="28"/>
          <w:szCs w:val="28"/>
        </w:rPr>
        <w:t>模拟试卷全部覆盖题库</w:t>
      </w:r>
      <w:r>
        <w:rPr>
          <w:rFonts w:hint="eastAsia"/>
          <w:bCs/>
          <w:sz w:val="28"/>
          <w:szCs w:val="28"/>
        </w:rPr>
        <w:t>7</w:t>
      </w:r>
      <w:r w:rsidR="00477BE2">
        <w:rPr>
          <w:rFonts w:hint="eastAsia"/>
          <w:bCs/>
          <w:sz w:val="28"/>
          <w:szCs w:val="28"/>
        </w:rPr>
        <w:t>43</w:t>
      </w:r>
      <w:r>
        <w:rPr>
          <w:rFonts w:hint="eastAsia"/>
          <w:bCs/>
          <w:sz w:val="28"/>
          <w:szCs w:val="28"/>
        </w:rPr>
        <w:t>道题，第</w:t>
      </w:r>
      <w:r>
        <w:rPr>
          <w:rFonts w:hint="eastAsia"/>
          <w:bCs/>
          <w:sz w:val="28"/>
          <w:szCs w:val="28"/>
        </w:rPr>
        <w:t>1-1</w:t>
      </w:r>
      <w:r w:rsidR="00477BE2">
        <w:rPr>
          <w:rFonts w:hint="eastAsia"/>
          <w:bCs/>
          <w:sz w:val="28"/>
          <w:szCs w:val="28"/>
        </w:rPr>
        <w:t>0</w:t>
      </w:r>
      <w:r>
        <w:rPr>
          <w:rFonts w:hint="eastAsia"/>
          <w:bCs/>
          <w:sz w:val="28"/>
          <w:szCs w:val="28"/>
        </w:rPr>
        <w:t>套试卷不能有重复的题目，第</w:t>
      </w:r>
      <w:r>
        <w:rPr>
          <w:rFonts w:hint="eastAsia"/>
          <w:bCs/>
          <w:sz w:val="28"/>
          <w:szCs w:val="28"/>
        </w:rPr>
        <w:t>1</w:t>
      </w:r>
      <w:r w:rsidR="00477BE2">
        <w:rPr>
          <w:rFonts w:hint="eastAsia"/>
          <w:bCs/>
          <w:sz w:val="28"/>
          <w:szCs w:val="28"/>
        </w:rPr>
        <w:t>1</w:t>
      </w:r>
      <w:r>
        <w:rPr>
          <w:rFonts w:hint="eastAsia"/>
          <w:bCs/>
          <w:sz w:val="28"/>
          <w:szCs w:val="28"/>
        </w:rPr>
        <w:t>套试卷允许有</w:t>
      </w:r>
      <w:r w:rsidR="00477BE2">
        <w:rPr>
          <w:rFonts w:hint="eastAsia"/>
          <w:bCs/>
          <w:sz w:val="28"/>
          <w:szCs w:val="28"/>
        </w:rPr>
        <w:t>27</w:t>
      </w:r>
      <w:r>
        <w:rPr>
          <w:rFonts w:hint="eastAsia"/>
          <w:bCs/>
          <w:sz w:val="28"/>
          <w:szCs w:val="28"/>
        </w:rPr>
        <w:t>道题与前面的试卷重复</w:t>
      </w:r>
      <w:r>
        <w:rPr>
          <w:bCs/>
          <w:sz w:val="28"/>
          <w:szCs w:val="28"/>
        </w:rPr>
        <w:t>。</w:t>
      </w:r>
      <w:r>
        <w:rPr>
          <w:rFonts w:hint="eastAsia"/>
          <w:bCs/>
          <w:sz w:val="28"/>
          <w:szCs w:val="28"/>
        </w:rPr>
        <w:t>所有的试卷均按以下规则组成：</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08"/>
        <w:gridCol w:w="2162"/>
        <w:gridCol w:w="2008"/>
        <w:gridCol w:w="2163"/>
        <w:gridCol w:w="2007"/>
      </w:tblGrid>
      <w:tr w:rsidR="00182DD6" w:rsidTr="00CA6798">
        <w:trPr>
          <w:trHeight w:val="513"/>
        </w:trPr>
        <w:tc>
          <w:tcPr>
            <w:tcW w:w="2008" w:type="dxa"/>
          </w:tcPr>
          <w:p w:rsidR="00182DD6" w:rsidRDefault="00182DD6" w:rsidP="00CA6798">
            <w:pPr>
              <w:rPr>
                <w:b/>
                <w:sz w:val="24"/>
                <w:szCs w:val="24"/>
              </w:rPr>
            </w:pPr>
            <w:r>
              <w:rPr>
                <w:rFonts w:hint="eastAsia"/>
                <w:b/>
                <w:sz w:val="24"/>
                <w:szCs w:val="24"/>
              </w:rPr>
              <w:t>单项选择题</w:t>
            </w:r>
            <w:r>
              <w:rPr>
                <w:rFonts w:hint="eastAsia"/>
                <w:b/>
                <w:sz w:val="24"/>
                <w:szCs w:val="24"/>
              </w:rPr>
              <w:t>20</w:t>
            </w:r>
            <w:r>
              <w:rPr>
                <w:rFonts w:hint="eastAsia"/>
                <w:b/>
                <w:sz w:val="24"/>
                <w:szCs w:val="24"/>
              </w:rPr>
              <w:t>道，共</w:t>
            </w:r>
            <w:r>
              <w:rPr>
                <w:rFonts w:hint="eastAsia"/>
                <w:b/>
                <w:sz w:val="24"/>
                <w:szCs w:val="24"/>
              </w:rPr>
              <w:t>20</w:t>
            </w:r>
            <w:r>
              <w:rPr>
                <w:rFonts w:hint="eastAsia"/>
                <w:b/>
                <w:sz w:val="24"/>
                <w:szCs w:val="24"/>
              </w:rPr>
              <w:t>分，其中括号中为难题</w:t>
            </w:r>
          </w:p>
        </w:tc>
        <w:tc>
          <w:tcPr>
            <w:tcW w:w="2162" w:type="dxa"/>
          </w:tcPr>
          <w:p w:rsidR="00182DD6" w:rsidRDefault="00182DD6" w:rsidP="00CA6798">
            <w:pPr>
              <w:rPr>
                <w:b/>
              </w:rPr>
            </w:pPr>
            <w:r>
              <w:rPr>
                <w:rFonts w:hint="eastAsia"/>
                <w:b/>
              </w:rPr>
              <w:t>多项选择题</w:t>
            </w:r>
            <w:r>
              <w:rPr>
                <w:rFonts w:hint="eastAsia"/>
                <w:b/>
              </w:rPr>
              <w:t>15</w:t>
            </w:r>
            <w:r>
              <w:rPr>
                <w:rFonts w:hint="eastAsia"/>
                <w:b/>
              </w:rPr>
              <w:t>道，共</w:t>
            </w:r>
            <w:r>
              <w:rPr>
                <w:rFonts w:hint="eastAsia"/>
                <w:b/>
              </w:rPr>
              <w:t>30</w:t>
            </w:r>
            <w:r>
              <w:rPr>
                <w:rFonts w:hint="eastAsia"/>
                <w:b/>
              </w:rPr>
              <w:t>分，</w:t>
            </w:r>
            <w:r>
              <w:rPr>
                <w:rFonts w:hint="eastAsia"/>
                <w:b/>
                <w:sz w:val="24"/>
                <w:szCs w:val="24"/>
              </w:rPr>
              <w:t>其中括号中为难题</w:t>
            </w:r>
          </w:p>
        </w:tc>
        <w:tc>
          <w:tcPr>
            <w:tcW w:w="2008" w:type="dxa"/>
          </w:tcPr>
          <w:p w:rsidR="00182DD6" w:rsidRDefault="00182DD6" w:rsidP="00CA6798">
            <w:pPr>
              <w:rPr>
                <w:b/>
              </w:rPr>
            </w:pPr>
            <w:r>
              <w:rPr>
                <w:rFonts w:hint="eastAsia"/>
                <w:b/>
              </w:rPr>
              <w:t>不定项选择题题</w:t>
            </w:r>
            <w:r>
              <w:rPr>
                <w:rFonts w:hint="eastAsia"/>
                <w:b/>
              </w:rPr>
              <w:t>15</w:t>
            </w:r>
            <w:r>
              <w:rPr>
                <w:rFonts w:hint="eastAsia"/>
                <w:b/>
              </w:rPr>
              <w:t>道，共</w:t>
            </w:r>
            <w:r>
              <w:rPr>
                <w:rFonts w:hint="eastAsia"/>
                <w:b/>
              </w:rPr>
              <w:t>30</w:t>
            </w:r>
            <w:r>
              <w:rPr>
                <w:rFonts w:hint="eastAsia"/>
                <w:b/>
              </w:rPr>
              <w:t>分，</w:t>
            </w:r>
            <w:r>
              <w:rPr>
                <w:rFonts w:hint="eastAsia"/>
                <w:b/>
                <w:sz w:val="24"/>
                <w:szCs w:val="24"/>
              </w:rPr>
              <w:t>其中括号中为难题</w:t>
            </w:r>
          </w:p>
        </w:tc>
        <w:tc>
          <w:tcPr>
            <w:tcW w:w="2163" w:type="dxa"/>
          </w:tcPr>
          <w:p w:rsidR="00182DD6" w:rsidRDefault="00182DD6" w:rsidP="00CA6798">
            <w:pPr>
              <w:rPr>
                <w:b/>
              </w:rPr>
            </w:pPr>
            <w:r>
              <w:rPr>
                <w:rFonts w:hint="eastAsia"/>
                <w:b/>
              </w:rPr>
              <w:t>判断题</w:t>
            </w:r>
            <w:r>
              <w:rPr>
                <w:rFonts w:hint="eastAsia"/>
                <w:b/>
                <w:sz w:val="24"/>
                <w:szCs w:val="24"/>
              </w:rPr>
              <w:t>20</w:t>
            </w:r>
            <w:r>
              <w:rPr>
                <w:rFonts w:hint="eastAsia"/>
                <w:b/>
                <w:sz w:val="24"/>
                <w:szCs w:val="24"/>
              </w:rPr>
              <w:t>道，共</w:t>
            </w:r>
            <w:r>
              <w:rPr>
                <w:rFonts w:hint="eastAsia"/>
                <w:b/>
                <w:sz w:val="24"/>
                <w:szCs w:val="24"/>
              </w:rPr>
              <w:t>20</w:t>
            </w:r>
            <w:r>
              <w:rPr>
                <w:rFonts w:hint="eastAsia"/>
                <w:b/>
                <w:sz w:val="24"/>
                <w:szCs w:val="24"/>
              </w:rPr>
              <w:t>分，其中括号中为难题</w:t>
            </w:r>
          </w:p>
        </w:tc>
        <w:tc>
          <w:tcPr>
            <w:tcW w:w="2007" w:type="dxa"/>
          </w:tcPr>
          <w:p w:rsidR="00182DD6" w:rsidRDefault="00182DD6" w:rsidP="00CA6798">
            <w:pPr>
              <w:rPr>
                <w:b/>
              </w:rPr>
            </w:pPr>
            <w:r>
              <w:rPr>
                <w:rFonts w:hint="eastAsia"/>
                <w:b/>
              </w:rPr>
              <w:t>题目总数</w:t>
            </w:r>
            <w:r>
              <w:rPr>
                <w:rFonts w:hint="eastAsia"/>
                <w:b/>
              </w:rPr>
              <w:t>70</w:t>
            </w:r>
            <w:r>
              <w:rPr>
                <w:rFonts w:hint="eastAsia"/>
                <w:b/>
              </w:rPr>
              <w:t>道，共</w:t>
            </w:r>
            <w:r>
              <w:rPr>
                <w:rFonts w:hint="eastAsia"/>
                <w:b/>
              </w:rPr>
              <w:t>100</w:t>
            </w:r>
            <w:r>
              <w:rPr>
                <w:rFonts w:hint="eastAsia"/>
                <w:b/>
              </w:rPr>
              <w:t>分</w:t>
            </w:r>
          </w:p>
        </w:tc>
      </w:tr>
      <w:tr w:rsidR="00182DD6" w:rsidTr="00CA6798">
        <w:trPr>
          <w:trHeight w:val="543"/>
        </w:trPr>
        <w:tc>
          <w:tcPr>
            <w:tcW w:w="2008" w:type="dxa"/>
          </w:tcPr>
          <w:p w:rsidR="00182DD6" w:rsidRDefault="00182DD6" w:rsidP="00CA6798">
            <w:pPr>
              <w:rPr>
                <w:sz w:val="24"/>
                <w:szCs w:val="24"/>
              </w:rPr>
            </w:pPr>
            <w:r>
              <w:rPr>
                <w:rFonts w:hint="eastAsia"/>
                <w:sz w:val="24"/>
                <w:szCs w:val="24"/>
              </w:rPr>
              <w:t>20</w:t>
            </w:r>
            <w:r>
              <w:rPr>
                <w:rFonts w:hint="eastAsia"/>
                <w:sz w:val="24"/>
                <w:szCs w:val="24"/>
              </w:rPr>
              <w:t>（</w:t>
            </w:r>
            <w:r>
              <w:rPr>
                <w:rFonts w:hint="eastAsia"/>
                <w:sz w:val="24"/>
                <w:szCs w:val="24"/>
              </w:rPr>
              <w:t>4</w:t>
            </w:r>
            <w:r>
              <w:rPr>
                <w:rFonts w:hint="eastAsia"/>
                <w:sz w:val="24"/>
                <w:szCs w:val="24"/>
              </w:rPr>
              <w:t>）</w:t>
            </w:r>
          </w:p>
          <w:p w:rsidR="00182DD6" w:rsidRDefault="00182DD6" w:rsidP="00CA6798">
            <w:pPr>
              <w:rPr>
                <w:sz w:val="18"/>
                <w:szCs w:val="18"/>
              </w:rPr>
            </w:pPr>
            <w:r>
              <w:rPr>
                <w:rFonts w:hint="eastAsia"/>
                <w:sz w:val="18"/>
                <w:szCs w:val="18"/>
              </w:rPr>
              <w:t>第一部分：</w:t>
            </w:r>
            <w:r>
              <w:rPr>
                <w:sz w:val="18"/>
                <w:szCs w:val="18"/>
              </w:rPr>
              <w:t>4</w:t>
            </w:r>
            <w:r>
              <w:rPr>
                <w:rFonts w:hint="eastAsia"/>
                <w:sz w:val="18"/>
                <w:szCs w:val="18"/>
              </w:rPr>
              <w:t>（</w:t>
            </w:r>
            <w:r>
              <w:rPr>
                <w:rFonts w:hint="eastAsia"/>
                <w:sz w:val="18"/>
                <w:szCs w:val="18"/>
              </w:rPr>
              <w:t>1</w:t>
            </w:r>
            <w:r>
              <w:rPr>
                <w:rFonts w:hint="eastAsia"/>
                <w:sz w:val="18"/>
                <w:szCs w:val="18"/>
              </w:rPr>
              <w:t>）</w:t>
            </w:r>
          </w:p>
          <w:p w:rsidR="00182DD6" w:rsidRDefault="00182DD6" w:rsidP="00CA6798">
            <w:pPr>
              <w:rPr>
                <w:sz w:val="18"/>
                <w:szCs w:val="18"/>
              </w:rPr>
            </w:pPr>
            <w:r>
              <w:rPr>
                <w:rFonts w:hint="eastAsia"/>
                <w:sz w:val="18"/>
                <w:szCs w:val="18"/>
              </w:rPr>
              <w:t>第二部分：</w:t>
            </w:r>
            <w:r>
              <w:rPr>
                <w:rFonts w:hint="eastAsia"/>
                <w:sz w:val="18"/>
                <w:szCs w:val="18"/>
              </w:rPr>
              <w:t>6</w:t>
            </w:r>
            <w:r>
              <w:rPr>
                <w:rFonts w:hint="eastAsia"/>
                <w:sz w:val="18"/>
                <w:szCs w:val="18"/>
              </w:rPr>
              <w:t>（</w:t>
            </w:r>
            <w:r>
              <w:rPr>
                <w:rFonts w:hint="eastAsia"/>
                <w:sz w:val="18"/>
                <w:szCs w:val="18"/>
              </w:rPr>
              <w:t>1</w:t>
            </w:r>
            <w:r>
              <w:rPr>
                <w:rFonts w:hint="eastAsia"/>
                <w:sz w:val="18"/>
                <w:szCs w:val="18"/>
              </w:rPr>
              <w:t>）</w:t>
            </w:r>
          </w:p>
          <w:p w:rsidR="00182DD6" w:rsidRDefault="00182DD6" w:rsidP="00CA6798">
            <w:pPr>
              <w:rPr>
                <w:sz w:val="18"/>
                <w:szCs w:val="18"/>
              </w:rPr>
            </w:pPr>
            <w:r>
              <w:rPr>
                <w:rFonts w:hint="eastAsia"/>
                <w:sz w:val="18"/>
                <w:szCs w:val="18"/>
              </w:rPr>
              <w:t>第三部分：</w:t>
            </w:r>
            <w:r>
              <w:rPr>
                <w:rFonts w:hint="eastAsia"/>
                <w:sz w:val="18"/>
                <w:szCs w:val="18"/>
              </w:rPr>
              <w:t>6</w:t>
            </w:r>
            <w:r>
              <w:rPr>
                <w:rFonts w:hint="eastAsia"/>
                <w:sz w:val="18"/>
                <w:szCs w:val="18"/>
              </w:rPr>
              <w:t>（</w:t>
            </w:r>
            <w:r>
              <w:rPr>
                <w:rFonts w:hint="eastAsia"/>
                <w:sz w:val="18"/>
                <w:szCs w:val="18"/>
              </w:rPr>
              <w:t>1</w:t>
            </w:r>
            <w:r>
              <w:rPr>
                <w:rFonts w:hint="eastAsia"/>
                <w:sz w:val="18"/>
                <w:szCs w:val="18"/>
              </w:rPr>
              <w:t>）</w:t>
            </w:r>
          </w:p>
          <w:p w:rsidR="00182DD6" w:rsidRDefault="00182DD6" w:rsidP="00CA6798">
            <w:pPr>
              <w:rPr>
                <w:sz w:val="24"/>
                <w:szCs w:val="24"/>
              </w:rPr>
            </w:pPr>
            <w:r>
              <w:rPr>
                <w:rFonts w:hint="eastAsia"/>
                <w:sz w:val="18"/>
                <w:szCs w:val="18"/>
              </w:rPr>
              <w:t>第四部分：</w:t>
            </w:r>
            <w:r>
              <w:rPr>
                <w:rFonts w:hint="eastAsia"/>
                <w:sz w:val="18"/>
                <w:szCs w:val="18"/>
              </w:rPr>
              <w:t>4</w:t>
            </w:r>
            <w:r>
              <w:rPr>
                <w:rFonts w:hint="eastAsia"/>
                <w:sz w:val="18"/>
                <w:szCs w:val="18"/>
              </w:rPr>
              <w:t>（</w:t>
            </w:r>
            <w:r>
              <w:rPr>
                <w:rFonts w:hint="eastAsia"/>
                <w:sz w:val="18"/>
                <w:szCs w:val="18"/>
              </w:rPr>
              <w:t>1</w:t>
            </w:r>
            <w:r>
              <w:rPr>
                <w:rFonts w:hint="eastAsia"/>
                <w:sz w:val="18"/>
                <w:szCs w:val="18"/>
              </w:rPr>
              <w:t>）</w:t>
            </w:r>
          </w:p>
        </w:tc>
        <w:tc>
          <w:tcPr>
            <w:tcW w:w="2162" w:type="dxa"/>
          </w:tcPr>
          <w:p w:rsidR="00182DD6" w:rsidRDefault="00182DD6" w:rsidP="00CA6798">
            <w:pPr>
              <w:rPr>
                <w:sz w:val="24"/>
                <w:szCs w:val="24"/>
              </w:rPr>
            </w:pPr>
            <w:r>
              <w:rPr>
                <w:rFonts w:hint="eastAsia"/>
                <w:sz w:val="24"/>
                <w:szCs w:val="24"/>
              </w:rPr>
              <w:t>15</w:t>
            </w:r>
            <w:r>
              <w:rPr>
                <w:rFonts w:hint="eastAsia"/>
                <w:sz w:val="24"/>
                <w:szCs w:val="24"/>
              </w:rPr>
              <w:t>（</w:t>
            </w:r>
            <w:r>
              <w:rPr>
                <w:rFonts w:hint="eastAsia"/>
                <w:sz w:val="24"/>
                <w:szCs w:val="24"/>
              </w:rPr>
              <w:t>4</w:t>
            </w:r>
            <w:r>
              <w:rPr>
                <w:rFonts w:hint="eastAsia"/>
                <w:sz w:val="24"/>
                <w:szCs w:val="24"/>
              </w:rPr>
              <w:t>）</w:t>
            </w:r>
          </w:p>
          <w:p w:rsidR="00182DD6" w:rsidRDefault="00182DD6" w:rsidP="00CA6798">
            <w:pPr>
              <w:rPr>
                <w:sz w:val="18"/>
                <w:szCs w:val="18"/>
              </w:rPr>
            </w:pPr>
            <w:r>
              <w:rPr>
                <w:rFonts w:hint="eastAsia"/>
                <w:sz w:val="18"/>
                <w:szCs w:val="18"/>
              </w:rPr>
              <w:t>第一部分：</w:t>
            </w:r>
            <w:r>
              <w:rPr>
                <w:rFonts w:hint="eastAsia"/>
                <w:sz w:val="18"/>
                <w:szCs w:val="18"/>
              </w:rPr>
              <w:t>3</w:t>
            </w:r>
            <w:r>
              <w:rPr>
                <w:rFonts w:hint="eastAsia"/>
                <w:sz w:val="18"/>
                <w:szCs w:val="18"/>
              </w:rPr>
              <w:t>（</w:t>
            </w:r>
            <w:r>
              <w:rPr>
                <w:rFonts w:hint="eastAsia"/>
                <w:sz w:val="18"/>
                <w:szCs w:val="18"/>
              </w:rPr>
              <w:t>1</w:t>
            </w:r>
            <w:r>
              <w:rPr>
                <w:rFonts w:hint="eastAsia"/>
                <w:sz w:val="18"/>
                <w:szCs w:val="18"/>
              </w:rPr>
              <w:t>）</w:t>
            </w:r>
          </w:p>
          <w:p w:rsidR="00182DD6" w:rsidRDefault="00182DD6" w:rsidP="00CA6798">
            <w:pPr>
              <w:rPr>
                <w:sz w:val="18"/>
                <w:szCs w:val="18"/>
              </w:rPr>
            </w:pPr>
            <w:r>
              <w:rPr>
                <w:rFonts w:hint="eastAsia"/>
                <w:sz w:val="18"/>
                <w:szCs w:val="18"/>
              </w:rPr>
              <w:t>第二部分：</w:t>
            </w:r>
            <w:r>
              <w:rPr>
                <w:rFonts w:hint="eastAsia"/>
                <w:sz w:val="18"/>
                <w:szCs w:val="18"/>
              </w:rPr>
              <w:t>4</w:t>
            </w:r>
            <w:r>
              <w:rPr>
                <w:rFonts w:hint="eastAsia"/>
                <w:sz w:val="18"/>
                <w:szCs w:val="18"/>
              </w:rPr>
              <w:t>（</w:t>
            </w:r>
            <w:r>
              <w:rPr>
                <w:rFonts w:hint="eastAsia"/>
                <w:sz w:val="18"/>
                <w:szCs w:val="18"/>
              </w:rPr>
              <w:t>1</w:t>
            </w:r>
            <w:r>
              <w:rPr>
                <w:rFonts w:hint="eastAsia"/>
                <w:sz w:val="18"/>
                <w:szCs w:val="18"/>
              </w:rPr>
              <w:t>）</w:t>
            </w:r>
          </w:p>
          <w:p w:rsidR="00182DD6" w:rsidRDefault="00182DD6" w:rsidP="00CA6798">
            <w:pPr>
              <w:rPr>
                <w:sz w:val="18"/>
                <w:szCs w:val="18"/>
              </w:rPr>
            </w:pPr>
            <w:r>
              <w:rPr>
                <w:rFonts w:hint="eastAsia"/>
                <w:sz w:val="18"/>
                <w:szCs w:val="18"/>
              </w:rPr>
              <w:t>第三部分：</w:t>
            </w:r>
            <w:r>
              <w:rPr>
                <w:rFonts w:hint="eastAsia"/>
                <w:sz w:val="18"/>
                <w:szCs w:val="18"/>
              </w:rPr>
              <w:t>5</w:t>
            </w:r>
            <w:r>
              <w:rPr>
                <w:rFonts w:hint="eastAsia"/>
                <w:sz w:val="18"/>
                <w:szCs w:val="18"/>
              </w:rPr>
              <w:t>（</w:t>
            </w:r>
            <w:r>
              <w:rPr>
                <w:rFonts w:hint="eastAsia"/>
                <w:sz w:val="18"/>
                <w:szCs w:val="18"/>
              </w:rPr>
              <w:t>1</w:t>
            </w:r>
            <w:r>
              <w:rPr>
                <w:rFonts w:hint="eastAsia"/>
                <w:sz w:val="18"/>
                <w:szCs w:val="18"/>
              </w:rPr>
              <w:t>）</w:t>
            </w:r>
          </w:p>
          <w:p w:rsidR="00182DD6" w:rsidRDefault="00182DD6" w:rsidP="00CA6798">
            <w:pPr>
              <w:rPr>
                <w:sz w:val="24"/>
                <w:szCs w:val="24"/>
              </w:rPr>
            </w:pPr>
            <w:r>
              <w:rPr>
                <w:rFonts w:hint="eastAsia"/>
                <w:sz w:val="18"/>
                <w:szCs w:val="18"/>
              </w:rPr>
              <w:t>第四部分：</w:t>
            </w:r>
            <w:r>
              <w:rPr>
                <w:rFonts w:hint="eastAsia"/>
                <w:sz w:val="18"/>
                <w:szCs w:val="18"/>
              </w:rPr>
              <w:t>3</w:t>
            </w:r>
            <w:r>
              <w:rPr>
                <w:rFonts w:hint="eastAsia"/>
                <w:sz w:val="18"/>
                <w:szCs w:val="18"/>
              </w:rPr>
              <w:t>（</w:t>
            </w:r>
            <w:r>
              <w:rPr>
                <w:rFonts w:hint="eastAsia"/>
                <w:sz w:val="18"/>
                <w:szCs w:val="18"/>
              </w:rPr>
              <w:t>1</w:t>
            </w:r>
            <w:r>
              <w:rPr>
                <w:rFonts w:hint="eastAsia"/>
                <w:sz w:val="18"/>
                <w:szCs w:val="18"/>
              </w:rPr>
              <w:t>）</w:t>
            </w:r>
          </w:p>
        </w:tc>
        <w:tc>
          <w:tcPr>
            <w:tcW w:w="2008" w:type="dxa"/>
          </w:tcPr>
          <w:p w:rsidR="00182DD6" w:rsidRDefault="00182DD6" w:rsidP="00CA6798">
            <w:pPr>
              <w:rPr>
                <w:sz w:val="24"/>
                <w:szCs w:val="24"/>
              </w:rPr>
            </w:pPr>
            <w:r>
              <w:rPr>
                <w:rFonts w:hint="eastAsia"/>
                <w:sz w:val="24"/>
                <w:szCs w:val="24"/>
              </w:rPr>
              <w:t>15</w:t>
            </w:r>
            <w:r>
              <w:rPr>
                <w:rFonts w:hint="eastAsia"/>
                <w:sz w:val="24"/>
                <w:szCs w:val="24"/>
              </w:rPr>
              <w:t>（</w:t>
            </w:r>
            <w:r>
              <w:rPr>
                <w:rFonts w:hint="eastAsia"/>
                <w:sz w:val="24"/>
                <w:szCs w:val="24"/>
              </w:rPr>
              <w:t>4</w:t>
            </w:r>
            <w:r>
              <w:rPr>
                <w:rFonts w:hint="eastAsia"/>
                <w:sz w:val="24"/>
                <w:szCs w:val="24"/>
              </w:rPr>
              <w:t>）</w:t>
            </w:r>
          </w:p>
          <w:p w:rsidR="00182DD6" w:rsidRDefault="00182DD6" w:rsidP="00CA6798">
            <w:pPr>
              <w:rPr>
                <w:sz w:val="18"/>
                <w:szCs w:val="18"/>
              </w:rPr>
            </w:pPr>
            <w:r>
              <w:rPr>
                <w:rFonts w:hint="eastAsia"/>
                <w:sz w:val="18"/>
                <w:szCs w:val="18"/>
              </w:rPr>
              <w:t>第一部分：</w:t>
            </w:r>
            <w:r>
              <w:rPr>
                <w:rFonts w:hint="eastAsia"/>
                <w:sz w:val="18"/>
                <w:szCs w:val="18"/>
              </w:rPr>
              <w:t>3</w:t>
            </w:r>
            <w:r>
              <w:rPr>
                <w:rFonts w:hint="eastAsia"/>
                <w:sz w:val="18"/>
                <w:szCs w:val="18"/>
              </w:rPr>
              <w:t>（</w:t>
            </w:r>
            <w:r>
              <w:rPr>
                <w:rFonts w:hint="eastAsia"/>
                <w:sz w:val="18"/>
                <w:szCs w:val="18"/>
              </w:rPr>
              <w:t>1</w:t>
            </w:r>
            <w:r>
              <w:rPr>
                <w:rFonts w:hint="eastAsia"/>
                <w:sz w:val="18"/>
                <w:szCs w:val="18"/>
              </w:rPr>
              <w:t>）</w:t>
            </w:r>
          </w:p>
          <w:p w:rsidR="00182DD6" w:rsidRDefault="00182DD6" w:rsidP="00CA6798">
            <w:pPr>
              <w:rPr>
                <w:sz w:val="18"/>
                <w:szCs w:val="18"/>
              </w:rPr>
            </w:pPr>
            <w:r>
              <w:rPr>
                <w:rFonts w:hint="eastAsia"/>
                <w:sz w:val="18"/>
                <w:szCs w:val="18"/>
              </w:rPr>
              <w:t>第二部分：</w:t>
            </w:r>
            <w:r>
              <w:rPr>
                <w:rFonts w:hint="eastAsia"/>
                <w:sz w:val="18"/>
                <w:szCs w:val="18"/>
              </w:rPr>
              <w:t>4</w:t>
            </w:r>
            <w:r>
              <w:rPr>
                <w:rFonts w:hint="eastAsia"/>
                <w:sz w:val="18"/>
                <w:szCs w:val="18"/>
              </w:rPr>
              <w:t>（</w:t>
            </w:r>
            <w:r>
              <w:rPr>
                <w:rFonts w:hint="eastAsia"/>
                <w:sz w:val="18"/>
                <w:szCs w:val="18"/>
              </w:rPr>
              <w:t>1</w:t>
            </w:r>
            <w:r>
              <w:rPr>
                <w:rFonts w:hint="eastAsia"/>
                <w:sz w:val="18"/>
                <w:szCs w:val="18"/>
              </w:rPr>
              <w:t>）</w:t>
            </w:r>
          </w:p>
          <w:p w:rsidR="00182DD6" w:rsidRDefault="00182DD6" w:rsidP="00CA6798">
            <w:pPr>
              <w:rPr>
                <w:sz w:val="18"/>
                <w:szCs w:val="18"/>
              </w:rPr>
            </w:pPr>
            <w:r>
              <w:rPr>
                <w:rFonts w:hint="eastAsia"/>
                <w:sz w:val="18"/>
                <w:szCs w:val="18"/>
              </w:rPr>
              <w:t>第三部分：</w:t>
            </w:r>
            <w:r>
              <w:rPr>
                <w:rFonts w:hint="eastAsia"/>
                <w:sz w:val="18"/>
                <w:szCs w:val="18"/>
              </w:rPr>
              <w:t>5</w:t>
            </w:r>
            <w:r>
              <w:rPr>
                <w:rFonts w:hint="eastAsia"/>
                <w:sz w:val="18"/>
                <w:szCs w:val="18"/>
              </w:rPr>
              <w:t>（</w:t>
            </w:r>
            <w:r>
              <w:rPr>
                <w:rFonts w:hint="eastAsia"/>
                <w:sz w:val="18"/>
                <w:szCs w:val="18"/>
              </w:rPr>
              <w:t>1</w:t>
            </w:r>
            <w:r>
              <w:rPr>
                <w:rFonts w:hint="eastAsia"/>
                <w:sz w:val="18"/>
                <w:szCs w:val="18"/>
              </w:rPr>
              <w:t>）</w:t>
            </w:r>
          </w:p>
          <w:p w:rsidR="00182DD6" w:rsidRDefault="00182DD6" w:rsidP="00CA6798">
            <w:pPr>
              <w:rPr>
                <w:sz w:val="24"/>
                <w:szCs w:val="24"/>
              </w:rPr>
            </w:pPr>
            <w:r>
              <w:rPr>
                <w:rFonts w:hint="eastAsia"/>
                <w:sz w:val="18"/>
                <w:szCs w:val="18"/>
              </w:rPr>
              <w:t>第四部分：</w:t>
            </w:r>
            <w:r>
              <w:rPr>
                <w:rFonts w:hint="eastAsia"/>
                <w:sz w:val="18"/>
                <w:szCs w:val="18"/>
              </w:rPr>
              <w:t>3</w:t>
            </w:r>
            <w:r>
              <w:rPr>
                <w:rFonts w:hint="eastAsia"/>
                <w:sz w:val="18"/>
                <w:szCs w:val="18"/>
              </w:rPr>
              <w:t>（</w:t>
            </w:r>
            <w:r>
              <w:rPr>
                <w:rFonts w:hint="eastAsia"/>
                <w:sz w:val="18"/>
                <w:szCs w:val="18"/>
              </w:rPr>
              <w:t>1</w:t>
            </w:r>
            <w:r>
              <w:rPr>
                <w:rFonts w:hint="eastAsia"/>
                <w:sz w:val="18"/>
                <w:szCs w:val="18"/>
              </w:rPr>
              <w:t>）</w:t>
            </w:r>
          </w:p>
        </w:tc>
        <w:tc>
          <w:tcPr>
            <w:tcW w:w="2163" w:type="dxa"/>
          </w:tcPr>
          <w:p w:rsidR="00182DD6" w:rsidRDefault="00182DD6" w:rsidP="00CA6798">
            <w:pPr>
              <w:rPr>
                <w:sz w:val="24"/>
                <w:szCs w:val="24"/>
              </w:rPr>
            </w:pPr>
            <w:r>
              <w:rPr>
                <w:rFonts w:hint="eastAsia"/>
                <w:sz w:val="24"/>
                <w:szCs w:val="24"/>
              </w:rPr>
              <w:t>20</w:t>
            </w:r>
            <w:r>
              <w:rPr>
                <w:rFonts w:hint="eastAsia"/>
                <w:sz w:val="24"/>
                <w:szCs w:val="24"/>
              </w:rPr>
              <w:t>（</w:t>
            </w:r>
            <w:r>
              <w:rPr>
                <w:rFonts w:hint="eastAsia"/>
                <w:sz w:val="24"/>
                <w:szCs w:val="24"/>
              </w:rPr>
              <w:t>4</w:t>
            </w:r>
            <w:r>
              <w:rPr>
                <w:rFonts w:hint="eastAsia"/>
                <w:sz w:val="24"/>
                <w:szCs w:val="24"/>
              </w:rPr>
              <w:t>）</w:t>
            </w:r>
          </w:p>
          <w:p w:rsidR="00182DD6" w:rsidRDefault="00182DD6" w:rsidP="00CA6798">
            <w:pPr>
              <w:rPr>
                <w:sz w:val="18"/>
                <w:szCs w:val="18"/>
              </w:rPr>
            </w:pPr>
            <w:r>
              <w:rPr>
                <w:rFonts w:hint="eastAsia"/>
                <w:sz w:val="18"/>
                <w:szCs w:val="18"/>
              </w:rPr>
              <w:t>第一部分：</w:t>
            </w:r>
            <w:r>
              <w:rPr>
                <w:rFonts w:hint="eastAsia"/>
                <w:sz w:val="18"/>
                <w:szCs w:val="18"/>
              </w:rPr>
              <w:t>4</w:t>
            </w:r>
            <w:r>
              <w:rPr>
                <w:rFonts w:hint="eastAsia"/>
                <w:sz w:val="18"/>
                <w:szCs w:val="18"/>
              </w:rPr>
              <w:t>（</w:t>
            </w:r>
            <w:r>
              <w:rPr>
                <w:rFonts w:hint="eastAsia"/>
                <w:sz w:val="18"/>
                <w:szCs w:val="18"/>
              </w:rPr>
              <w:t>1</w:t>
            </w:r>
            <w:r>
              <w:rPr>
                <w:rFonts w:hint="eastAsia"/>
                <w:sz w:val="18"/>
                <w:szCs w:val="18"/>
              </w:rPr>
              <w:t>）</w:t>
            </w:r>
          </w:p>
          <w:p w:rsidR="00182DD6" w:rsidRDefault="00182DD6" w:rsidP="00CA6798">
            <w:pPr>
              <w:rPr>
                <w:sz w:val="18"/>
                <w:szCs w:val="18"/>
              </w:rPr>
            </w:pPr>
            <w:r>
              <w:rPr>
                <w:rFonts w:hint="eastAsia"/>
                <w:sz w:val="18"/>
                <w:szCs w:val="18"/>
              </w:rPr>
              <w:t>第二部分：</w:t>
            </w:r>
            <w:r>
              <w:rPr>
                <w:rFonts w:hint="eastAsia"/>
                <w:sz w:val="18"/>
                <w:szCs w:val="18"/>
              </w:rPr>
              <w:t>6</w:t>
            </w:r>
            <w:r>
              <w:rPr>
                <w:rFonts w:hint="eastAsia"/>
                <w:sz w:val="18"/>
                <w:szCs w:val="18"/>
              </w:rPr>
              <w:t>（</w:t>
            </w:r>
            <w:r>
              <w:rPr>
                <w:rFonts w:hint="eastAsia"/>
                <w:sz w:val="18"/>
                <w:szCs w:val="18"/>
              </w:rPr>
              <w:t>1</w:t>
            </w:r>
            <w:r>
              <w:rPr>
                <w:rFonts w:hint="eastAsia"/>
                <w:sz w:val="18"/>
                <w:szCs w:val="18"/>
              </w:rPr>
              <w:t>）</w:t>
            </w:r>
          </w:p>
          <w:p w:rsidR="00182DD6" w:rsidRDefault="00182DD6" w:rsidP="00CA6798">
            <w:pPr>
              <w:rPr>
                <w:sz w:val="18"/>
                <w:szCs w:val="18"/>
              </w:rPr>
            </w:pPr>
            <w:r>
              <w:rPr>
                <w:rFonts w:hint="eastAsia"/>
                <w:sz w:val="18"/>
                <w:szCs w:val="18"/>
              </w:rPr>
              <w:t>第三部分：</w:t>
            </w:r>
            <w:r>
              <w:rPr>
                <w:rFonts w:hint="eastAsia"/>
                <w:sz w:val="18"/>
                <w:szCs w:val="18"/>
              </w:rPr>
              <w:t>6</w:t>
            </w:r>
            <w:r>
              <w:rPr>
                <w:rFonts w:hint="eastAsia"/>
                <w:sz w:val="18"/>
                <w:szCs w:val="18"/>
              </w:rPr>
              <w:t>（</w:t>
            </w:r>
            <w:r>
              <w:rPr>
                <w:rFonts w:hint="eastAsia"/>
                <w:sz w:val="18"/>
                <w:szCs w:val="18"/>
              </w:rPr>
              <w:t>1</w:t>
            </w:r>
            <w:r>
              <w:rPr>
                <w:rFonts w:hint="eastAsia"/>
                <w:sz w:val="18"/>
                <w:szCs w:val="18"/>
              </w:rPr>
              <w:t>）</w:t>
            </w:r>
          </w:p>
          <w:p w:rsidR="00182DD6" w:rsidRDefault="00182DD6" w:rsidP="00CA6798">
            <w:pPr>
              <w:rPr>
                <w:sz w:val="24"/>
                <w:szCs w:val="24"/>
              </w:rPr>
            </w:pPr>
            <w:r>
              <w:rPr>
                <w:rFonts w:hint="eastAsia"/>
                <w:sz w:val="18"/>
                <w:szCs w:val="18"/>
              </w:rPr>
              <w:t>第四部分：</w:t>
            </w:r>
            <w:r>
              <w:rPr>
                <w:rFonts w:hint="eastAsia"/>
                <w:sz w:val="18"/>
                <w:szCs w:val="18"/>
              </w:rPr>
              <w:t>4</w:t>
            </w:r>
            <w:r>
              <w:rPr>
                <w:rFonts w:hint="eastAsia"/>
                <w:sz w:val="18"/>
                <w:szCs w:val="18"/>
              </w:rPr>
              <w:t>（</w:t>
            </w:r>
            <w:r>
              <w:rPr>
                <w:rFonts w:hint="eastAsia"/>
                <w:sz w:val="18"/>
                <w:szCs w:val="18"/>
              </w:rPr>
              <w:t>1</w:t>
            </w:r>
            <w:r>
              <w:rPr>
                <w:rFonts w:hint="eastAsia"/>
                <w:sz w:val="18"/>
                <w:szCs w:val="18"/>
              </w:rPr>
              <w:t>）</w:t>
            </w:r>
          </w:p>
        </w:tc>
        <w:tc>
          <w:tcPr>
            <w:tcW w:w="2007" w:type="dxa"/>
          </w:tcPr>
          <w:p w:rsidR="00182DD6" w:rsidRDefault="00182DD6" w:rsidP="00CA6798">
            <w:pPr>
              <w:rPr>
                <w:sz w:val="24"/>
                <w:szCs w:val="24"/>
              </w:rPr>
            </w:pPr>
            <w:r>
              <w:rPr>
                <w:rFonts w:hint="eastAsia"/>
                <w:sz w:val="24"/>
                <w:szCs w:val="24"/>
              </w:rPr>
              <w:t>70</w:t>
            </w:r>
            <w:r>
              <w:rPr>
                <w:rFonts w:hint="eastAsia"/>
                <w:sz w:val="24"/>
                <w:szCs w:val="24"/>
              </w:rPr>
              <w:t>（</w:t>
            </w:r>
            <w:r>
              <w:rPr>
                <w:rFonts w:hint="eastAsia"/>
                <w:sz w:val="24"/>
                <w:szCs w:val="24"/>
              </w:rPr>
              <w:t>16</w:t>
            </w:r>
            <w:r>
              <w:rPr>
                <w:rFonts w:hint="eastAsia"/>
                <w:sz w:val="24"/>
                <w:szCs w:val="24"/>
              </w:rPr>
              <w:t>）</w:t>
            </w:r>
          </w:p>
          <w:p w:rsidR="00182DD6" w:rsidRDefault="00182DD6" w:rsidP="00CA6798">
            <w:pPr>
              <w:rPr>
                <w:sz w:val="18"/>
                <w:szCs w:val="18"/>
              </w:rPr>
            </w:pPr>
            <w:r>
              <w:rPr>
                <w:rFonts w:hint="eastAsia"/>
                <w:sz w:val="18"/>
                <w:szCs w:val="18"/>
              </w:rPr>
              <w:t>第一部分：</w:t>
            </w:r>
            <w:r>
              <w:rPr>
                <w:rFonts w:hint="eastAsia"/>
                <w:sz w:val="18"/>
                <w:szCs w:val="18"/>
              </w:rPr>
              <w:t>14</w:t>
            </w:r>
            <w:r>
              <w:rPr>
                <w:rFonts w:hint="eastAsia"/>
                <w:sz w:val="18"/>
                <w:szCs w:val="18"/>
              </w:rPr>
              <w:t>（</w:t>
            </w:r>
            <w:r>
              <w:rPr>
                <w:rFonts w:hint="eastAsia"/>
                <w:sz w:val="18"/>
                <w:szCs w:val="18"/>
              </w:rPr>
              <w:t>4</w:t>
            </w:r>
            <w:r>
              <w:rPr>
                <w:rFonts w:hint="eastAsia"/>
                <w:sz w:val="18"/>
                <w:szCs w:val="18"/>
              </w:rPr>
              <w:t>）</w:t>
            </w:r>
          </w:p>
          <w:p w:rsidR="00182DD6" w:rsidRDefault="00182DD6" w:rsidP="00CA6798">
            <w:pPr>
              <w:rPr>
                <w:sz w:val="18"/>
                <w:szCs w:val="18"/>
              </w:rPr>
            </w:pPr>
            <w:r>
              <w:rPr>
                <w:rFonts w:hint="eastAsia"/>
                <w:sz w:val="18"/>
                <w:szCs w:val="18"/>
              </w:rPr>
              <w:t>第二部分：</w:t>
            </w:r>
            <w:r>
              <w:rPr>
                <w:rFonts w:hint="eastAsia"/>
                <w:sz w:val="18"/>
                <w:szCs w:val="18"/>
              </w:rPr>
              <w:t>20</w:t>
            </w:r>
            <w:r>
              <w:rPr>
                <w:rFonts w:hint="eastAsia"/>
                <w:sz w:val="18"/>
                <w:szCs w:val="18"/>
              </w:rPr>
              <w:t>（</w:t>
            </w:r>
            <w:r>
              <w:rPr>
                <w:rFonts w:hint="eastAsia"/>
                <w:sz w:val="18"/>
                <w:szCs w:val="18"/>
              </w:rPr>
              <w:t>4</w:t>
            </w:r>
            <w:r>
              <w:rPr>
                <w:rFonts w:hint="eastAsia"/>
                <w:sz w:val="18"/>
                <w:szCs w:val="18"/>
              </w:rPr>
              <w:t>）</w:t>
            </w:r>
          </w:p>
          <w:p w:rsidR="00182DD6" w:rsidRDefault="00182DD6" w:rsidP="00CA6798">
            <w:pPr>
              <w:rPr>
                <w:sz w:val="18"/>
                <w:szCs w:val="18"/>
              </w:rPr>
            </w:pPr>
            <w:r>
              <w:rPr>
                <w:rFonts w:hint="eastAsia"/>
                <w:sz w:val="18"/>
                <w:szCs w:val="18"/>
              </w:rPr>
              <w:t>第三部分：</w:t>
            </w:r>
            <w:r>
              <w:rPr>
                <w:rFonts w:hint="eastAsia"/>
                <w:sz w:val="18"/>
                <w:szCs w:val="18"/>
              </w:rPr>
              <w:t>22</w:t>
            </w:r>
            <w:r>
              <w:rPr>
                <w:rFonts w:hint="eastAsia"/>
                <w:sz w:val="18"/>
                <w:szCs w:val="18"/>
              </w:rPr>
              <w:t>（</w:t>
            </w:r>
            <w:r>
              <w:rPr>
                <w:rFonts w:hint="eastAsia"/>
                <w:sz w:val="18"/>
                <w:szCs w:val="18"/>
              </w:rPr>
              <w:t>4</w:t>
            </w:r>
            <w:r>
              <w:rPr>
                <w:rFonts w:hint="eastAsia"/>
                <w:sz w:val="18"/>
                <w:szCs w:val="18"/>
              </w:rPr>
              <w:t>）</w:t>
            </w:r>
          </w:p>
          <w:p w:rsidR="00182DD6" w:rsidRDefault="00182DD6" w:rsidP="00CA6798">
            <w:pPr>
              <w:rPr>
                <w:sz w:val="24"/>
                <w:szCs w:val="24"/>
              </w:rPr>
            </w:pPr>
            <w:r>
              <w:rPr>
                <w:rFonts w:hint="eastAsia"/>
                <w:sz w:val="18"/>
                <w:szCs w:val="18"/>
              </w:rPr>
              <w:t>第四部分：</w:t>
            </w:r>
            <w:r>
              <w:rPr>
                <w:rFonts w:hint="eastAsia"/>
                <w:sz w:val="18"/>
                <w:szCs w:val="18"/>
              </w:rPr>
              <w:t>14</w:t>
            </w:r>
            <w:r>
              <w:rPr>
                <w:rFonts w:hint="eastAsia"/>
                <w:sz w:val="18"/>
                <w:szCs w:val="18"/>
              </w:rPr>
              <w:t>（</w:t>
            </w:r>
            <w:r>
              <w:rPr>
                <w:rFonts w:hint="eastAsia"/>
                <w:sz w:val="18"/>
                <w:szCs w:val="18"/>
              </w:rPr>
              <w:t>4</w:t>
            </w:r>
            <w:r>
              <w:rPr>
                <w:rFonts w:hint="eastAsia"/>
                <w:sz w:val="18"/>
                <w:szCs w:val="18"/>
              </w:rPr>
              <w:t>）</w:t>
            </w:r>
          </w:p>
        </w:tc>
      </w:tr>
    </w:tbl>
    <w:p w:rsidR="00182DD6" w:rsidRDefault="00182DD6" w:rsidP="00182DD6">
      <w:pPr>
        <w:rPr>
          <w:b/>
          <w:sz w:val="28"/>
          <w:szCs w:val="28"/>
        </w:rPr>
      </w:pPr>
    </w:p>
    <w:p w:rsidR="00182DD6" w:rsidRDefault="00182DD6" w:rsidP="00CA6798">
      <w:pPr>
        <w:ind w:firstLineChars="200" w:firstLine="562"/>
        <w:rPr>
          <w:b/>
          <w:sz w:val="28"/>
          <w:szCs w:val="28"/>
        </w:rPr>
      </w:pPr>
      <w:r>
        <w:rPr>
          <w:rFonts w:hint="eastAsia"/>
          <w:b/>
          <w:sz w:val="28"/>
          <w:szCs w:val="28"/>
        </w:rPr>
        <w:t>三、在线</w:t>
      </w:r>
      <w:r>
        <w:rPr>
          <w:b/>
          <w:sz w:val="28"/>
          <w:szCs w:val="28"/>
        </w:rPr>
        <w:t>考试</w:t>
      </w:r>
      <w:r>
        <w:rPr>
          <w:rFonts w:hint="eastAsia"/>
          <w:b/>
          <w:sz w:val="28"/>
          <w:szCs w:val="28"/>
        </w:rPr>
        <w:t>综合</w:t>
      </w:r>
      <w:r>
        <w:rPr>
          <w:b/>
          <w:sz w:val="28"/>
          <w:szCs w:val="28"/>
        </w:rPr>
        <w:t>试卷</w:t>
      </w:r>
      <w:r>
        <w:rPr>
          <w:rFonts w:hint="eastAsia"/>
          <w:b/>
          <w:sz w:val="28"/>
          <w:szCs w:val="28"/>
        </w:rPr>
        <w:t>（</w:t>
      </w:r>
      <w:r>
        <w:rPr>
          <w:b/>
          <w:sz w:val="28"/>
          <w:szCs w:val="28"/>
        </w:rPr>
        <w:t>由系统</w:t>
      </w:r>
      <w:r>
        <w:rPr>
          <w:rFonts w:hint="eastAsia"/>
          <w:b/>
          <w:sz w:val="28"/>
          <w:szCs w:val="28"/>
        </w:rPr>
        <w:t>按规则随机组成）</w:t>
      </w:r>
    </w:p>
    <w:p w:rsidR="00182DD6" w:rsidRDefault="00182DD6" w:rsidP="00182DD6">
      <w:pPr>
        <w:ind w:firstLineChars="200" w:firstLine="560"/>
        <w:rPr>
          <w:bCs/>
          <w:sz w:val="28"/>
          <w:szCs w:val="28"/>
        </w:rPr>
      </w:pPr>
      <w:r>
        <w:rPr>
          <w:rFonts w:hint="eastAsia"/>
          <w:bCs/>
          <w:sz w:val="28"/>
          <w:szCs w:val="28"/>
        </w:rPr>
        <w:t>每套试卷共</w:t>
      </w:r>
      <w:r>
        <w:rPr>
          <w:rFonts w:hint="eastAsia"/>
          <w:bCs/>
          <w:sz w:val="28"/>
          <w:szCs w:val="28"/>
        </w:rPr>
        <w:t>80</w:t>
      </w:r>
      <w:r>
        <w:rPr>
          <w:rFonts w:hint="eastAsia"/>
          <w:bCs/>
          <w:sz w:val="28"/>
          <w:szCs w:val="28"/>
        </w:rPr>
        <w:t>道题，分值</w:t>
      </w:r>
      <w:r>
        <w:rPr>
          <w:rFonts w:hint="eastAsia"/>
          <w:bCs/>
          <w:sz w:val="28"/>
          <w:szCs w:val="28"/>
        </w:rPr>
        <w:t>100</w:t>
      </w:r>
      <w:r>
        <w:rPr>
          <w:rFonts w:hint="eastAsia"/>
          <w:bCs/>
          <w:sz w:val="28"/>
          <w:szCs w:val="28"/>
        </w:rPr>
        <w:t>分，考试时间</w:t>
      </w:r>
      <w:r>
        <w:rPr>
          <w:rFonts w:hint="eastAsia"/>
          <w:bCs/>
          <w:sz w:val="28"/>
          <w:szCs w:val="28"/>
        </w:rPr>
        <w:t>100</w:t>
      </w:r>
      <w:r>
        <w:rPr>
          <w:rFonts w:hint="eastAsia"/>
          <w:bCs/>
          <w:sz w:val="28"/>
          <w:szCs w:val="28"/>
        </w:rPr>
        <w:t>分钟。试卷组</w:t>
      </w:r>
      <w:r>
        <w:rPr>
          <w:rFonts w:hint="eastAsia"/>
          <w:bCs/>
          <w:sz w:val="28"/>
          <w:szCs w:val="28"/>
        </w:rPr>
        <w:lastRenderedPageBreak/>
        <w:t>成特点：</w:t>
      </w:r>
    </w:p>
    <w:p w:rsidR="00182DD6" w:rsidRDefault="00182DD6" w:rsidP="00182DD6">
      <w:pPr>
        <w:numPr>
          <w:ilvl w:val="0"/>
          <w:numId w:val="12"/>
        </w:numPr>
        <w:ind w:firstLineChars="200" w:firstLine="560"/>
        <w:rPr>
          <w:bCs/>
          <w:sz w:val="28"/>
          <w:szCs w:val="28"/>
        </w:rPr>
      </w:pPr>
      <w:r>
        <w:rPr>
          <w:rFonts w:hint="eastAsia"/>
          <w:bCs/>
          <w:sz w:val="28"/>
          <w:szCs w:val="28"/>
        </w:rPr>
        <w:t>每个条文在每套试卷中只能出现一道题（不管什么题型）。</w:t>
      </w:r>
    </w:p>
    <w:p w:rsidR="00182DD6" w:rsidRDefault="00182DD6" w:rsidP="00182DD6">
      <w:pPr>
        <w:ind w:firstLineChars="200" w:firstLine="560"/>
        <w:rPr>
          <w:bCs/>
          <w:sz w:val="28"/>
          <w:szCs w:val="28"/>
        </w:rPr>
      </w:pPr>
      <w:r>
        <w:rPr>
          <w:rFonts w:hint="eastAsia"/>
          <w:bCs/>
          <w:sz w:val="28"/>
          <w:szCs w:val="28"/>
        </w:rPr>
        <w:t>2.</w:t>
      </w:r>
      <w:r>
        <w:rPr>
          <w:rFonts w:hint="eastAsia"/>
          <w:bCs/>
          <w:sz w:val="28"/>
          <w:szCs w:val="28"/>
        </w:rPr>
        <w:t>兼顾重点和难点。标注※为重点知识点考题</w:t>
      </w:r>
      <w:r>
        <w:rPr>
          <w:rFonts w:hint="eastAsia"/>
          <w:bCs/>
          <w:sz w:val="28"/>
          <w:szCs w:val="28"/>
        </w:rPr>
        <w:t>48</w:t>
      </w:r>
      <w:r>
        <w:rPr>
          <w:rFonts w:hint="eastAsia"/>
          <w:bCs/>
          <w:sz w:val="28"/>
          <w:szCs w:val="28"/>
        </w:rPr>
        <w:t>道，占</w:t>
      </w:r>
      <w:r>
        <w:rPr>
          <w:rFonts w:hint="eastAsia"/>
          <w:bCs/>
          <w:sz w:val="28"/>
          <w:szCs w:val="28"/>
        </w:rPr>
        <w:t>60%</w:t>
      </w:r>
      <w:r>
        <w:rPr>
          <w:rFonts w:hint="eastAsia"/>
          <w:bCs/>
          <w:sz w:val="28"/>
          <w:szCs w:val="28"/>
        </w:rPr>
        <w:t>；标注</w:t>
      </w:r>
      <w:r>
        <w:rPr>
          <w:rFonts w:ascii="Segoe UI Symbol" w:hAnsi="Segoe UI Symbol" w:cs="Segoe UI Symbol"/>
          <w:bCs/>
          <w:sz w:val="28"/>
          <w:szCs w:val="28"/>
        </w:rPr>
        <w:t>★</w:t>
      </w:r>
      <w:r>
        <w:rPr>
          <w:rFonts w:hint="eastAsia"/>
          <w:bCs/>
          <w:sz w:val="28"/>
          <w:szCs w:val="28"/>
        </w:rPr>
        <w:t>为有难度的考题</w:t>
      </w:r>
      <w:r>
        <w:rPr>
          <w:rFonts w:hint="eastAsia"/>
          <w:bCs/>
          <w:sz w:val="28"/>
          <w:szCs w:val="28"/>
        </w:rPr>
        <w:t>1</w:t>
      </w:r>
      <w:r>
        <w:rPr>
          <w:bCs/>
          <w:sz w:val="28"/>
          <w:szCs w:val="28"/>
        </w:rPr>
        <w:t>9</w:t>
      </w:r>
      <w:r>
        <w:rPr>
          <w:rFonts w:hint="eastAsia"/>
          <w:bCs/>
          <w:sz w:val="28"/>
          <w:szCs w:val="28"/>
        </w:rPr>
        <w:t>占</w:t>
      </w:r>
      <w:r>
        <w:rPr>
          <w:rFonts w:hint="eastAsia"/>
          <w:bCs/>
          <w:sz w:val="28"/>
          <w:szCs w:val="28"/>
        </w:rPr>
        <w:t>2</w:t>
      </w:r>
      <w:r>
        <w:rPr>
          <w:bCs/>
          <w:sz w:val="28"/>
          <w:szCs w:val="28"/>
        </w:rPr>
        <w:t>3.8</w:t>
      </w:r>
      <w:r>
        <w:rPr>
          <w:rFonts w:hint="eastAsia"/>
          <w:bCs/>
          <w:sz w:val="28"/>
          <w:szCs w:val="28"/>
        </w:rPr>
        <w:t>，※和</w:t>
      </w:r>
      <w:r>
        <w:rPr>
          <w:rFonts w:ascii="Segoe UI Symbol" w:hAnsi="Segoe UI Symbol" w:cs="Segoe UI Symbol"/>
          <w:bCs/>
          <w:sz w:val="28"/>
          <w:szCs w:val="28"/>
        </w:rPr>
        <w:t>★</w:t>
      </w:r>
      <w:r>
        <w:rPr>
          <w:rFonts w:ascii="Segoe UI Symbol" w:hAnsi="Segoe UI Symbol" w:cs="Segoe UI Symbol" w:hint="eastAsia"/>
          <w:bCs/>
          <w:sz w:val="28"/>
          <w:szCs w:val="28"/>
        </w:rPr>
        <w:t>两类</w:t>
      </w:r>
      <w:r>
        <w:rPr>
          <w:rFonts w:hint="eastAsia"/>
          <w:bCs/>
          <w:sz w:val="28"/>
          <w:szCs w:val="28"/>
        </w:rPr>
        <w:t>题目互相之间可能会有重叠，即有的题目可能既是重点知识点考题，也是有难度的考题。</w:t>
      </w:r>
    </w:p>
    <w:p w:rsidR="00182DD6" w:rsidRDefault="00182DD6" w:rsidP="00182DD6">
      <w:pPr>
        <w:ind w:firstLineChars="200" w:firstLine="560"/>
        <w:rPr>
          <w:bCs/>
          <w:sz w:val="28"/>
          <w:szCs w:val="28"/>
        </w:rPr>
      </w:pPr>
      <w:r>
        <w:rPr>
          <w:rFonts w:hint="eastAsia"/>
          <w:bCs/>
          <w:sz w:val="28"/>
          <w:szCs w:val="28"/>
        </w:rPr>
        <w:t>3.</w:t>
      </w:r>
      <w:r>
        <w:rPr>
          <w:rFonts w:hint="eastAsia"/>
          <w:bCs/>
          <w:sz w:val="28"/>
          <w:szCs w:val="28"/>
        </w:rPr>
        <w:t>为体现修改后的《食品安全法》“史上最严”（最严格的监管和最严厉的处罚）特点，每套卷子的题目组成均向第四章（食品生产经营）所在的第二部分和第九章（法律责任）所在的第四部分倾斜，分别占</w:t>
      </w:r>
      <w:r>
        <w:rPr>
          <w:rFonts w:hint="eastAsia"/>
          <w:bCs/>
          <w:sz w:val="28"/>
          <w:szCs w:val="28"/>
        </w:rPr>
        <w:t>35%</w:t>
      </w:r>
      <w:r>
        <w:rPr>
          <w:rFonts w:hint="eastAsia"/>
          <w:bCs/>
          <w:sz w:val="28"/>
          <w:szCs w:val="28"/>
        </w:rPr>
        <w:t>和</w:t>
      </w:r>
      <w:r>
        <w:rPr>
          <w:rFonts w:hint="eastAsia"/>
          <w:bCs/>
          <w:sz w:val="28"/>
          <w:szCs w:val="28"/>
        </w:rPr>
        <w:t>30%</w:t>
      </w:r>
      <w:r>
        <w:rPr>
          <w:rFonts w:hint="eastAsia"/>
          <w:bCs/>
          <w:sz w:val="28"/>
          <w:szCs w:val="28"/>
        </w:rPr>
        <w:t>。</w:t>
      </w:r>
    </w:p>
    <w:p w:rsidR="00182DD6" w:rsidRDefault="00182DD6" w:rsidP="00182DD6">
      <w:pP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29"/>
        <w:gridCol w:w="2309"/>
        <w:gridCol w:w="2207"/>
        <w:gridCol w:w="1977"/>
      </w:tblGrid>
      <w:tr w:rsidR="00182DD6" w:rsidTr="00CA6798">
        <w:trPr>
          <w:trHeight w:val="513"/>
        </w:trPr>
        <w:tc>
          <w:tcPr>
            <w:tcW w:w="1190" w:type="pct"/>
          </w:tcPr>
          <w:p w:rsidR="00182DD6" w:rsidRDefault="00182DD6" w:rsidP="00CA6798">
            <w:pPr>
              <w:rPr>
                <w:b/>
                <w:sz w:val="24"/>
                <w:szCs w:val="24"/>
              </w:rPr>
            </w:pPr>
            <w:r>
              <w:rPr>
                <w:rFonts w:hint="eastAsia"/>
                <w:b/>
                <w:sz w:val="24"/>
                <w:szCs w:val="24"/>
              </w:rPr>
              <w:t>单项选择题</w:t>
            </w:r>
            <w:r>
              <w:rPr>
                <w:rFonts w:hint="eastAsia"/>
                <w:b/>
                <w:sz w:val="24"/>
                <w:szCs w:val="24"/>
              </w:rPr>
              <w:t>20</w:t>
            </w:r>
            <w:r>
              <w:rPr>
                <w:rFonts w:hint="eastAsia"/>
                <w:b/>
                <w:sz w:val="24"/>
                <w:szCs w:val="24"/>
              </w:rPr>
              <w:t>道，共</w:t>
            </w:r>
            <w:r>
              <w:rPr>
                <w:rFonts w:hint="eastAsia"/>
                <w:b/>
                <w:sz w:val="24"/>
                <w:szCs w:val="24"/>
              </w:rPr>
              <w:t>20</w:t>
            </w:r>
            <w:r>
              <w:rPr>
                <w:rFonts w:hint="eastAsia"/>
                <w:b/>
                <w:sz w:val="24"/>
                <w:szCs w:val="24"/>
              </w:rPr>
              <w:t>分，其中标注</w:t>
            </w:r>
            <w:r>
              <w:rPr>
                <w:rFonts w:ascii="宋体" w:hAnsi="宋体" w:hint="eastAsia"/>
                <w:b/>
                <w:bCs/>
                <w:sz w:val="24"/>
                <w:szCs w:val="24"/>
              </w:rPr>
              <w:t>※为重点知识点考题12道，标注</w:t>
            </w:r>
            <w:r>
              <w:rPr>
                <w:rFonts w:ascii="宋体" w:hAnsi="宋体"/>
                <w:b/>
                <w:bCs/>
                <w:sz w:val="24"/>
                <w:szCs w:val="24"/>
              </w:rPr>
              <w:t>★</w:t>
            </w:r>
            <w:r>
              <w:rPr>
                <w:rFonts w:ascii="宋体" w:hAnsi="宋体" w:hint="eastAsia"/>
                <w:b/>
                <w:bCs/>
                <w:sz w:val="24"/>
                <w:szCs w:val="24"/>
              </w:rPr>
              <w:t>为有难度的考题</w:t>
            </w:r>
            <w:r>
              <w:rPr>
                <w:rFonts w:ascii="宋体" w:hAnsi="宋体"/>
                <w:b/>
                <w:bCs/>
                <w:sz w:val="24"/>
                <w:szCs w:val="24"/>
              </w:rPr>
              <w:t>4</w:t>
            </w:r>
          </w:p>
        </w:tc>
        <w:tc>
          <w:tcPr>
            <w:tcW w:w="1354" w:type="pct"/>
          </w:tcPr>
          <w:p w:rsidR="00182DD6" w:rsidRDefault="00182DD6" w:rsidP="00CA6798">
            <w:pPr>
              <w:rPr>
                <w:b/>
              </w:rPr>
            </w:pPr>
            <w:r>
              <w:rPr>
                <w:rFonts w:hint="eastAsia"/>
                <w:b/>
              </w:rPr>
              <w:t>多项选择题</w:t>
            </w:r>
            <w:r>
              <w:rPr>
                <w:rFonts w:hint="eastAsia"/>
                <w:b/>
              </w:rPr>
              <w:t>20</w:t>
            </w:r>
            <w:r>
              <w:rPr>
                <w:rFonts w:hint="eastAsia"/>
                <w:b/>
              </w:rPr>
              <w:t>道，共</w:t>
            </w:r>
            <w:r>
              <w:rPr>
                <w:rFonts w:hint="eastAsia"/>
                <w:b/>
              </w:rPr>
              <w:t>30</w:t>
            </w:r>
            <w:r>
              <w:rPr>
                <w:rFonts w:hint="eastAsia"/>
                <w:b/>
              </w:rPr>
              <w:t>分，</w:t>
            </w:r>
            <w:r>
              <w:rPr>
                <w:rFonts w:hint="eastAsia"/>
                <w:b/>
                <w:sz w:val="24"/>
                <w:szCs w:val="24"/>
              </w:rPr>
              <w:t>其中标注</w:t>
            </w:r>
            <w:r>
              <w:rPr>
                <w:rFonts w:ascii="宋体" w:hAnsi="宋体" w:hint="eastAsia"/>
                <w:b/>
                <w:bCs/>
                <w:sz w:val="24"/>
                <w:szCs w:val="24"/>
              </w:rPr>
              <w:t>※为重点知识点考题12道，标注</w:t>
            </w:r>
            <w:r>
              <w:rPr>
                <w:rFonts w:ascii="宋体" w:hAnsi="宋体"/>
                <w:b/>
                <w:bCs/>
                <w:sz w:val="24"/>
                <w:szCs w:val="24"/>
              </w:rPr>
              <w:t>★</w:t>
            </w:r>
            <w:r>
              <w:rPr>
                <w:rFonts w:ascii="宋体" w:hAnsi="宋体" w:hint="eastAsia"/>
                <w:b/>
                <w:bCs/>
                <w:sz w:val="24"/>
                <w:szCs w:val="24"/>
              </w:rPr>
              <w:t>为有难度的考题5道</w:t>
            </w:r>
          </w:p>
        </w:tc>
        <w:tc>
          <w:tcPr>
            <w:tcW w:w="1295" w:type="pct"/>
          </w:tcPr>
          <w:p w:rsidR="00182DD6" w:rsidRDefault="00182DD6" w:rsidP="00CA6798">
            <w:pPr>
              <w:rPr>
                <w:b/>
              </w:rPr>
            </w:pPr>
            <w:r>
              <w:rPr>
                <w:rFonts w:hint="eastAsia"/>
                <w:b/>
              </w:rPr>
              <w:t>不定项选择题题</w:t>
            </w:r>
            <w:r>
              <w:rPr>
                <w:rFonts w:hint="eastAsia"/>
                <w:b/>
              </w:rPr>
              <w:t>20</w:t>
            </w:r>
            <w:r>
              <w:rPr>
                <w:rFonts w:hint="eastAsia"/>
                <w:b/>
              </w:rPr>
              <w:t>道，共</w:t>
            </w:r>
            <w:r>
              <w:rPr>
                <w:rFonts w:hint="eastAsia"/>
                <w:b/>
              </w:rPr>
              <w:t>40</w:t>
            </w:r>
            <w:r>
              <w:rPr>
                <w:rFonts w:hint="eastAsia"/>
                <w:b/>
              </w:rPr>
              <w:t>分，</w:t>
            </w:r>
            <w:r>
              <w:rPr>
                <w:rFonts w:hint="eastAsia"/>
                <w:b/>
                <w:sz w:val="24"/>
                <w:szCs w:val="24"/>
              </w:rPr>
              <w:t>其中标注</w:t>
            </w:r>
            <w:r>
              <w:rPr>
                <w:rFonts w:ascii="宋体" w:hAnsi="宋体" w:hint="eastAsia"/>
                <w:b/>
                <w:bCs/>
                <w:sz w:val="24"/>
                <w:szCs w:val="24"/>
              </w:rPr>
              <w:t>※为重点知识点考题12道，标注</w:t>
            </w:r>
            <w:r>
              <w:rPr>
                <w:rFonts w:ascii="宋体" w:hAnsi="宋体"/>
                <w:b/>
                <w:bCs/>
                <w:sz w:val="24"/>
                <w:szCs w:val="24"/>
              </w:rPr>
              <w:t>★</w:t>
            </w:r>
            <w:r>
              <w:rPr>
                <w:rFonts w:ascii="宋体" w:hAnsi="宋体" w:hint="eastAsia"/>
                <w:b/>
                <w:bCs/>
                <w:sz w:val="24"/>
                <w:szCs w:val="24"/>
              </w:rPr>
              <w:t>为有难度的考题5道</w:t>
            </w:r>
          </w:p>
        </w:tc>
        <w:tc>
          <w:tcPr>
            <w:tcW w:w="1160" w:type="pct"/>
          </w:tcPr>
          <w:p w:rsidR="00182DD6" w:rsidRDefault="00182DD6" w:rsidP="00CA6798">
            <w:pPr>
              <w:rPr>
                <w:b/>
              </w:rPr>
            </w:pPr>
            <w:r>
              <w:rPr>
                <w:rFonts w:hint="eastAsia"/>
                <w:b/>
              </w:rPr>
              <w:t>判断题</w:t>
            </w:r>
            <w:r>
              <w:rPr>
                <w:rFonts w:hint="eastAsia"/>
                <w:b/>
                <w:sz w:val="24"/>
                <w:szCs w:val="24"/>
              </w:rPr>
              <w:t>20</w:t>
            </w:r>
            <w:r>
              <w:rPr>
                <w:rFonts w:hint="eastAsia"/>
                <w:b/>
                <w:sz w:val="24"/>
                <w:szCs w:val="24"/>
              </w:rPr>
              <w:t>道，共</w:t>
            </w:r>
            <w:r>
              <w:rPr>
                <w:rFonts w:hint="eastAsia"/>
                <w:b/>
                <w:sz w:val="24"/>
                <w:szCs w:val="24"/>
              </w:rPr>
              <w:t>10</w:t>
            </w:r>
            <w:r>
              <w:rPr>
                <w:rFonts w:hint="eastAsia"/>
                <w:b/>
                <w:sz w:val="24"/>
                <w:szCs w:val="24"/>
              </w:rPr>
              <w:t>分，其中标注</w:t>
            </w:r>
            <w:r>
              <w:rPr>
                <w:rFonts w:ascii="宋体" w:hAnsi="宋体" w:hint="eastAsia"/>
                <w:b/>
                <w:bCs/>
                <w:sz w:val="24"/>
                <w:szCs w:val="24"/>
              </w:rPr>
              <w:t>※为重点知识点考题12道，标注</w:t>
            </w:r>
            <w:r>
              <w:rPr>
                <w:rFonts w:ascii="宋体" w:hAnsi="宋体"/>
                <w:b/>
                <w:bCs/>
                <w:sz w:val="24"/>
                <w:szCs w:val="24"/>
              </w:rPr>
              <w:t>★</w:t>
            </w:r>
            <w:r>
              <w:rPr>
                <w:rFonts w:ascii="宋体" w:hAnsi="宋体" w:hint="eastAsia"/>
                <w:b/>
                <w:bCs/>
                <w:sz w:val="24"/>
                <w:szCs w:val="24"/>
              </w:rPr>
              <w:t>为有难度的考题5道</w:t>
            </w:r>
          </w:p>
        </w:tc>
      </w:tr>
      <w:tr w:rsidR="00182DD6" w:rsidTr="00CA6798">
        <w:trPr>
          <w:trHeight w:val="543"/>
        </w:trPr>
        <w:tc>
          <w:tcPr>
            <w:tcW w:w="1190" w:type="pct"/>
          </w:tcPr>
          <w:p w:rsidR="00182DD6" w:rsidRDefault="00182DD6" w:rsidP="00CA6798">
            <w:pPr>
              <w:rPr>
                <w:szCs w:val="21"/>
              </w:rPr>
            </w:pPr>
            <w:r>
              <w:rPr>
                <w:rFonts w:hint="eastAsia"/>
                <w:szCs w:val="21"/>
              </w:rPr>
              <w:t>第一部分：</w:t>
            </w:r>
            <w:r>
              <w:rPr>
                <w:rFonts w:hint="eastAsia"/>
                <w:szCs w:val="21"/>
              </w:rPr>
              <w:t>3</w:t>
            </w:r>
            <w:r>
              <w:rPr>
                <w:rFonts w:hint="eastAsia"/>
                <w:szCs w:val="21"/>
              </w:rPr>
              <w:t>（包括：</w:t>
            </w:r>
            <w:r>
              <w:rPr>
                <w:rFonts w:ascii="宋体" w:hAnsi="宋体" w:hint="eastAsia"/>
                <w:b/>
                <w:bCs/>
                <w:szCs w:val="21"/>
              </w:rPr>
              <w:t>※1，</w:t>
            </w:r>
            <w:r>
              <w:rPr>
                <w:rFonts w:ascii="宋体" w:hAnsi="宋体"/>
                <w:b/>
                <w:bCs/>
                <w:szCs w:val="21"/>
              </w:rPr>
              <w:t>★</w:t>
            </w:r>
            <w:r>
              <w:rPr>
                <w:rFonts w:ascii="宋体" w:hAnsi="宋体" w:hint="eastAsia"/>
                <w:b/>
                <w:bCs/>
                <w:szCs w:val="21"/>
              </w:rPr>
              <w:t>1</w:t>
            </w:r>
            <w:r>
              <w:rPr>
                <w:rFonts w:hint="eastAsia"/>
                <w:szCs w:val="21"/>
              </w:rPr>
              <w:t>）</w:t>
            </w:r>
          </w:p>
          <w:p w:rsidR="00182DD6" w:rsidRDefault="00182DD6" w:rsidP="00CA6798">
            <w:pPr>
              <w:rPr>
                <w:szCs w:val="21"/>
              </w:rPr>
            </w:pPr>
            <w:r>
              <w:rPr>
                <w:rFonts w:hint="eastAsia"/>
                <w:szCs w:val="21"/>
              </w:rPr>
              <w:t>第二部分：</w:t>
            </w:r>
            <w:r>
              <w:rPr>
                <w:rFonts w:hint="eastAsia"/>
                <w:szCs w:val="21"/>
              </w:rPr>
              <w:t>7</w:t>
            </w:r>
            <w:r>
              <w:rPr>
                <w:rFonts w:hint="eastAsia"/>
                <w:szCs w:val="21"/>
              </w:rPr>
              <w:t>（其中：</w:t>
            </w:r>
            <w:r>
              <w:rPr>
                <w:rFonts w:ascii="宋体" w:hAnsi="宋体" w:hint="eastAsia"/>
                <w:b/>
                <w:bCs/>
                <w:szCs w:val="21"/>
              </w:rPr>
              <w:t>※5，</w:t>
            </w:r>
            <w:r>
              <w:rPr>
                <w:rFonts w:ascii="宋体" w:hAnsi="宋体"/>
                <w:b/>
                <w:bCs/>
                <w:szCs w:val="21"/>
              </w:rPr>
              <w:t>★1</w:t>
            </w:r>
          </w:p>
          <w:p w:rsidR="00182DD6" w:rsidRDefault="00182DD6" w:rsidP="00CA6798">
            <w:pPr>
              <w:rPr>
                <w:szCs w:val="21"/>
              </w:rPr>
            </w:pPr>
            <w:r>
              <w:rPr>
                <w:rFonts w:hint="eastAsia"/>
                <w:szCs w:val="21"/>
              </w:rPr>
              <w:t>第三部分：</w:t>
            </w:r>
            <w:r>
              <w:rPr>
                <w:rFonts w:hint="eastAsia"/>
                <w:szCs w:val="21"/>
              </w:rPr>
              <w:t>4</w:t>
            </w:r>
            <w:r>
              <w:rPr>
                <w:rFonts w:hint="eastAsia"/>
                <w:szCs w:val="21"/>
              </w:rPr>
              <w:t>（其中：</w:t>
            </w:r>
            <w:r>
              <w:rPr>
                <w:rFonts w:ascii="宋体" w:hAnsi="宋体" w:hint="eastAsia"/>
                <w:b/>
                <w:bCs/>
                <w:szCs w:val="21"/>
              </w:rPr>
              <w:t>※2，</w:t>
            </w:r>
            <w:r>
              <w:rPr>
                <w:rFonts w:ascii="宋体" w:hAnsi="宋体"/>
                <w:b/>
                <w:bCs/>
                <w:szCs w:val="21"/>
              </w:rPr>
              <w:t>★</w:t>
            </w:r>
            <w:r>
              <w:rPr>
                <w:rFonts w:ascii="宋体" w:hAnsi="宋体" w:hint="eastAsia"/>
                <w:b/>
                <w:bCs/>
                <w:szCs w:val="21"/>
              </w:rPr>
              <w:t>1</w:t>
            </w:r>
            <w:r>
              <w:rPr>
                <w:rFonts w:hint="eastAsia"/>
                <w:szCs w:val="21"/>
              </w:rPr>
              <w:t>）</w:t>
            </w:r>
          </w:p>
          <w:p w:rsidR="00182DD6" w:rsidRDefault="00182DD6" w:rsidP="00CA6798">
            <w:pPr>
              <w:rPr>
                <w:sz w:val="24"/>
                <w:szCs w:val="24"/>
              </w:rPr>
            </w:pPr>
            <w:r>
              <w:rPr>
                <w:rFonts w:hint="eastAsia"/>
                <w:szCs w:val="21"/>
              </w:rPr>
              <w:t>第四部分：</w:t>
            </w:r>
            <w:r>
              <w:rPr>
                <w:rFonts w:hint="eastAsia"/>
                <w:szCs w:val="21"/>
              </w:rPr>
              <w:t>6</w:t>
            </w:r>
            <w:r>
              <w:rPr>
                <w:rFonts w:hint="eastAsia"/>
                <w:szCs w:val="21"/>
              </w:rPr>
              <w:t>（其中：</w:t>
            </w:r>
            <w:r>
              <w:rPr>
                <w:rFonts w:ascii="宋体" w:hAnsi="宋体" w:hint="eastAsia"/>
                <w:b/>
                <w:bCs/>
                <w:szCs w:val="21"/>
              </w:rPr>
              <w:t>※4，</w:t>
            </w:r>
            <w:r>
              <w:rPr>
                <w:rFonts w:ascii="宋体" w:hAnsi="宋体"/>
                <w:b/>
                <w:bCs/>
                <w:szCs w:val="21"/>
              </w:rPr>
              <w:t>★</w:t>
            </w:r>
            <w:r>
              <w:rPr>
                <w:rFonts w:ascii="宋体" w:hAnsi="宋体" w:hint="eastAsia"/>
                <w:b/>
                <w:bCs/>
                <w:szCs w:val="21"/>
              </w:rPr>
              <w:t>1</w:t>
            </w:r>
            <w:r>
              <w:rPr>
                <w:rFonts w:hint="eastAsia"/>
                <w:szCs w:val="21"/>
              </w:rPr>
              <w:t>）</w:t>
            </w:r>
          </w:p>
        </w:tc>
        <w:tc>
          <w:tcPr>
            <w:tcW w:w="1354" w:type="pct"/>
          </w:tcPr>
          <w:p w:rsidR="00182DD6" w:rsidRDefault="00182DD6" w:rsidP="00CA6798">
            <w:pPr>
              <w:rPr>
                <w:szCs w:val="21"/>
              </w:rPr>
            </w:pPr>
            <w:r>
              <w:rPr>
                <w:rFonts w:hint="eastAsia"/>
                <w:szCs w:val="21"/>
              </w:rPr>
              <w:t>第一部分：</w:t>
            </w:r>
            <w:r>
              <w:rPr>
                <w:rFonts w:hint="eastAsia"/>
                <w:szCs w:val="21"/>
              </w:rPr>
              <w:t>3</w:t>
            </w:r>
            <w:r>
              <w:rPr>
                <w:rFonts w:hint="eastAsia"/>
                <w:szCs w:val="21"/>
              </w:rPr>
              <w:t>（包括：</w:t>
            </w:r>
            <w:r>
              <w:rPr>
                <w:rFonts w:ascii="宋体" w:hAnsi="宋体" w:hint="eastAsia"/>
                <w:b/>
                <w:bCs/>
                <w:szCs w:val="21"/>
              </w:rPr>
              <w:t>※1，</w:t>
            </w:r>
            <w:r>
              <w:rPr>
                <w:rFonts w:ascii="宋体" w:hAnsi="宋体"/>
                <w:b/>
                <w:bCs/>
                <w:szCs w:val="21"/>
              </w:rPr>
              <w:t>★</w:t>
            </w:r>
            <w:r>
              <w:rPr>
                <w:rFonts w:ascii="宋体" w:hAnsi="宋体" w:hint="eastAsia"/>
                <w:b/>
                <w:bCs/>
                <w:szCs w:val="21"/>
              </w:rPr>
              <w:t>1</w:t>
            </w:r>
            <w:r>
              <w:rPr>
                <w:rFonts w:hint="eastAsia"/>
                <w:szCs w:val="21"/>
              </w:rPr>
              <w:t>）</w:t>
            </w:r>
          </w:p>
          <w:p w:rsidR="00182DD6" w:rsidRDefault="00182DD6" w:rsidP="00CA6798">
            <w:pPr>
              <w:rPr>
                <w:szCs w:val="21"/>
              </w:rPr>
            </w:pPr>
            <w:r>
              <w:rPr>
                <w:rFonts w:hint="eastAsia"/>
                <w:szCs w:val="21"/>
              </w:rPr>
              <w:t>第二部分：</w:t>
            </w:r>
            <w:r>
              <w:rPr>
                <w:rFonts w:hint="eastAsia"/>
                <w:szCs w:val="21"/>
              </w:rPr>
              <w:t>7</w:t>
            </w:r>
            <w:r>
              <w:rPr>
                <w:rFonts w:hint="eastAsia"/>
                <w:szCs w:val="21"/>
              </w:rPr>
              <w:t>（其中：</w:t>
            </w:r>
            <w:r>
              <w:rPr>
                <w:rFonts w:ascii="宋体" w:hAnsi="宋体" w:hint="eastAsia"/>
                <w:b/>
                <w:bCs/>
                <w:szCs w:val="21"/>
              </w:rPr>
              <w:t>※4，</w:t>
            </w:r>
            <w:r>
              <w:rPr>
                <w:rFonts w:ascii="宋体" w:hAnsi="宋体"/>
                <w:b/>
                <w:bCs/>
                <w:szCs w:val="21"/>
              </w:rPr>
              <w:t>★</w:t>
            </w:r>
            <w:r>
              <w:rPr>
                <w:rFonts w:ascii="宋体" w:hAnsi="宋体" w:hint="eastAsia"/>
                <w:b/>
                <w:bCs/>
                <w:szCs w:val="21"/>
              </w:rPr>
              <w:t>2</w:t>
            </w:r>
            <w:r>
              <w:rPr>
                <w:rFonts w:hint="eastAsia"/>
                <w:szCs w:val="21"/>
              </w:rPr>
              <w:t>）</w:t>
            </w:r>
          </w:p>
          <w:p w:rsidR="00182DD6" w:rsidRDefault="00182DD6" w:rsidP="00CA6798">
            <w:pPr>
              <w:rPr>
                <w:szCs w:val="21"/>
              </w:rPr>
            </w:pPr>
            <w:r>
              <w:rPr>
                <w:rFonts w:hint="eastAsia"/>
                <w:szCs w:val="21"/>
              </w:rPr>
              <w:t>第三部分：</w:t>
            </w:r>
            <w:r>
              <w:rPr>
                <w:rFonts w:hint="eastAsia"/>
                <w:szCs w:val="21"/>
              </w:rPr>
              <w:t>4</w:t>
            </w:r>
            <w:r>
              <w:rPr>
                <w:rFonts w:hint="eastAsia"/>
                <w:szCs w:val="21"/>
              </w:rPr>
              <w:t>（其中：</w:t>
            </w:r>
            <w:r>
              <w:rPr>
                <w:rFonts w:ascii="宋体" w:hAnsi="宋体" w:hint="eastAsia"/>
                <w:b/>
                <w:bCs/>
                <w:szCs w:val="21"/>
              </w:rPr>
              <w:t>※2，</w:t>
            </w:r>
            <w:r>
              <w:rPr>
                <w:rFonts w:ascii="宋体" w:hAnsi="宋体"/>
                <w:b/>
                <w:bCs/>
                <w:szCs w:val="21"/>
              </w:rPr>
              <w:t>★</w:t>
            </w:r>
            <w:r>
              <w:rPr>
                <w:rFonts w:ascii="宋体" w:hAnsi="宋体" w:hint="eastAsia"/>
                <w:b/>
                <w:bCs/>
                <w:szCs w:val="21"/>
              </w:rPr>
              <w:t>1</w:t>
            </w:r>
            <w:r>
              <w:rPr>
                <w:rFonts w:hint="eastAsia"/>
                <w:szCs w:val="21"/>
              </w:rPr>
              <w:t>）</w:t>
            </w:r>
          </w:p>
          <w:p w:rsidR="00182DD6" w:rsidRDefault="00182DD6" w:rsidP="00CA6798">
            <w:pPr>
              <w:rPr>
                <w:sz w:val="24"/>
                <w:szCs w:val="24"/>
              </w:rPr>
            </w:pPr>
            <w:r>
              <w:rPr>
                <w:rFonts w:hint="eastAsia"/>
                <w:szCs w:val="21"/>
              </w:rPr>
              <w:t>第四部分：</w:t>
            </w:r>
            <w:r>
              <w:rPr>
                <w:rFonts w:hint="eastAsia"/>
                <w:szCs w:val="21"/>
              </w:rPr>
              <w:t>6</w:t>
            </w:r>
            <w:r>
              <w:rPr>
                <w:rFonts w:hint="eastAsia"/>
                <w:szCs w:val="21"/>
              </w:rPr>
              <w:t>（其中：</w:t>
            </w:r>
            <w:r>
              <w:rPr>
                <w:rFonts w:ascii="宋体" w:hAnsi="宋体" w:hint="eastAsia"/>
                <w:b/>
                <w:bCs/>
                <w:szCs w:val="21"/>
              </w:rPr>
              <w:t>※5，</w:t>
            </w:r>
            <w:r>
              <w:rPr>
                <w:rFonts w:ascii="宋体" w:hAnsi="宋体"/>
                <w:b/>
                <w:bCs/>
                <w:szCs w:val="21"/>
              </w:rPr>
              <w:t>★</w:t>
            </w:r>
            <w:r>
              <w:rPr>
                <w:rFonts w:ascii="宋体" w:hAnsi="宋体" w:hint="eastAsia"/>
                <w:b/>
                <w:bCs/>
                <w:szCs w:val="21"/>
              </w:rPr>
              <w:t>1</w:t>
            </w:r>
            <w:r>
              <w:rPr>
                <w:rFonts w:hint="eastAsia"/>
                <w:szCs w:val="21"/>
              </w:rPr>
              <w:t>）</w:t>
            </w:r>
          </w:p>
        </w:tc>
        <w:tc>
          <w:tcPr>
            <w:tcW w:w="1295" w:type="pct"/>
          </w:tcPr>
          <w:p w:rsidR="00182DD6" w:rsidRDefault="00182DD6" w:rsidP="00CA6798">
            <w:pPr>
              <w:rPr>
                <w:szCs w:val="21"/>
              </w:rPr>
            </w:pPr>
            <w:r>
              <w:rPr>
                <w:rFonts w:hint="eastAsia"/>
                <w:szCs w:val="21"/>
              </w:rPr>
              <w:t>第一部分：</w:t>
            </w:r>
            <w:r>
              <w:rPr>
                <w:rFonts w:hint="eastAsia"/>
                <w:szCs w:val="21"/>
              </w:rPr>
              <w:t>3</w:t>
            </w:r>
            <w:r>
              <w:rPr>
                <w:rFonts w:hint="eastAsia"/>
                <w:szCs w:val="21"/>
              </w:rPr>
              <w:t>（包括：</w:t>
            </w:r>
            <w:r>
              <w:rPr>
                <w:rFonts w:ascii="宋体" w:hAnsi="宋体" w:hint="eastAsia"/>
                <w:b/>
                <w:bCs/>
                <w:szCs w:val="21"/>
              </w:rPr>
              <w:t>※1，</w:t>
            </w:r>
            <w:r>
              <w:rPr>
                <w:rFonts w:ascii="宋体" w:hAnsi="宋体"/>
                <w:b/>
                <w:bCs/>
                <w:szCs w:val="21"/>
              </w:rPr>
              <w:t>★</w:t>
            </w:r>
            <w:r>
              <w:rPr>
                <w:rFonts w:ascii="宋体" w:hAnsi="宋体" w:hint="eastAsia"/>
                <w:b/>
                <w:bCs/>
                <w:szCs w:val="21"/>
              </w:rPr>
              <w:t>1</w:t>
            </w:r>
            <w:r>
              <w:rPr>
                <w:rFonts w:hint="eastAsia"/>
                <w:szCs w:val="21"/>
              </w:rPr>
              <w:t>）</w:t>
            </w:r>
          </w:p>
          <w:p w:rsidR="00182DD6" w:rsidRDefault="00182DD6" w:rsidP="00CA6798">
            <w:pPr>
              <w:rPr>
                <w:szCs w:val="21"/>
              </w:rPr>
            </w:pPr>
            <w:r>
              <w:rPr>
                <w:rFonts w:hint="eastAsia"/>
                <w:szCs w:val="21"/>
              </w:rPr>
              <w:t>第二部分：</w:t>
            </w:r>
            <w:r>
              <w:rPr>
                <w:rFonts w:hint="eastAsia"/>
                <w:szCs w:val="21"/>
              </w:rPr>
              <w:t>7</w:t>
            </w:r>
            <w:r>
              <w:rPr>
                <w:rFonts w:hint="eastAsia"/>
                <w:szCs w:val="21"/>
              </w:rPr>
              <w:t>（其中：</w:t>
            </w:r>
            <w:r>
              <w:rPr>
                <w:rFonts w:ascii="宋体" w:hAnsi="宋体" w:hint="eastAsia"/>
                <w:b/>
                <w:bCs/>
                <w:szCs w:val="21"/>
              </w:rPr>
              <w:t>※5，</w:t>
            </w:r>
            <w:r>
              <w:rPr>
                <w:rFonts w:ascii="宋体" w:hAnsi="宋体"/>
                <w:b/>
                <w:bCs/>
                <w:szCs w:val="21"/>
              </w:rPr>
              <w:t>★</w:t>
            </w:r>
            <w:r>
              <w:rPr>
                <w:rFonts w:ascii="宋体" w:hAnsi="宋体" w:hint="eastAsia"/>
                <w:b/>
                <w:bCs/>
                <w:szCs w:val="21"/>
              </w:rPr>
              <w:t>2</w:t>
            </w:r>
            <w:r>
              <w:rPr>
                <w:rFonts w:hint="eastAsia"/>
                <w:szCs w:val="21"/>
              </w:rPr>
              <w:t>）</w:t>
            </w:r>
          </w:p>
          <w:p w:rsidR="00182DD6" w:rsidRDefault="00182DD6" w:rsidP="00CA6798">
            <w:pPr>
              <w:rPr>
                <w:szCs w:val="21"/>
              </w:rPr>
            </w:pPr>
            <w:r>
              <w:rPr>
                <w:rFonts w:hint="eastAsia"/>
                <w:szCs w:val="21"/>
              </w:rPr>
              <w:t>第三部分：</w:t>
            </w:r>
            <w:r>
              <w:rPr>
                <w:rFonts w:hint="eastAsia"/>
                <w:szCs w:val="21"/>
              </w:rPr>
              <w:t>4</w:t>
            </w:r>
            <w:r>
              <w:rPr>
                <w:rFonts w:hint="eastAsia"/>
                <w:szCs w:val="21"/>
              </w:rPr>
              <w:t>（其中：</w:t>
            </w:r>
            <w:r>
              <w:rPr>
                <w:rFonts w:ascii="宋体" w:hAnsi="宋体" w:hint="eastAsia"/>
                <w:b/>
                <w:bCs/>
                <w:szCs w:val="21"/>
              </w:rPr>
              <w:t>※2，</w:t>
            </w:r>
            <w:r>
              <w:rPr>
                <w:rFonts w:ascii="宋体" w:hAnsi="宋体"/>
                <w:b/>
                <w:bCs/>
                <w:szCs w:val="21"/>
              </w:rPr>
              <w:t>★</w:t>
            </w:r>
            <w:r>
              <w:rPr>
                <w:rFonts w:ascii="宋体" w:hAnsi="宋体" w:hint="eastAsia"/>
                <w:b/>
                <w:bCs/>
                <w:szCs w:val="21"/>
              </w:rPr>
              <w:t>1</w:t>
            </w:r>
            <w:r>
              <w:rPr>
                <w:rFonts w:hint="eastAsia"/>
                <w:szCs w:val="21"/>
              </w:rPr>
              <w:t>）</w:t>
            </w:r>
          </w:p>
          <w:p w:rsidR="00182DD6" w:rsidRDefault="00182DD6" w:rsidP="00CA6798">
            <w:pPr>
              <w:rPr>
                <w:sz w:val="24"/>
                <w:szCs w:val="24"/>
              </w:rPr>
            </w:pPr>
            <w:r>
              <w:rPr>
                <w:rFonts w:hint="eastAsia"/>
                <w:szCs w:val="21"/>
              </w:rPr>
              <w:t>第四部分：</w:t>
            </w:r>
            <w:r>
              <w:rPr>
                <w:rFonts w:hint="eastAsia"/>
                <w:szCs w:val="21"/>
              </w:rPr>
              <w:t>6</w:t>
            </w:r>
            <w:r>
              <w:rPr>
                <w:rFonts w:hint="eastAsia"/>
                <w:szCs w:val="21"/>
              </w:rPr>
              <w:t>（其中：</w:t>
            </w:r>
            <w:r>
              <w:rPr>
                <w:rFonts w:ascii="宋体" w:hAnsi="宋体" w:hint="eastAsia"/>
                <w:b/>
                <w:bCs/>
                <w:szCs w:val="21"/>
              </w:rPr>
              <w:t>※4，</w:t>
            </w:r>
            <w:r>
              <w:rPr>
                <w:rFonts w:ascii="宋体" w:hAnsi="宋体"/>
                <w:b/>
                <w:bCs/>
                <w:szCs w:val="21"/>
              </w:rPr>
              <w:t>★</w:t>
            </w:r>
            <w:r>
              <w:rPr>
                <w:rFonts w:ascii="宋体" w:hAnsi="宋体" w:hint="eastAsia"/>
                <w:b/>
                <w:bCs/>
                <w:szCs w:val="21"/>
              </w:rPr>
              <w:t>1</w:t>
            </w:r>
            <w:r>
              <w:rPr>
                <w:rFonts w:hint="eastAsia"/>
                <w:szCs w:val="21"/>
              </w:rPr>
              <w:t>）</w:t>
            </w:r>
          </w:p>
        </w:tc>
        <w:tc>
          <w:tcPr>
            <w:tcW w:w="1160" w:type="pct"/>
          </w:tcPr>
          <w:p w:rsidR="00182DD6" w:rsidRDefault="00182DD6" w:rsidP="00CA6798">
            <w:pPr>
              <w:rPr>
                <w:szCs w:val="21"/>
              </w:rPr>
            </w:pPr>
            <w:r>
              <w:rPr>
                <w:rFonts w:hint="eastAsia"/>
                <w:szCs w:val="21"/>
              </w:rPr>
              <w:t>第一部分：</w:t>
            </w:r>
            <w:r>
              <w:rPr>
                <w:rFonts w:hint="eastAsia"/>
                <w:szCs w:val="21"/>
              </w:rPr>
              <w:t>3</w:t>
            </w:r>
            <w:r>
              <w:rPr>
                <w:rFonts w:hint="eastAsia"/>
                <w:szCs w:val="21"/>
              </w:rPr>
              <w:t>（包括：</w:t>
            </w:r>
            <w:r>
              <w:rPr>
                <w:rFonts w:ascii="宋体" w:hAnsi="宋体" w:hint="eastAsia"/>
                <w:b/>
                <w:bCs/>
                <w:szCs w:val="21"/>
              </w:rPr>
              <w:t>※1，</w:t>
            </w:r>
            <w:r>
              <w:rPr>
                <w:rFonts w:ascii="宋体" w:hAnsi="宋体"/>
                <w:b/>
                <w:bCs/>
                <w:szCs w:val="21"/>
              </w:rPr>
              <w:t>★</w:t>
            </w:r>
            <w:r>
              <w:rPr>
                <w:rFonts w:ascii="宋体" w:hAnsi="宋体" w:hint="eastAsia"/>
                <w:b/>
                <w:bCs/>
                <w:szCs w:val="21"/>
              </w:rPr>
              <w:t>1</w:t>
            </w:r>
            <w:r>
              <w:rPr>
                <w:rFonts w:hint="eastAsia"/>
                <w:szCs w:val="21"/>
              </w:rPr>
              <w:t>）</w:t>
            </w:r>
          </w:p>
          <w:p w:rsidR="00182DD6" w:rsidRDefault="00182DD6" w:rsidP="00CA6798">
            <w:pPr>
              <w:rPr>
                <w:szCs w:val="21"/>
              </w:rPr>
            </w:pPr>
            <w:r>
              <w:rPr>
                <w:rFonts w:hint="eastAsia"/>
                <w:szCs w:val="21"/>
              </w:rPr>
              <w:t>第二部分：</w:t>
            </w:r>
            <w:r>
              <w:rPr>
                <w:rFonts w:hint="eastAsia"/>
                <w:szCs w:val="21"/>
              </w:rPr>
              <w:t>7</w:t>
            </w:r>
            <w:r>
              <w:rPr>
                <w:rFonts w:hint="eastAsia"/>
                <w:szCs w:val="21"/>
              </w:rPr>
              <w:t>（其中：</w:t>
            </w:r>
            <w:r>
              <w:rPr>
                <w:rFonts w:ascii="宋体" w:hAnsi="宋体" w:hint="eastAsia"/>
                <w:b/>
                <w:bCs/>
                <w:szCs w:val="21"/>
              </w:rPr>
              <w:t>※4，</w:t>
            </w:r>
            <w:r>
              <w:rPr>
                <w:rFonts w:ascii="宋体" w:hAnsi="宋体"/>
                <w:b/>
                <w:bCs/>
                <w:szCs w:val="21"/>
              </w:rPr>
              <w:t>★</w:t>
            </w:r>
            <w:r>
              <w:rPr>
                <w:rFonts w:ascii="宋体" w:hAnsi="宋体" w:hint="eastAsia"/>
                <w:b/>
                <w:bCs/>
                <w:szCs w:val="21"/>
              </w:rPr>
              <w:t>2</w:t>
            </w:r>
            <w:r>
              <w:rPr>
                <w:rFonts w:hint="eastAsia"/>
                <w:szCs w:val="21"/>
              </w:rPr>
              <w:t>）</w:t>
            </w:r>
          </w:p>
          <w:p w:rsidR="00182DD6" w:rsidRDefault="00182DD6" w:rsidP="00CA6798">
            <w:pPr>
              <w:rPr>
                <w:szCs w:val="21"/>
              </w:rPr>
            </w:pPr>
            <w:r>
              <w:rPr>
                <w:rFonts w:hint="eastAsia"/>
                <w:szCs w:val="21"/>
              </w:rPr>
              <w:t>第三部分：</w:t>
            </w:r>
            <w:r>
              <w:rPr>
                <w:rFonts w:hint="eastAsia"/>
                <w:szCs w:val="21"/>
              </w:rPr>
              <w:t>4</w:t>
            </w:r>
            <w:r>
              <w:rPr>
                <w:rFonts w:hint="eastAsia"/>
                <w:szCs w:val="21"/>
              </w:rPr>
              <w:t>（其中：</w:t>
            </w:r>
            <w:r>
              <w:rPr>
                <w:rFonts w:ascii="宋体" w:hAnsi="宋体" w:hint="eastAsia"/>
                <w:b/>
                <w:bCs/>
                <w:szCs w:val="21"/>
              </w:rPr>
              <w:t>※2，</w:t>
            </w:r>
            <w:r>
              <w:rPr>
                <w:rFonts w:ascii="宋体" w:hAnsi="宋体"/>
                <w:b/>
                <w:bCs/>
                <w:szCs w:val="21"/>
              </w:rPr>
              <w:t>★</w:t>
            </w:r>
            <w:r>
              <w:rPr>
                <w:rFonts w:ascii="宋体" w:hAnsi="宋体" w:hint="eastAsia"/>
                <w:b/>
                <w:bCs/>
                <w:szCs w:val="21"/>
              </w:rPr>
              <w:t>1</w:t>
            </w:r>
            <w:r>
              <w:rPr>
                <w:rFonts w:hint="eastAsia"/>
                <w:szCs w:val="21"/>
              </w:rPr>
              <w:t>）</w:t>
            </w:r>
          </w:p>
          <w:p w:rsidR="00182DD6" w:rsidRDefault="00182DD6" w:rsidP="00CA6798">
            <w:pPr>
              <w:rPr>
                <w:sz w:val="24"/>
                <w:szCs w:val="24"/>
              </w:rPr>
            </w:pPr>
            <w:r>
              <w:rPr>
                <w:rFonts w:hint="eastAsia"/>
                <w:szCs w:val="21"/>
              </w:rPr>
              <w:t>第四部分：</w:t>
            </w:r>
            <w:r>
              <w:rPr>
                <w:rFonts w:hint="eastAsia"/>
                <w:szCs w:val="21"/>
              </w:rPr>
              <w:t>6</w:t>
            </w:r>
            <w:r>
              <w:rPr>
                <w:rFonts w:hint="eastAsia"/>
                <w:szCs w:val="21"/>
              </w:rPr>
              <w:t>（其中：</w:t>
            </w:r>
            <w:r>
              <w:rPr>
                <w:rFonts w:ascii="宋体" w:hAnsi="宋体" w:hint="eastAsia"/>
                <w:b/>
                <w:bCs/>
                <w:szCs w:val="21"/>
              </w:rPr>
              <w:t>※5，</w:t>
            </w:r>
            <w:r>
              <w:rPr>
                <w:rFonts w:ascii="宋体" w:hAnsi="宋体"/>
                <w:b/>
                <w:bCs/>
                <w:szCs w:val="21"/>
              </w:rPr>
              <w:t>★</w:t>
            </w:r>
            <w:r>
              <w:rPr>
                <w:rFonts w:ascii="宋体" w:hAnsi="宋体" w:hint="eastAsia"/>
                <w:b/>
                <w:bCs/>
                <w:szCs w:val="21"/>
              </w:rPr>
              <w:t>1</w:t>
            </w:r>
            <w:r>
              <w:rPr>
                <w:rFonts w:hint="eastAsia"/>
                <w:szCs w:val="21"/>
              </w:rPr>
              <w:t>）</w:t>
            </w:r>
          </w:p>
          <w:p w:rsidR="00182DD6" w:rsidRDefault="00182DD6" w:rsidP="00CA6798">
            <w:pPr>
              <w:rPr>
                <w:sz w:val="24"/>
                <w:szCs w:val="24"/>
              </w:rPr>
            </w:pPr>
          </w:p>
        </w:tc>
      </w:tr>
    </w:tbl>
    <w:p w:rsidR="00182DD6" w:rsidRDefault="00182DD6" w:rsidP="00182DD6">
      <w:pPr>
        <w:rPr>
          <w:b/>
          <w:sz w:val="28"/>
          <w:szCs w:val="28"/>
        </w:rPr>
      </w:pPr>
    </w:p>
    <w:p w:rsidR="00182DD6" w:rsidRDefault="00182DD6">
      <w:pPr>
        <w:jc w:val="center"/>
        <w:rPr>
          <w:sz w:val="24"/>
          <w:szCs w:val="24"/>
        </w:rPr>
      </w:pPr>
    </w:p>
    <w:p w:rsidR="00182DD6" w:rsidRDefault="00182DD6">
      <w:pPr>
        <w:jc w:val="center"/>
        <w:rPr>
          <w:sz w:val="24"/>
          <w:szCs w:val="24"/>
        </w:rPr>
      </w:pPr>
    </w:p>
    <w:p w:rsidR="00182DD6" w:rsidRDefault="00182DD6" w:rsidP="00D84957">
      <w:pPr>
        <w:rPr>
          <w:sz w:val="24"/>
          <w:szCs w:val="24"/>
        </w:rPr>
      </w:pPr>
    </w:p>
    <w:p w:rsidR="00477BE2" w:rsidRDefault="00477BE2" w:rsidP="00D84957">
      <w:pPr>
        <w:rPr>
          <w:sz w:val="24"/>
          <w:szCs w:val="24"/>
        </w:rPr>
      </w:pPr>
    </w:p>
    <w:p w:rsidR="00477BE2" w:rsidRDefault="00477BE2" w:rsidP="00D84957">
      <w:pPr>
        <w:rPr>
          <w:sz w:val="24"/>
          <w:szCs w:val="24"/>
        </w:rPr>
      </w:pPr>
    </w:p>
    <w:p w:rsidR="00477BE2" w:rsidRDefault="00477BE2" w:rsidP="00D84957">
      <w:pPr>
        <w:rPr>
          <w:sz w:val="24"/>
          <w:szCs w:val="24"/>
        </w:rPr>
      </w:pPr>
    </w:p>
    <w:p w:rsidR="00182DD6" w:rsidRDefault="00182DD6">
      <w:pPr>
        <w:jc w:val="center"/>
        <w:rPr>
          <w:sz w:val="24"/>
          <w:szCs w:val="24"/>
        </w:rPr>
      </w:pPr>
    </w:p>
    <w:p w:rsidR="00A15AEE" w:rsidRDefault="003D17BF">
      <w:pPr>
        <w:jc w:val="center"/>
        <w:rPr>
          <w:sz w:val="24"/>
          <w:szCs w:val="24"/>
        </w:rPr>
      </w:pPr>
      <w:r>
        <w:rPr>
          <w:rFonts w:hint="eastAsia"/>
          <w:sz w:val="24"/>
          <w:szCs w:val="24"/>
        </w:rPr>
        <w:lastRenderedPageBreak/>
        <w:t>第一部分（法条第</w:t>
      </w:r>
      <w:r>
        <w:rPr>
          <w:rFonts w:hint="eastAsia"/>
          <w:sz w:val="24"/>
          <w:szCs w:val="24"/>
        </w:rPr>
        <w:t>1-32</w:t>
      </w:r>
      <w:r>
        <w:rPr>
          <w:rFonts w:hint="eastAsia"/>
          <w:sz w:val="24"/>
          <w:szCs w:val="24"/>
        </w:rPr>
        <w:t>条）</w:t>
      </w:r>
    </w:p>
    <w:p w:rsidR="00A15AEE" w:rsidRDefault="003D17BF">
      <w:pPr>
        <w:jc w:val="center"/>
        <w:rPr>
          <w:rFonts w:ascii="宋体" w:hAnsi="宋体" w:cs="宋体"/>
          <w:sz w:val="24"/>
          <w:szCs w:val="24"/>
        </w:rPr>
      </w:pPr>
      <w:r>
        <w:rPr>
          <w:rFonts w:ascii="宋体" w:hAnsi="宋体" w:cs="宋体" w:hint="eastAsia"/>
          <w:sz w:val="24"/>
          <w:szCs w:val="24"/>
        </w:rPr>
        <w:t>(注：※为重点知识点题目，★为有难度的题目，●为修订后新的知识点题目；题目前面的序号第一个数字代表条文，第二个数字代表本条文本类题的序号，例如单项选择题中1-1代表第一条条文的第一道选择题)</w:t>
      </w:r>
    </w:p>
    <w:p w:rsidR="00A15AEE" w:rsidRDefault="00A15AEE">
      <w:pPr>
        <w:rPr>
          <w:sz w:val="24"/>
          <w:szCs w:val="24"/>
        </w:rPr>
      </w:pPr>
    </w:p>
    <w:p w:rsidR="00A15AEE" w:rsidRDefault="003D17BF">
      <w:pPr>
        <w:rPr>
          <w:b/>
          <w:sz w:val="24"/>
          <w:szCs w:val="24"/>
        </w:rPr>
      </w:pPr>
      <w:r>
        <w:rPr>
          <w:rFonts w:hint="eastAsia"/>
          <w:b/>
          <w:sz w:val="24"/>
          <w:szCs w:val="24"/>
        </w:rPr>
        <w:t>一、单项选择题</w:t>
      </w:r>
    </w:p>
    <w:p w:rsidR="00A15AEE" w:rsidRDefault="003D17BF">
      <w:pPr>
        <w:spacing w:line="360" w:lineRule="auto"/>
        <w:ind w:firstLineChars="200" w:firstLine="482"/>
        <w:jc w:val="left"/>
        <w:rPr>
          <w:rFonts w:ascii="宋体" w:hAnsi="宋体" w:cs="Times New Roman"/>
          <w:sz w:val="24"/>
          <w:szCs w:val="24"/>
        </w:rPr>
      </w:pPr>
      <w:r>
        <w:rPr>
          <w:rFonts w:ascii="宋体" w:hAnsi="宋体" w:cs="Times New Roman" w:hint="eastAsia"/>
          <w:b/>
          <w:bCs/>
          <w:sz w:val="24"/>
          <w:szCs w:val="24"/>
        </w:rPr>
        <w:t>※</w:t>
      </w:r>
      <w:r>
        <w:rPr>
          <w:rFonts w:ascii="宋体" w:hAnsi="宋体" w:cs="Times New Roman"/>
          <w:b/>
          <w:bCs/>
          <w:sz w:val="24"/>
          <w:szCs w:val="24"/>
        </w:rPr>
        <w:t>0-1.</w:t>
      </w:r>
      <w:r>
        <w:rPr>
          <w:rFonts w:ascii="宋体" w:hAnsi="宋体" w:cs="Times New Roman" w:hint="eastAsia"/>
          <w:b/>
          <w:bCs/>
          <w:sz w:val="24"/>
          <w:szCs w:val="24"/>
        </w:rPr>
        <w:t>《中华人民共和国食品安全法》于</w:t>
      </w:r>
      <w:r w:rsidR="00477BE2">
        <w:rPr>
          <w:rFonts w:ascii="宋体" w:hAnsi="宋体" w:cs="Times New Roman" w:hint="eastAsia"/>
          <w:b/>
          <w:bCs/>
          <w:sz w:val="24"/>
          <w:szCs w:val="24"/>
          <w:u w:val="single"/>
        </w:rPr>
        <w:t xml:space="preserve">     </w:t>
      </w:r>
      <w:r>
        <w:rPr>
          <w:rFonts w:ascii="宋体" w:hAnsi="宋体" w:cs="Times New Roman" w:hint="eastAsia"/>
          <w:b/>
          <w:bCs/>
          <w:sz w:val="24"/>
          <w:szCs w:val="24"/>
        </w:rPr>
        <w:t>由第十一届全国人民代表大会常务委员会第七次会议审议通过。</w:t>
      </w:r>
      <w:r w:rsidR="00477BE2">
        <w:rPr>
          <w:rFonts w:ascii="宋体" w:hAnsi="宋体" w:cs="Times New Roman" w:hint="eastAsia"/>
          <w:b/>
          <w:bCs/>
          <w:sz w:val="24"/>
          <w:szCs w:val="24"/>
        </w:rPr>
        <w:t>（</w:t>
      </w:r>
      <w:r w:rsidR="00477BE2">
        <w:rPr>
          <w:rFonts w:ascii="宋体" w:hAnsi="宋体" w:cs="Times New Roman"/>
          <w:b/>
          <w:bCs/>
          <w:sz w:val="24"/>
          <w:szCs w:val="24"/>
        </w:rPr>
        <w:t xml:space="preserve"> A </w:t>
      </w:r>
      <w:r w:rsidR="00477BE2">
        <w:rPr>
          <w:rFonts w:ascii="宋体" w:hAnsi="宋体" w:cs="Times New Roman" w:hint="eastAsia"/>
          <w:b/>
          <w:bCs/>
          <w:sz w:val="24"/>
          <w:szCs w:val="24"/>
        </w:rPr>
        <w:t>）</w:t>
      </w:r>
    </w:p>
    <w:p w:rsidR="00A15AEE" w:rsidRDefault="003D17BF">
      <w:pPr>
        <w:spacing w:line="360" w:lineRule="auto"/>
        <w:ind w:firstLine="480"/>
        <w:jc w:val="left"/>
        <w:rPr>
          <w:rFonts w:ascii="宋体" w:hAnsi="宋体" w:cs="Times New Roman"/>
          <w:sz w:val="24"/>
          <w:szCs w:val="24"/>
        </w:rPr>
      </w:pPr>
      <w:r>
        <w:rPr>
          <w:rFonts w:ascii="宋体" w:hAnsi="宋体" w:cs="Times New Roman"/>
          <w:sz w:val="24"/>
          <w:szCs w:val="24"/>
        </w:rPr>
        <w:t>A.2009</w:t>
      </w:r>
      <w:r>
        <w:rPr>
          <w:rFonts w:ascii="宋体" w:hAnsi="宋体" w:cs="Times New Roman" w:hint="eastAsia"/>
          <w:sz w:val="24"/>
          <w:szCs w:val="24"/>
        </w:rPr>
        <w:t>年</w:t>
      </w:r>
      <w:r>
        <w:rPr>
          <w:rFonts w:ascii="宋体" w:hAnsi="宋体" w:cs="Times New Roman"/>
          <w:sz w:val="24"/>
          <w:szCs w:val="24"/>
        </w:rPr>
        <w:t>2</w:t>
      </w:r>
      <w:r>
        <w:rPr>
          <w:rFonts w:ascii="宋体" w:hAnsi="宋体" w:cs="Times New Roman" w:hint="eastAsia"/>
          <w:sz w:val="24"/>
          <w:szCs w:val="24"/>
        </w:rPr>
        <w:t>月</w:t>
      </w:r>
      <w:r>
        <w:rPr>
          <w:rFonts w:ascii="宋体" w:hAnsi="宋体" w:cs="Times New Roman"/>
          <w:sz w:val="24"/>
          <w:szCs w:val="24"/>
        </w:rPr>
        <w:t>28</w:t>
      </w:r>
      <w:r>
        <w:rPr>
          <w:rFonts w:ascii="宋体" w:hAnsi="宋体" w:cs="Times New Roman" w:hint="eastAsia"/>
          <w:sz w:val="24"/>
          <w:szCs w:val="24"/>
        </w:rPr>
        <w:t>日</w:t>
      </w:r>
      <w:r>
        <w:rPr>
          <w:rFonts w:ascii="宋体" w:hAnsi="宋体" w:cs="Times New Roman"/>
          <w:sz w:val="24"/>
          <w:szCs w:val="24"/>
        </w:rPr>
        <w:t xml:space="preserve">            B.2009</w:t>
      </w:r>
      <w:r>
        <w:rPr>
          <w:rFonts w:ascii="宋体" w:hAnsi="宋体" w:cs="Times New Roman" w:hint="eastAsia"/>
          <w:sz w:val="24"/>
          <w:szCs w:val="24"/>
        </w:rPr>
        <w:t>年6月1日</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C.2011</w:t>
      </w:r>
      <w:r>
        <w:rPr>
          <w:rFonts w:ascii="宋体" w:hAnsi="宋体" w:cs="Times New Roman" w:hint="eastAsia"/>
          <w:sz w:val="24"/>
          <w:szCs w:val="24"/>
        </w:rPr>
        <w:t>年</w:t>
      </w:r>
      <w:r>
        <w:rPr>
          <w:rFonts w:ascii="宋体" w:hAnsi="宋体" w:cs="Times New Roman"/>
          <w:sz w:val="24"/>
          <w:szCs w:val="24"/>
        </w:rPr>
        <w:t>3</w:t>
      </w:r>
      <w:r>
        <w:rPr>
          <w:rFonts w:ascii="宋体" w:hAnsi="宋体" w:cs="Times New Roman" w:hint="eastAsia"/>
          <w:sz w:val="24"/>
          <w:szCs w:val="24"/>
        </w:rPr>
        <w:t>月</w:t>
      </w:r>
      <w:r>
        <w:rPr>
          <w:rFonts w:ascii="宋体" w:hAnsi="宋体" w:cs="Times New Roman"/>
          <w:sz w:val="24"/>
          <w:szCs w:val="24"/>
        </w:rPr>
        <w:t>5</w:t>
      </w:r>
      <w:r>
        <w:rPr>
          <w:rFonts w:ascii="宋体" w:hAnsi="宋体" w:cs="Times New Roman" w:hint="eastAsia"/>
          <w:sz w:val="24"/>
          <w:szCs w:val="24"/>
        </w:rPr>
        <w:t>日</w:t>
      </w:r>
      <w:r>
        <w:rPr>
          <w:rFonts w:ascii="宋体" w:hAnsi="宋体" w:cs="Times New Roman"/>
          <w:sz w:val="24"/>
          <w:szCs w:val="24"/>
        </w:rPr>
        <w:t xml:space="preserve">             D.2011</w:t>
      </w:r>
      <w:r>
        <w:rPr>
          <w:rFonts w:ascii="宋体" w:hAnsi="宋体" w:cs="Times New Roman" w:hint="eastAsia"/>
          <w:sz w:val="24"/>
          <w:szCs w:val="24"/>
        </w:rPr>
        <w:t>年</w:t>
      </w:r>
      <w:r>
        <w:rPr>
          <w:rFonts w:ascii="宋体" w:hAnsi="宋体" w:cs="Times New Roman"/>
          <w:sz w:val="24"/>
          <w:szCs w:val="24"/>
        </w:rPr>
        <w:t>11</w:t>
      </w:r>
      <w:r>
        <w:rPr>
          <w:rFonts w:ascii="宋体" w:hAnsi="宋体" w:cs="Times New Roman" w:hint="eastAsia"/>
          <w:sz w:val="24"/>
          <w:szCs w:val="24"/>
        </w:rPr>
        <w:t>月</w:t>
      </w:r>
      <w:r>
        <w:rPr>
          <w:rFonts w:ascii="宋体" w:hAnsi="宋体" w:cs="Times New Roman"/>
          <w:sz w:val="24"/>
          <w:szCs w:val="24"/>
        </w:rPr>
        <w:t>20</w:t>
      </w:r>
      <w:r>
        <w:rPr>
          <w:rFonts w:ascii="宋体" w:hAnsi="宋体" w:cs="Times New Roman" w:hint="eastAsia"/>
          <w:sz w:val="24"/>
          <w:szCs w:val="24"/>
        </w:rPr>
        <w:t>日</w:t>
      </w:r>
    </w:p>
    <w:p w:rsidR="00A15AEE" w:rsidRDefault="003D17BF">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0-2.</w:t>
      </w:r>
      <w:r>
        <w:rPr>
          <w:rFonts w:ascii="宋体" w:hAnsi="宋体" w:cs="Times New Roman" w:hint="eastAsia"/>
          <w:b/>
          <w:bCs/>
          <w:sz w:val="24"/>
          <w:szCs w:val="24"/>
        </w:rPr>
        <w:t>修订后的《中华人民共和国食品安全法》于</w:t>
      </w:r>
      <w:r w:rsidR="00477BE2">
        <w:rPr>
          <w:rFonts w:ascii="宋体" w:hAnsi="宋体" w:cs="Times New Roman" w:hint="eastAsia"/>
          <w:b/>
          <w:bCs/>
          <w:sz w:val="24"/>
          <w:szCs w:val="24"/>
          <w:u w:val="single"/>
        </w:rPr>
        <w:t xml:space="preserve">     </w:t>
      </w:r>
      <w:r>
        <w:rPr>
          <w:rFonts w:ascii="宋体" w:hAnsi="宋体" w:cs="Times New Roman" w:hint="eastAsia"/>
          <w:b/>
          <w:bCs/>
          <w:sz w:val="24"/>
          <w:szCs w:val="24"/>
        </w:rPr>
        <w:t>由第十二届全国人民代表大会常务委员会第十四次会议审议通过。</w:t>
      </w:r>
      <w:r w:rsidR="00477BE2">
        <w:rPr>
          <w:rFonts w:ascii="宋体" w:hAnsi="宋体" w:cs="Times New Roman" w:hint="eastAsia"/>
          <w:b/>
          <w:bCs/>
          <w:sz w:val="24"/>
          <w:szCs w:val="24"/>
        </w:rPr>
        <w:t>（ C ）</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A.2011</w:t>
      </w:r>
      <w:r>
        <w:rPr>
          <w:rFonts w:ascii="宋体" w:hAnsi="宋体" w:cs="Times New Roman" w:hint="eastAsia"/>
          <w:sz w:val="24"/>
          <w:szCs w:val="24"/>
        </w:rPr>
        <w:t>年</w:t>
      </w:r>
      <w:r>
        <w:rPr>
          <w:rFonts w:ascii="宋体" w:hAnsi="宋体" w:cs="Times New Roman"/>
          <w:sz w:val="24"/>
          <w:szCs w:val="24"/>
        </w:rPr>
        <w:t>3</w:t>
      </w:r>
      <w:r>
        <w:rPr>
          <w:rFonts w:ascii="宋体" w:hAnsi="宋体" w:cs="Times New Roman" w:hint="eastAsia"/>
          <w:sz w:val="24"/>
          <w:szCs w:val="24"/>
        </w:rPr>
        <w:t>月</w:t>
      </w:r>
      <w:r>
        <w:rPr>
          <w:rFonts w:ascii="宋体" w:hAnsi="宋体" w:cs="Times New Roman"/>
          <w:sz w:val="24"/>
          <w:szCs w:val="24"/>
        </w:rPr>
        <w:t>5</w:t>
      </w:r>
      <w:r>
        <w:rPr>
          <w:rFonts w:ascii="宋体" w:hAnsi="宋体" w:cs="Times New Roman" w:hint="eastAsia"/>
          <w:sz w:val="24"/>
          <w:szCs w:val="24"/>
        </w:rPr>
        <w:t>日</w:t>
      </w:r>
      <w:r>
        <w:rPr>
          <w:rFonts w:ascii="宋体" w:hAnsi="宋体" w:cs="Times New Roman"/>
          <w:sz w:val="24"/>
          <w:szCs w:val="24"/>
        </w:rPr>
        <w:t xml:space="preserve">         B.2012</w:t>
      </w:r>
      <w:r>
        <w:rPr>
          <w:rFonts w:ascii="宋体" w:hAnsi="宋体" w:cs="Times New Roman" w:hint="eastAsia"/>
          <w:sz w:val="24"/>
          <w:szCs w:val="24"/>
        </w:rPr>
        <w:t>年</w:t>
      </w:r>
      <w:r>
        <w:rPr>
          <w:rFonts w:ascii="宋体" w:hAnsi="宋体" w:cs="Times New Roman"/>
          <w:sz w:val="24"/>
          <w:szCs w:val="24"/>
        </w:rPr>
        <w:t>11</w:t>
      </w:r>
      <w:r>
        <w:rPr>
          <w:rFonts w:ascii="宋体" w:hAnsi="宋体" w:cs="Times New Roman" w:hint="eastAsia"/>
          <w:sz w:val="24"/>
          <w:szCs w:val="24"/>
        </w:rPr>
        <w:t>月</w:t>
      </w:r>
      <w:r>
        <w:rPr>
          <w:rFonts w:ascii="宋体" w:hAnsi="宋体" w:cs="Times New Roman"/>
          <w:sz w:val="24"/>
          <w:szCs w:val="24"/>
        </w:rPr>
        <w:t>20</w:t>
      </w:r>
      <w:r>
        <w:rPr>
          <w:rFonts w:ascii="宋体" w:hAnsi="宋体" w:cs="Times New Roman" w:hint="eastAsia"/>
          <w:sz w:val="24"/>
          <w:szCs w:val="24"/>
        </w:rPr>
        <w:t>日</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C.201</w:t>
      </w:r>
      <w:r>
        <w:rPr>
          <w:rFonts w:ascii="宋体" w:hAnsi="宋体" w:cs="Times New Roman" w:hint="eastAsia"/>
          <w:sz w:val="24"/>
          <w:szCs w:val="24"/>
        </w:rPr>
        <w:t>5年</w:t>
      </w:r>
      <w:r>
        <w:rPr>
          <w:rFonts w:ascii="宋体" w:hAnsi="宋体" w:cs="Times New Roman"/>
          <w:sz w:val="24"/>
          <w:szCs w:val="24"/>
        </w:rPr>
        <w:t>4</w:t>
      </w:r>
      <w:r>
        <w:rPr>
          <w:rFonts w:ascii="宋体" w:hAnsi="宋体" w:cs="Times New Roman" w:hint="eastAsia"/>
          <w:sz w:val="24"/>
          <w:szCs w:val="24"/>
        </w:rPr>
        <w:t>月</w:t>
      </w:r>
      <w:r>
        <w:rPr>
          <w:rFonts w:ascii="宋体" w:hAnsi="宋体" w:cs="Times New Roman"/>
          <w:sz w:val="24"/>
          <w:szCs w:val="24"/>
        </w:rPr>
        <w:t>24</w:t>
      </w:r>
      <w:r>
        <w:rPr>
          <w:rFonts w:ascii="宋体" w:hAnsi="宋体" w:cs="Times New Roman" w:hint="eastAsia"/>
          <w:sz w:val="24"/>
          <w:szCs w:val="24"/>
        </w:rPr>
        <w:t>日</w:t>
      </w:r>
      <w:r>
        <w:rPr>
          <w:rFonts w:ascii="宋体" w:hAnsi="宋体" w:cs="Times New Roman"/>
          <w:sz w:val="24"/>
          <w:szCs w:val="24"/>
        </w:rPr>
        <w:t xml:space="preserve">        D.2015</w:t>
      </w:r>
      <w:r>
        <w:rPr>
          <w:rFonts w:ascii="宋体" w:hAnsi="宋体" w:cs="Times New Roman" w:hint="eastAsia"/>
          <w:sz w:val="24"/>
          <w:szCs w:val="24"/>
        </w:rPr>
        <w:t>年10月1日</w:t>
      </w:r>
    </w:p>
    <w:p w:rsidR="00A15AEE" w:rsidRDefault="003D17BF">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1-1.</w:t>
      </w:r>
      <w:r>
        <w:rPr>
          <w:rFonts w:ascii="宋体" w:hAnsi="宋体" w:cs="Times New Roman" w:hint="eastAsia"/>
          <w:b/>
          <w:bCs/>
          <w:sz w:val="24"/>
          <w:szCs w:val="24"/>
        </w:rPr>
        <w:t>为了保证食品安全，保障</w:t>
      </w:r>
      <w:r w:rsidR="00477BE2">
        <w:rPr>
          <w:rFonts w:ascii="宋体" w:hAnsi="宋体" w:cs="Times New Roman" w:hint="eastAsia"/>
          <w:b/>
          <w:bCs/>
          <w:sz w:val="24"/>
          <w:szCs w:val="24"/>
          <w:u w:val="single"/>
        </w:rPr>
        <w:t xml:space="preserve">     </w:t>
      </w:r>
      <w:r>
        <w:rPr>
          <w:rFonts w:ascii="宋体" w:hAnsi="宋体" w:cs="Times New Roman" w:hint="eastAsia"/>
          <w:b/>
          <w:bCs/>
          <w:sz w:val="24"/>
          <w:szCs w:val="24"/>
        </w:rPr>
        <w:t>，制定《中华人民共和国食品安全法》。</w:t>
      </w:r>
      <w:r w:rsidR="00477BE2">
        <w:rPr>
          <w:rFonts w:ascii="宋体" w:hAnsi="宋体" w:cs="Times New Roman" w:hint="eastAsia"/>
          <w:b/>
          <w:bCs/>
          <w:sz w:val="24"/>
          <w:szCs w:val="24"/>
        </w:rPr>
        <w:t>（ B ）</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A.</w:t>
      </w:r>
      <w:r>
        <w:rPr>
          <w:rFonts w:ascii="宋体" w:hAnsi="宋体" w:cs="Times New Roman" w:hint="eastAsia"/>
          <w:sz w:val="24"/>
          <w:szCs w:val="24"/>
        </w:rPr>
        <w:t xml:space="preserve">食品卫生              </w:t>
      </w:r>
      <w:r>
        <w:rPr>
          <w:rFonts w:ascii="宋体" w:hAnsi="宋体" w:cs="Times New Roman"/>
          <w:sz w:val="24"/>
          <w:szCs w:val="24"/>
        </w:rPr>
        <w:t>B.</w:t>
      </w:r>
      <w:r>
        <w:rPr>
          <w:rFonts w:ascii="宋体" w:hAnsi="宋体" w:cs="Times New Roman" w:hint="eastAsia"/>
          <w:sz w:val="24"/>
          <w:szCs w:val="24"/>
        </w:rPr>
        <w:t>公众身体健康和生命安全</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C.</w:t>
      </w:r>
      <w:r>
        <w:rPr>
          <w:rFonts w:ascii="宋体" w:hAnsi="宋体" w:cs="Times New Roman" w:hint="eastAsia"/>
          <w:sz w:val="24"/>
          <w:szCs w:val="24"/>
        </w:rPr>
        <w:t>食品生产正常运行</w:t>
      </w:r>
      <w:r>
        <w:rPr>
          <w:rFonts w:ascii="宋体" w:hAnsi="宋体" w:cs="Times New Roman"/>
          <w:sz w:val="24"/>
          <w:szCs w:val="24"/>
        </w:rPr>
        <w:t xml:space="preserve">      D.</w:t>
      </w:r>
      <w:r>
        <w:rPr>
          <w:rFonts w:ascii="宋体" w:hAnsi="宋体" w:cs="Times New Roman" w:hint="eastAsia"/>
          <w:sz w:val="24"/>
          <w:szCs w:val="24"/>
        </w:rPr>
        <w:t>食品经营秩序</w:t>
      </w:r>
    </w:p>
    <w:p w:rsidR="00A15AEE" w:rsidRDefault="003D17BF">
      <w:pPr>
        <w:spacing w:line="360" w:lineRule="auto"/>
        <w:ind w:firstLineChars="200" w:firstLine="482"/>
        <w:jc w:val="left"/>
        <w:rPr>
          <w:rFonts w:ascii="宋体" w:hAnsi="宋体" w:cs="Times New Roman"/>
          <w:b/>
          <w:bCs/>
          <w:sz w:val="24"/>
          <w:szCs w:val="24"/>
        </w:rPr>
      </w:pPr>
      <w:r>
        <w:rPr>
          <w:rFonts w:ascii="宋体" w:hAnsi="宋体" w:cs="Times New Roman"/>
          <w:b/>
          <w:bCs/>
          <w:sz w:val="24"/>
          <w:szCs w:val="24"/>
        </w:rPr>
        <w:t>1-</w:t>
      </w:r>
      <w:r>
        <w:rPr>
          <w:rFonts w:ascii="宋体" w:hAnsi="宋体" w:cs="Times New Roman" w:hint="eastAsia"/>
          <w:b/>
          <w:bCs/>
          <w:sz w:val="24"/>
          <w:szCs w:val="24"/>
        </w:rPr>
        <w:t>2</w:t>
      </w:r>
      <w:r>
        <w:rPr>
          <w:rFonts w:ascii="宋体" w:hAnsi="宋体" w:cs="Times New Roman"/>
          <w:b/>
          <w:bCs/>
          <w:sz w:val="24"/>
          <w:szCs w:val="24"/>
        </w:rPr>
        <w:t>.</w:t>
      </w:r>
      <w:r>
        <w:rPr>
          <w:rFonts w:ascii="宋体" w:hAnsi="宋体" w:cs="Times New Roman" w:hint="eastAsia"/>
          <w:b/>
          <w:bCs/>
          <w:sz w:val="24"/>
          <w:szCs w:val="24"/>
        </w:rPr>
        <w:t>为了保证</w:t>
      </w:r>
      <w:r w:rsidR="00477BE2">
        <w:rPr>
          <w:rFonts w:ascii="宋体" w:hAnsi="宋体" w:cs="Times New Roman" w:hint="eastAsia"/>
          <w:b/>
          <w:bCs/>
          <w:sz w:val="24"/>
          <w:szCs w:val="24"/>
          <w:u w:val="single"/>
        </w:rPr>
        <w:t xml:space="preserve">     </w:t>
      </w:r>
      <w:r>
        <w:rPr>
          <w:rFonts w:ascii="宋体" w:hAnsi="宋体" w:cs="Times New Roman" w:hint="eastAsia"/>
          <w:b/>
          <w:bCs/>
          <w:sz w:val="24"/>
          <w:szCs w:val="24"/>
        </w:rPr>
        <w:t>，保障公众身体健康和生命安全，制定《中华人民共和国食品安全法》。</w:t>
      </w:r>
      <w:r w:rsidR="00477BE2">
        <w:rPr>
          <w:rFonts w:ascii="宋体" w:hAnsi="宋体" w:cs="Times New Roman" w:hint="eastAsia"/>
          <w:b/>
          <w:bCs/>
          <w:sz w:val="24"/>
          <w:szCs w:val="24"/>
        </w:rPr>
        <w:t>（</w:t>
      </w:r>
      <w:r w:rsidR="00477BE2">
        <w:rPr>
          <w:rFonts w:ascii="宋体" w:hAnsi="宋体" w:cs="Times New Roman"/>
          <w:b/>
          <w:bCs/>
          <w:sz w:val="24"/>
          <w:szCs w:val="24"/>
        </w:rPr>
        <w:t xml:space="preserve"> B </w:t>
      </w:r>
      <w:r w:rsidR="00477BE2">
        <w:rPr>
          <w:rFonts w:ascii="宋体" w:hAnsi="宋体" w:cs="Times New Roman" w:hint="eastAsia"/>
          <w:b/>
          <w:bCs/>
          <w:sz w:val="24"/>
          <w:szCs w:val="24"/>
        </w:rPr>
        <w:t>）</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A.</w:t>
      </w:r>
      <w:r>
        <w:rPr>
          <w:rFonts w:ascii="宋体" w:hAnsi="宋体" w:cs="Times New Roman" w:hint="eastAsia"/>
          <w:sz w:val="24"/>
          <w:szCs w:val="24"/>
        </w:rPr>
        <w:t>食品卫生</w:t>
      </w:r>
      <w:r>
        <w:rPr>
          <w:rFonts w:ascii="宋体" w:hAnsi="宋体" w:cs="Times New Roman"/>
          <w:sz w:val="24"/>
          <w:szCs w:val="24"/>
        </w:rPr>
        <w:t xml:space="preserve">     B.</w:t>
      </w:r>
      <w:r>
        <w:rPr>
          <w:rFonts w:ascii="宋体" w:hAnsi="宋体" w:cs="Times New Roman" w:hint="eastAsia"/>
          <w:sz w:val="24"/>
          <w:szCs w:val="24"/>
        </w:rPr>
        <w:t>食品安全</w:t>
      </w:r>
      <w:r>
        <w:rPr>
          <w:rFonts w:ascii="宋体" w:hAnsi="宋体" w:cs="Times New Roman"/>
          <w:sz w:val="24"/>
          <w:szCs w:val="24"/>
        </w:rPr>
        <w:t xml:space="preserve">     C.</w:t>
      </w:r>
      <w:r>
        <w:rPr>
          <w:rFonts w:ascii="宋体" w:hAnsi="宋体" w:cs="Times New Roman" w:hint="eastAsia"/>
          <w:sz w:val="24"/>
          <w:szCs w:val="24"/>
        </w:rPr>
        <w:t>食品质量</w:t>
      </w:r>
      <w:r>
        <w:rPr>
          <w:rFonts w:ascii="宋体" w:hAnsi="宋体" w:cs="Times New Roman"/>
          <w:sz w:val="24"/>
          <w:szCs w:val="24"/>
        </w:rPr>
        <w:t xml:space="preserve">      D.</w:t>
      </w:r>
      <w:r>
        <w:rPr>
          <w:rFonts w:ascii="宋体" w:hAnsi="宋体" w:cs="Times New Roman" w:hint="eastAsia"/>
          <w:sz w:val="24"/>
          <w:szCs w:val="24"/>
        </w:rPr>
        <w:t>食品营养</w:t>
      </w:r>
    </w:p>
    <w:p w:rsidR="00A15AEE" w:rsidRDefault="003D17BF">
      <w:pPr>
        <w:spacing w:line="360" w:lineRule="auto"/>
        <w:ind w:firstLineChars="200" w:firstLine="482"/>
        <w:jc w:val="left"/>
        <w:rPr>
          <w:rFonts w:ascii="宋体" w:hAnsi="宋体" w:cs="Times New Roman"/>
          <w:b/>
          <w:bCs/>
          <w:sz w:val="24"/>
          <w:szCs w:val="24"/>
        </w:rPr>
      </w:pPr>
      <w:r>
        <w:rPr>
          <w:rFonts w:ascii="宋体" w:hAnsi="宋体" w:cs="Times New Roman"/>
          <w:b/>
          <w:bCs/>
          <w:sz w:val="24"/>
          <w:szCs w:val="24"/>
        </w:rPr>
        <w:t>2-1.</w:t>
      </w:r>
      <w:r>
        <w:rPr>
          <w:rFonts w:ascii="宋体" w:hAnsi="宋体" w:cs="Times New Roman" w:hint="eastAsia"/>
          <w:b/>
          <w:bCs/>
          <w:sz w:val="24"/>
          <w:szCs w:val="24"/>
        </w:rPr>
        <w:t>根据《食品安全法》规定，在中华人民共和国</w:t>
      </w:r>
      <w:r w:rsidR="00477BE2">
        <w:rPr>
          <w:rFonts w:ascii="宋体" w:hAnsi="宋体" w:cs="Times New Roman" w:hint="eastAsia"/>
          <w:b/>
          <w:bCs/>
          <w:sz w:val="24"/>
          <w:szCs w:val="24"/>
          <w:u w:val="single"/>
        </w:rPr>
        <w:t xml:space="preserve">     </w:t>
      </w:r>
      <w:r w:rsidR="00477BE2">
        <w:rPr>
          <w:rFonts w:ascii="宋体" w:hAnsi="宋体" w:cs="Times New Roman"/>
          <w:b/>
          <w:bCs/>
          <w:sz w:val="24"/>
          <w:szCs w:val="24"/>
        </w:rPr>
        <w:t xml:space="preserve"> </w:t>
      </w:r>
      <w:r>
        <w:rPr>
          <w:rFonts w:ascii="宋体" w:hAnsi="宋体" w:cs="Times New Roman" w:hint="eastAsia"/>
          <w:b/>
          <w:bCs/>
          <w:sz w:val="24"/>
          <w:szCs w:val="24"/>
        </w:rPr>
        <w:t>从事与食品有关的生产经营活动都必须遵守《食品安全法》。</w:t>
      </w:r>
      <w:r w:rsidR="00477BE2">
        <w:rPr>
          <w:rFonts w:ascii="宋体" w:hAnsi="宋体" w:cs="Times New Roman"/>
          <w:b/>
          <w:bCs/>
          <w:sz w:val="24"/>
          <w:szCs w:val="24"/>
        </w:rPr>
        <w:t>( C )</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A.</w:t>
      </w:r>
      <w:r>
        <w:rPr>
          <w:rFonts w:ascii="宋体" w:hAnsi="宋体" w:cs="Times New Roman" w:hint="eastAsia"/>
          <w:sz w:val="24"/>
          <w:szCs w:val="24"/>
        </w:rPr>
        <w:t>领域内</w:t>
      </w:r>
      <w:r>
        <w:rPr>
          <w:rFonts w:ascii="宋体" w:hAnsi="宋体" w:cs="Times New Roman"/>
          <w:sz w:val="24"/>
          <w:szCs w:val="24"/>
        </w:rPr>
        <w:t xml:space="preserve">      B.</w:t>
      </w:r>
      <w:r>
        <w:rPr>
          <w:rFonts w:ascii="宋体" w:hAnsi="宋体" w:cs="Times New Roman" w:hint="eastAsia"/>
          <w:sz w:val="24"/>
          <w:szCs w:val="24"/>
        </w:rPr>
        <w:t>管辖范围内</w:t>
      </w:r>
      <w:r>
        <w:rPr>
          <w:rFonts w:ascii="宋体" w:hAnsi="宋体" w:cs="Times New Roman"/>
          <w:sz w:val="24"/>
          <w:szCs w:val="24"/>
        </w:rPr>
        <w:t xml:space="preserve">       C.</w:t>
      </w:r>
      <w:r>
        <w:rPr>
          <w:rFonts w:ascii="宋体" w:hAnsi="宋体" w:cs="Times New Roman" w:hint="eastAsia"/>
          <w:sz w:val="24"/>
          <w:szCs w:val="24"/>
        </w:rPr>
        <w:t>境内</w:t>
      </w:r>
      <w:r>
        <w:rPr>
          <w:rFonts w:ascii="宋体" w:hAnsi="宋体" w:cs="Times New Roman"/>
          <w:sz w:val="24"/>
          <w:szCs w:val="24"/>
        </w:rPr>
        <w:t xml:space="preserve">      D.</w:t>
      </w:r>
      <w:r>
        <w:rPr>
          <w:rFonts w:ascii="宋体" w:hAnsi="宋体" w:cs="Times New Roman" w:hint="eastAsia"/>
          <w:sz w:val="24"/>
          <w:szCs w:val="24"/>
        </w:rPr>
        <w:t>行政区域内</w:t>
      </w:r>
    </w:p>
    <w:p w:rsidR="00A15AEE" w:rsidRDefault="003D17BF">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※●3-1.食品安全工作实行</w:t>
      </w:r>
      <w:r w:rsidR="00477BE2">
        <w:rPr>
          <w:rFonts w:ascii="宋体" w:hAnsi="宋体" w:cs="Times New Roman" w:hint="eastAsia"/>
          <w:b/>
          <w:bCs/>
          <w:sz w:val="24"/>
          <w:szCs w:val="24"/>
          <w:u w:val="single"/>
        </w:rPr>
        <w:t xml:space="preserve">     </w:t>
      </w:r>
      <w:r>
        <w:rPr>
          <w:rFonts w:ascii="宋体" w:hAnsi="宋体" w:cs="Times New Roman" w:hint="eastAsia"/>
          <w:b/>
          <w:bCs/>
          <w:sz w:val="24"/>
          <w:szCs w:val="24"/>
        </w:rPr>
        <w:t>为主、风险管理、全程控制、社会共治，建立科学、严格的监督管理制度。</w:t>
      </w:r>
      <w:r w:rsidR="00477BE2">
        <w:rPr>
          <w:rFonts w:ascii="宋体" w:hAnsi="宋体" w:cs="Times New Roman" w:hint="eastAsia"/>
          <w:b/>
          <w:bCs/>
          <w:sz w:val="24"/>
          <w:szCs w:val="24"/>
        </w:rPr>
        <w:t>（ B ）</w:t>
      </w:r>
    </w:p>
    <w:p w:rsidR="00A15AEE" w:rsidRDefault="003D17BF">
      <w:pPr>
        <w:spacing w:line="360" w:lineRule="auto"/>
        <w:ind w:firstLineChars="200" w:firstLine="480"/>
        <w:jc w:val="left"/>
        <w:rPr>
          <w:rFonts w:ascii="宋体" w:hAnsi="宋体" w:cs="Times New Roman"/>
          <w:b/>
          <w:bCs/>
          <w:sz w:val="24"/>
          <w:szCs w:val="24"/>
        </w:rPr>
      </w:pPr>
      <w:r>
        <w:rPr>
          <w:rFonts w:ascii="宋体" w:hAnsi="宋体" w:cs="Times New Roman" w:hint="eastAsia"/>
          <w:sz w:val="24"/>
          <w:szCs w:val="24"/>
        </w:rPr>
        <w:t>A.打击   B.预防  C.事后监管  D.以上都不是</w:t>
      </w:r>
    </w:p>
    <w:p w:rsidR="00A15AEE" w:rsidRDefault="003D17BF">
      <w:pPr>
        <w:spacing w:line="360" w:lineRule="auto"/>
        <w:ind w:firstLineChars="200" w:firstLine="482"/>
        <w:jc w:val="left"/>
        <w:rPr>
          <w:rFonts w:ascii="宋体" w:hAnsi="宋体" w:cs="Times New Roman"/>
          <w:b/>
          <w:bCs/>
          <w:sz w:val="24"/>
          <w:szCs w:val="24"/>
        </w:rPr>
      </w:pPr>
      <w:r>
        <w:rPr>
          <w:rFonts w:ascii="宋体" w:hAnsi="宋体" w:cs="Times New Roman"/>
          <w:b/>
          <w:bCs/>
          <w:sz w:val="24"/>
          <w:szCs w:val="24"/>
        </w:rPr>
        <w:t>4-1.</w:t>
      </w:r>
      <w:r>
        <w:rPr>
          <w:rFonts w:ascii="宋体" w:hAnsi="宋体" w:cs="Times New Roman" w:hint="eastAsia"/>
          <w:b/>
          <w:bCs/>
          <w:sz w:val="24"/>
          <w:szCs w:val="24"/>
        </w:rPr>
        <w:t>食品生产经营者应当依照法律、法规和食品安全标准从事生产经营活动，对社会和公众负责，保证食品安全，接受社会监督，承担</w:t>
      </w:r>
      <w:r>
        <w:rPr>
          <w:rFonts w:ascii="宋体" w:hAnsi="宋体" w:cs="Times New Roman"/>
          <w:b/>
          <w:bCs/>
          <w:sz w:val="24"/>
          <w:szCs w:val="24"/>
        </w:rPr>
        <w:t>( B )</w:t>
      </w:r>
      <w:r>
        <w:rPr>
          <w:rFonts w:ascii="宋体" w:hAnsi="宋体" w:cs="Times New Roman" w:hint="eastAsia"/>
          <w:b/>
          <w:bCs/>
          <w:sz w:val="24"/>
          <w:szCs w:val="24"/>
        </w:rPr>
        <w:t>。</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A.</w:t>
      </w:r>
      <w:r>
        <w:rPr>
          <w:rFonts w:ascii="宋体" w:hAnsi="宋体" w:cs="Times New Roman" w:hint="eastAsia"/>
          <w:sz w:val="24"/>
          <w:szCs w:val="24"/>
        </w:rPr>
        <w:t>主体责任</w:t>
      </w:r>
      <w:r>
        <w:rPr>
          <w:rFonts w:ascii="宋体" w:hAnsi="宋体" w:cs="Times New Roman"/>
          <w:sz w:val="24"/>
          <w:szCs w:val="24"/>
        </w:rPr>
        <w:t xml:space="preserve">    B.</w:t>
      </w:r>
      <w:r>
        <w:rPr>
          <w:rFonts w:ascii="宋体" w:hAnsi="宋体" w:cs="Times New Roman" w:hint="eastAsia"/>
          <w:sz w:val="24"/>
          <w:szCs w:val="24"/>
        </w:rPr>
        <w:t>社会责任</w:t>
      </w:r>
      <w:r>
        <w:rPr>
          <w:rFonts w:ascii="宋体" w:hAnsi="宋体" w:cs="Times New Roman"/>
          <w:sz w:val="24"/>
          <w:szCs w:val="24"/>
        </w:rPr>
        <w:t xml:space="preserve">    C.</w:t>
      </w:r>
      <w:r>
        <w:rPr>
          <w:rFonts w:ascii="宋体" w:hAnsi="宋体" w:cs="Times New Roman" w:hint="eastAsia"/>
          <w:sz w:val="24"/>
          <w:szCs w:val="24"/>
        </w:rPr>
        <w:t>民事责任</w:t>
      </w:r>
      <w:r>
        <w:rPr>
          <w:rFonts w:ascii="宋体" w:hAnsi="宋体" w:cs="Times New Roman"/>
          <w:sz w:val="24"/>
          <w:szCs w:val="24"/>
        </w:rPr>
        <w:t xml:space="preserve">      D.</w:t>
      </w:r>
      <w:r>
        <w:rPr>
          <w:rFonts w:ascii="宋体" w:hAnsi="宋体" w:cs="Times New Roman" w:hint="eastAsia"/>
          <w:sz w:val="24"/>
          <w:szCs w:val="24"/>
        </w:rPr>
        <w:t>第一责任</w:t>
      </w:r>
    </w:p>
    <w:p w:rsidR="00A15AEE" w:rsidRDefault="003D17BF">
      <w:pPr>
        <w:spacing w:line="360" w:lineRule="auto"/>
        <w:ind w:firstLineChars="200" w:firstLine="482"/>
        <w:jc w:val="left"/>
        <w:rPr>
          <w:rFonts w:ascii="宋体" w:hAnsi="宋体" w:cs="Times New Roman"/>
          <w:sz w:val="24"/>
          <w:szCs w:val="24"/>
        </w:rPr>
      </w:pPr>
      <w:r>
        <w:rPr>
          <w:rFonts w:ascii="宋体" w:hAnsi="宋体" w:cs="Times New Roman" w:hint="eastAsia"/>
          <w:b/>
          <w:bCs/>
          <w:sz w:val="24"/>
          <w:szCs w:val="24"/>
        </w:rPr>
        <w:t>※●</w:t>
      </w:r>
      <w:r>
        <w:rPr>
          <w:rFonts w:ascii="宋体" w:hAnsi="宋体" w:cs="Times New Roman"/>
          <w:b/>
          <w:bCs/>
          <w:sz w:val="24"/>
          <w:szCs w:val="24"/>
        </w:rPr>
        <w:t>5-1.</w:t>
      </w:r>
      <w:r>
        <w:rPr>
          <w:rFonts w:ascii="宋体" w:hAnsi="宋体" w:cs="Times New Roman" w:hint="eastAsia"/>
          <w:b/>
          <w:bCs/>
          <w:sz w:val="24"/>
          <w:szCs w:val="24"/>
        </w:rPr>
        <w:t>国务院食品药品监督管理部门依照《食品安全法》和国务院规定</w:t>
      </w:r>
      <w:r>
        <w:rPr>
          <w:rFonts w:ascii="宋体" w:hAnsi="宋体" w:cs="Times New Roman" w:hint="eastAsia"/>
          <w:b/>
          <w:bCs/>
          <w:sz w:val="24"/>
          <w:szCs w:val="24"/>
        </w:rPr>
        <w:lastRenderedPageBreak/>
        <w:t>的职责，对</w:t>
      </w:r>
      <w:r w:rsidR="00477BE2">
        <w:rPr>
          <w:rFonts w:ascii="宋体" w:hAnsi="宋体" w:cs="Times New Roman" w:hint="eastAsia"/>
          <w:b/>
          <w:bCs/>
          <w:sz w:val="24"/>
          <w:szCs w:val="24"/>
          <w:u w:val="single"/>
        </w:rPr>
        <w:t xml:space="preserve">     </w:t>
      </w:r>
      <w:r>
        <w:rPr>
          <w:rFonts w:ascii="宋体" w:hAnsi="宋体" w:cs="Times New Roman" w:hint="eastAsia"/>
          <w:b/>
          <w:bCs/>
          <w:sz w:val="24"/>
          <w:szCs w:val="24"/>
        </w:rPr>
        <w:t>活动实施监督管理。</w:t>
      </w:r>
      <w:r w:rsidR="00477BE2">
        <w:rPr>
          <w:rFonts w:ascii="宋体" w:hAnsi="宋体" w:cs="Times New Roman" w:hint="eastAsia"/>
          <w:b/>
          <w:bCs/>
          <w:sz w:val="24"/>
          <w:szCs w:val="24"/>
        </w:rPr>
        <w:t>（</w:t>
      </w:r>
      <w:r w:rsidR="00477BE2">
        <w:rPr>
          <w:rFonts w:ascii="宋体" w:hAnsi="宋体" w:cs="Times New Roman"/>
          <w:b/>
          <w:bCs/>
          <w:sz w:val="24"/>
          <w:szCs w:val="24"/>
        </w:rPr>
        <w:t xml:space="preserve"> C </w:t>
      </w:r>
      <w:r w:rsidR="00477BE2">
        <w:rPr>
          <w:rFonts w:ascii="宋体" w:hAnsi="宋体" w:cs="Times New Roman" w:hint="eastAsia"/>
          <w:b/>
          <w:bCs/>
          <w:sz w:val="24"/>
          <w:szCs w:val="24"/>
        </w:rPr>
        <w:t>）</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A.</w:t>
      </w:r>
      <w:r>
        <w:rPr>
          <w:rFonts w:ascii="宋体" w:hAnsi="宋体" w:cs="Times New Roman" w:hint="eastAsia"/>
          <w:sz w:val="24"/>
          <w:szCs w:val="24"/>
        </w:rPr>
        <w:t>食品卫生</w:t>
      </w:r>
      <w:r>
        <w:rPr>
          <w:rFonts w:ascii="宋体" w:hAnsi="宋体" w:cs="Times New Roman"/>
          <w:sz w:val="24"/>
          <w:szCs w:val="24"/>
        </w:rPr>
        <w:t xml:space="preserve">    B.</w:t>
      </w:r>
      <w:r>
        <w:rPr>
          <w:rFonts w:ascii="宋体" w:hAnsi="宋体" w:cs="Times New Roman" w:hint="eastAsia"/>
          <w:sz w:val="24"/>
          <w:szCs w:val="24"/>
        </w:rPr>
        <w:t>农产品种植</w:t>
      </w:r>
      <w:r>
        <w:rPr>
          <w:rFonts w:ascii="宋体" w:hAnsi="宋体" w:cs="Times New Roman"/>
          <w:sz w:val="24"/>
          <w:szCs w:val="24"/>
        </w:rPr>
        <w:t xml:space="preserve">    C.</w:t>
      </w:r>
      <w:r>
        <w:rPr>
          <w:rFonts w:ascii="宋体" w:hAnsi="宋体" w:cs="Times New Roman" w:hint="eastAsia"/>
          <w:sz w:val="24"/>
          <w:szCs w:val="24"/>
        </w:rPr>
        <w:t>食品生产经营</w:t>
      </w:r>
      <w:r>
        <w:rPr>
          <w:rFonts w:ascii="宋体" w:hAnsi="宋体" w:cs="Times New Roman"/>
          <w:sz w:val="24"/>
          <w:szCs w:val="24"/>
        </w:rPr>
        <w:t xml:space="preserve">    D.</w:t>
      </w:r>
      <w:r>
        <w:rPr>
          <w:rFonts w:ascii="宋体" w:hAnsi="宋体" w:cs="Times New Roman" w:hint="eastAsia"/>
          <w:sz w:val="24"/>
          <w:szCs w:val="24"/>
        </w:rPr>
        <w:t>畜禽养殖</w:t>
      </w:r>
    </w:p>
    <w:p w:rsidR="00A15AEE" w:rsidRDefault="003D17BF">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5-2.</w:t>
      </w:r>
      <w:r>
        <w:rPr>
          <w:rFonts w:ascii="宋体" w:hAnsi="宋体" w:cs="Times New Roman" w:hint="eastAsia"/>
          <w:b/>
          <w:bCs/>
          <w:sz w:val="24"/>
          <w:szCs w:val="24"/>
        </w:rPr>
        <w:t>国务院卫生行政部门依照《食品安全法》和国务院规定的职责，组织开展食品安全风险监测和风险评估，会同国务院食品药品监督管理部门制定并公布</w:t>
      </w:r>
      <w:r w:rsidR="00477BE2">
        <w:rPr>
          <w:rFonts w:ascii="宋体" w:hAnsi="宋体" w:cs="Times New Roman" w:hint="eastAsia"/>
          <w:b/>
          <w:bCs/>
          <w:sz w:val="24"/>
          <w:szCs w:val="24"/>
          <w:u w:val="single"/>
        </w:rPr>
        <w:t xml:space="preserve">     </w:t>
      </w:r>
      <w:r>
        <w:rPr>
          <w:rFonts w:ascii="宋体" w:hAnsi="宋体" w:cs="Times New Roman" w:hint="eastAsia"/>
          <w:b/>
          <w:bCs/>
          <w:sz w:val="24"/>
          <w:szCs w:val="24"/>
        </w:rPr>
        <w:t>国家标准。</w:t>
      </w:r>
      <w:r w:rsidR="00477BE2">
        <w:rPr>
          <w:rFonts w:ascii="宋体" w:hAnsi="宋体" w:cs="Times New Roman" w:hint="eastAsia"/>
          <w:b/>
          <w:bCs/>
          <w:sz w:val="24"/>
          <w:szCs w:val="24"/>
        </w:rPr>
        <w:t>（</w:t>
      </w:r>
      <w:r w:rsidR="00477BE2">
        <w:rPr>
          <w:rFonts w:ascii="宋体" w:hAnsi="宋体" w:cs="Times New Roman"/>
          <w:b/>
          <w:bCs/>
          <w:sz w:val="24"/>
          <w:szCs w:val="24"/>
        </w:rPr>
        <w:t xml:space="preserve"> B </w:t>
      </w:r>
      <w:r w:rsidR="00477BE2">
        <w:rPr>
          <w:rFonts w:ascii="宋体" w:hAnsi="宋体" w:cs="Times New Roman" w:hint="eastAsia"/>
          <w:b/>
          <w:bCs/>
          <w:sz w:val="24"/>
          <w:szCs w:val="24"/>
        </w:rPr>
        <w:t>）</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A.</w:t>
      </w:r>
      <w:r>
        <w:rPr>
          <w:rFonts w:ascii="宋体" w:hAnsi="宋体" w:cs="Times New Roman" w:hint="eastAsia"/>
          <w:sz w:val="24"/>
          <w:szCs w:val="24"/>
        </w:rPr>
        <w:t>食品卫生</w:t>
      </w:r>
      <w:r>
        <w:rPr>
          <w:rFonts w:ascii="宋体" w:hAnsi="宋体" w:cs="Times New Roman"/>
          <w:sz w:val="24"/>
          <w:szCs w:val="24"/>
        </w:rPr>
        <w:t xml:space="preserve">    B.</w:t>
      </w:r>
      <w:r>
        <w:rPr>
          <w:rFonts w:ascii="宋体" w:hAnsi="宋体" w:cs="Times New Roman" w:hint="eastAsia"/>
          <w:sz w:val="24"/>
          <w:szCs w:val="24"/>
        </w:rPr>
        <w:t>食品安全</w:t>
      </w:r>
      <w:r>
        <w:rPr>
          <w:rFonts w:ascii="宋体" w:hAnsi="宋体" w:cs="Times New Roman"/>
          <w:sz w:val="24"/>
          <w:szCs w:val="24"/>
        </w:rPr>
        <w:t xml:space="preserve">    C.</w:t>
      </w:r>
      <w:r>
        <w:rPr>
          <w:rFonts w:ascii="宋体" w:hAnsi="宋体" w:cs="Times New Roman" w:hint="eastAsia"/>
          <w:sz w:val="24"/>
          <w:szCs w:val="24"/>
        </w:rPr>
        <w:t>食品质量</w:t>
      </w:r>
      <w:r>
        <w:rPr>
          <w:rFonts w:ascii="宋体" w:hAnsi="宋体" w:cs="Times New Roman"/>
          <w:sz w:val="24"/>
          <w:szCs w:val="24"/>
        </w:rPr>
        <w:t xml:space="preserve">      D.</w:t>
      </w:r>
      <w:r>
        <w:rPr>
          <w:rFonts w:ascii="宋体" w:hAnsi="宋体" w:cs="Times New Roman" w:hint="eastAsia"/>
          <w:sz w:val="24"/>
          <w:szCs w:val="24"/>
        </w:rPr>
        <w:t>食品营养</w:t>
      </w:r>
    </w:p>
    <w:p w:rsidR="00A15AEE" w:rsidRDefault="003D17BF">
      <w:pPr>
        <w:spacing w:line="360" w:lineRule="auto"/>
        <w:ind w:firstLineChars="200" w:firstLine="482"/>
        <w:jc w:val="left"/>
        <w:rPr>
          <w:rFonts w:ascii="宋体" w:hAnsi="宋体" w:cs="Times New Roman"/>
          <w:b/>
          <w:bCs/>
          <w:sz w:val="24"/>
          <w:szCs w:val="24"/>
        </w:rPr>
      </w:pPr>
      <w:r>
        <w:rPr>
          <w:rFonts w:ascii="宋体" w:hAnsi="宋体" w:cs="Times New Roman"/>
          <w:b/>
          <w:bCs/>
          <w:sz w:val="24"/>
          <w:szCs w:val="24"/>
        </w:rPr>
        <w:t>5-3.</w:t>
      </w:r>
      <w:r>
        <w:rPr>
          <w:rFonts w:ascii="宋体" w:hAnsi="宋体" w:cs="Times New Roman" w:hint="eastAsia"/>
          <w:b/>
          <w:bCs/>
          <w:sz w:val="24"/>
          <w:szCs w:val="24"/>
        </w:rPr>
        <w:t>根据《食品安全法》的规定，国务院质量监督部门负责</w:t>
      </w:r>
      <w:r>
        <w:rPr>
          <w:rFonts w:ascii="宋体" w:hAnsi="宋体" w:cs="Times New Roman"/>
          <w:b/>
          <w:bCs/>
          <w:sz w:val="24"/>
          <w:szCs w:val="24"/>
        </w:rPr>
        <w:t>( D )</w:t>
      </w:r>
      <w:r>
        <w:rPr>
          <w:rFonts w:ascii="宋体" w:hAnsi="宋体" w:cs="Times New Roman" w:hint="eastAsia"/>
          <w:b/>
          <w:bCs/>
          <w:sz w:val="24"/>
          <w:szCs w:val="24"/>
        </w:rPr>
        <w:t>。</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A.</w:t>
      </w:r>
      <w:r>
        <w:rPr>
          <w:rFonts w:ascii="宋体" w:hAnsi="宋体" w:cs="Times New Roman" w:hint="eastAsia"/>
          <w:sz w:val="24"/>
          <w:szCs w:val="24"/>
        </w:rPr>
        <w:t>食品生产环节监督管理</w:t>
      </w:r>
      <w:r>
        <w:rPr>
          <w:rFonts w:ascii="宋体" w:hAnsi="宋体" w:cs="Times New Roman"/>
          <w:sz w:val="24"/>
          <w:szCs w:val="24"/>
        </w:rPr>
        <w:t xml:space="preserve">        B.</w:t>
      </w:r>
      <w:r>
        <w:rPr>
          <w:rFonts w:ascii="宋体" w:hAnsi="宋体" w:cs="Times New Roman" w:hint="eastAsia"/>
          <w:sz w:val="24"/>
          <w:szCs w:val="24"/>
        </w:rPr>
        <w:t>餐饮服务环节监督管理</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C.</w:t>
      </w:r>
      <w:r>
        <w:rPr>
          <w:rFonts w:ascii="宋体" w:hAnsi="宋体" w:cs="Times New Roman" w:hint="eastAsia"/>
          <w:sz w:val="24"/>
          <w:szCs w:val="24"/>
        </w:rPr>
        <w:t>食品</w:t>
      </w:r>
      <w:r w:rsidR="00603C50">
        <w:rPr>
          <w:rFonts w:ascii="宋体" w:hAnsi="宋体" w:cs="Times New Roman" w:hint="eastAsia"/>
          <w:sz w:val="24"/>
          <w:szCs w:val="24"/>
        </w:rPr>
        <w:t>销售</w:t>
      </w:r>
      <w:r>
        <w:rPr>
          <w:rFonts w:ascii="宋体" w:hAnsi="宋体" w:cs="Times New Roman" w:hint="eastAsia"/>
          <w:sz w:val="24"/>
          <w:szCs w:val="24"/>
        </w:rPr>
        <w:t>环节监督管理</w:t>
      </w:r>
      <w:r>
        <w:rPr>
          <w:rFonts w:ascii="宋体" w:hAnsi="宋体" w:cs="Times New Roman"/>
          <w:sz w:val="24"/>
          <w:szCs w:val="24"/>
        </w:rPr>
        <w:t xml:space="preserve">        D.</w:t>
      </w:r>
      <w:r>
        <w:rPr>
          <w:rFonts w:ascii="宋体" w:hAnsi="宋体" w:cs="Times New Roman" w:hint="eastAsia"/>
          <w:sz w:val="24"/>
          <w:szCs w:val="24"/>
        </w:rPr>
        <w:t>食品相关产品生产监督管理</w:t>
      </w:r>
    </w:p>
    <w:p w:rsidR="00A15AEE" w:rsidRDefault="003D17BF">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6-1.</w:t>
      </w:r>
      <w:r w:rsidR="00477BE2">
        <w:rPr>
          <w:rFonts w:ascii="宋体" w:hAnsi="宋体" w:cs="Times New Roman" w:hint="eastAsia"/>
          <w:b/>
          <w:bCs/>
          <w:sz w:val="24"/>
          <w:szCs w:val="24"/>
          <w:u w:val="single"/>
        </w:rPr>
        <w:t xml:space="preserve">     </w:t>
      </w:r>
      <w:r w:rsidR="00477BE2">
        <w:rPr>
          <w:rFonts w:ascii="宋体" w:hAnsi="宋体" w:cs="Times New Roman"/>
          <w:b/>
          <w:bCs/>
          <w:sz w:val="24"/>
          <w:szCs w:val="24"/>
        </w:rPr>
        <w:t xml:space="preserve"> </w:t>
      </w:r>
      <w:r>
        <w:rPr>
          <w:rFonts w:ascii="宋体" w:hAnsi="宋体" w:cs="Times New Roman" w:hint="eastAsia"/>
          <w:b/>
          <w:bCs/>
          <w:sz w:val="24"/>
          <w:szCs w:val="24"/>
        </w:rPr>
        <w:t>负责统一领导、组织、协调本行政区域的食品安全监督管理工作。</w:t>
      </w:r>
      <w:r w:rsidR="00477BE2">
        <w:rPr>
          <w:rFonts w:ascii="宋体" w:hAnsi="宋体" w:cs="Times New Roman"/>
          <w:b/>
          <w:bCs/>
          <w:sz w:val="24"/>
          <w:szCs w:val="24"/>
        </w:rPr>
        <w:t>( A )</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A.</w:t>
      </w:r>
      <w:r>
        <w:rPr>
          <w:rFonts w:ascii="宋体" w:hAnsi="宋体" w:cs="Times New Roman" w:hint="eastAsia"/>
          <w:sz w:val="24"/>
          <w:szCs w:val="24"/>
        </w:rPr>
        <w:t>县级以上地方人民政府</w:t>
      </w:r>
      <w:r>
        <w:rPr>
          <w:rFonts w:ascii="宋体" w:hAnsi="宋体" w:cs="Times New Roman"/>
          <w:sz w:val="24"/>
          <w:szCs w:val="24"/>
        </w:rPr>
        <w:t xml:space="preserve">             B.</w:t>
      </w:r>
      <w:r>
        <w:rPr>
          <w:rFonts w:ascii="宋体" w:hAnsi="宋体" w:cs="Times New Roman" w:hint="eastAsia"/>
          <w:sz w:val="24"/>
          <w:szCs w:val="24"/>
        </w:rPr>
        <w:t>乡级以上地方人民政府</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C.</w:t>
      </w:r>
      <w:r>
        <w:rPr>
          <w:rFonts w:ascii="宋体" w:hAnsi="宋体" w:hint="eastAsia"/>
          <w:sz w:val="24"/>
          <w:szCs w:val="24"/>
        </w:rPr>
        <w:t>县级以上人民政府食品安全委员会</w:t>
      </w:r>
      <w:r>
        <w:rPr>
          <w:rFonts w:ascii="宋体" w:hAnsi="宋体" w:cs="Times New Roman"/>
          <w:sz w:val="24"/>
          <w:szCs w:val="24"/>
        </w:rPr>
        <w:t xml:space="preserve">   D.</w:t>
      </w:r>
      <w:r>
        <w:rPr>
          <w:rFonts w:ascii="宋体" w:hAnsi="宋体" w:hint="eastAsia"/>
          <w:sz w:val="24"/>
          <w:szCs w:val="24"/>
        </w:rPr>
        <w:t>县级以上人民政府卫生行政部门</w:t>
      </w:r>
    </w:p>
    <w:p w:rsidR="00A15AEE" w:rsidRDefault="003D17BF">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7-1.</w:t>
      </w:r>
      <w:r>
        <w:rPr>
          <w:rFonts w:ascii="宋体" w:hAnsi="宋体" w:cs="Times New Roman" w:hint="eastAsia"/>
          <w:b/>
          <w:bCs/>
          <w:sz w:val="24"/>
          <w:szCs w:val="24"/>
        </w:rPr>
        <w:t>依照《食品安全法》的规定，</w:t>
      </w:r>
      <w:r w:rsidR="00477BE2">
        <w:rPr>
          <w:rFonts w:ascii="宋体" w:hAnsi="宋体" w:cs="Times New Roman" w:hint="eastAsia"/>
          <w:b/>
          <w:bCs/>
          <w:sz w:val="24"/>
          <w:szCs w:val="24"/>
          <w:u w:val="single"/>
        </w:rPr>
        <w:t xml:space="preserve">     </w:t>
      </w:r>
      <w:r>
        <w:rPr>
          <w:rFonts w:ascii="宋体" w:hAnsi="宋体" w:cs="Times New Roman" w:hint="eastAsia"/>
          <w:b/>
          <w:bCs/>
          <w:sz w:val="24"/>
          <w:szCs w:val="24"/>
        </w:rPr>
        <w:t>级以上地方人民政府实行食品安全监督管理责任制。</w:t>
      </w:r>
      <w:r w:rsidR="00477BE2">
        <w:rPr>
          <w:rFonts w:ascii="宋体" w:hAnsi="宋体" w:cs="Times New Roman" w:hint="eastAsia"/>
          <w:b/>
          <w:bCs/>
          <w:sz w:val="24"/>
          <w:szCs w:val="24"/>
        </w:rPr>
        <w:t>（</w:t>
      </w:r>
      <w:r w:rsidR="00477BE2">
        <w:rPr>
          <w:rFonts w:ascii="宋体" w:hAnsi="宋体" w:cs="Times New Roman"/>
          <w:b/>
          <w:bCs/>
          <w:sz w:val="24"/>
          <w:szCs w:val="24"/>
        </w:rPr>
        <w:t xml:space="preserve"> C </w:t>
      </w:r>
      <w:r w:rsidR="00477BE2">
        <w:rPr>
          <w:rFonts w:ascii="宋体" w:hAnsi="宋体" w:cs="Times New Roman" w:hint="eastAsia"/>
          <w:b/>
          <w:bCs/>
          <w:sz w:val="24"/>
          <w:szCs w:val="24"/>
        </w:rPr>
        <w:t>）</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A.</w:t>
      </w:r>
      <w:r>
        <w:rPr>
          <w:rFonts w:ascii="宋体" w:hAnsi="宋体" w:cs="Times New Roman" w:hint="eastAsia"/>
          <w:sz w:val="24"/>
          <w:szCs w:val="24"/>
        </w:rPr>
        <w:t>省</w:t>
      </w:r>
      <w:r>
        <w:rPr>
          <w:rFonts w:ascii="宋体" w:hAnsi="宋体" w:cs="Times New Roman"/>
          <w:sz w:val="24"/>
          <w:szCs w:val="24"/>
        </w:rPr>
        <w:t xml:space="preserve">      B.</w:t>
      </w:r>
      <w:r>
        <w:rPr>
          <w:rFonts w:ascii="宋体" w:hAnsi="宋体" w:cs="Times New Roman" w:hint="eastAsia"/>
          <w:sz w:val="24"/>
          <w:szCs w:val="24"/>
        </w:rPr>
        <w:t>设区的市</w:t>
      </w:r>
      <w:r>
        <w:rPr>
          <w:rFonts w:ascii="宋体" w:hAnsi="宋体" w:cs="Times New Roman"/>
          <w:sz w:val="24"/>
          <w:szCs w:val="24"/>
        </w:rPr>
        <w:t xml:space="preserve">      C.</w:t>
      </w:r>
      <w:r>
        <w:rPr>
          <w:rFonts w:ascii="宋体" w:hAnsi="宋体" w:cs="Times New Roman" w:hint="eastAsia"/>
          <w:sz w:val="24"/>
          <w:szCs w:val="24"/>
        </w:rPr>
        <w:t>县</w:t>
      </w:r>
      <w:r>
        <w:rPr>
          <w:rFonts w:ascii="宋体" w:hAnsi="宋体" w:cs="Times New Roman"/>
          <w:sz w:val="24"/>
          <w:szCs w:val="24"/>
        </w:rPr>
        <w:t xml:space="preserve">      D.</w:t>
      </w:r>
      <w:r>
        <w:rPr>
          <w:rFonts w:ascii="宋体" w:hAnsi="宋体" w:cs="Times New Roman" w:hint="eastAsia"/>
          <w:sz w:val="24"/>
          <w:szCs w:val="24"/>
        </w:rPr>
        <w:t>乡镇</w:t>
      </w:r>
    </w:p>
    <w:p w:rsidR="00A15AEE" w:rsidRDefault="003D17BF">
      <w:pPr>
        <w:spacing w:line="360" w:lineRule="auto"/>
        <w:ind w:firstLineChars="200" w:firstLine="482"/>
        <w:jc w:val="left"/>
        <w:rPr>
          <w:rFonts w:ascii="宋体" w:hAnsi="宋体" w:cs="宋体"/>
          <w:sz w:val="24"/>
          <w:szCs w:val="24"/>
          <w:shd w:val="clear" w:color="auto" w:fill="FFFFFF"/>
        </w:rPr>
      </w:pPr>
      <w:r>
        <w:rPr>
          <w:rFonts w:ascii="宋体" w:hAnsi="宋体" w:cs="Times New Roman" w:hint="eastAsia"/>
          <w:b/>
          <w:bCs/>
          <w:sz w:val="24"/>
          <w:szCs w:val="24"/>
        </w:rPr>
        <w:t>●8-1. 国家没有强制要求下列哪一级政府将食品安全工作经费列入本级政府财政预算？</w:t>
      </w:r>
      <w:r w:rsidR="00477BE2">
        <w:rPr>
          <w:rFonts w:ascii="宋体" w:hAnsi="宋体" w:cs="Times New Roman" w:hint="eastAsia"/>
          <w:b/>
          <w:bCs/>
          <w:sz w:val="24"/>
          <w:szCs w:val="24"/>
        </w:rPr>
        <w:t>（ C ）</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hint="eastAsia"/>
          <w:sz w:val="24"/>
          <w:szCs w:val="24"/>
        </w:rPr>
        <w:t>A.乡镇级   B.县级   C.设区的市   D.省级</w:t>
      </w:r>
    </w:p>
    <w:p w:rsidR="00A15AEE" w:rsidRDefault="003D17BF">
      <w:pPr>
        <w:spacing w:line="360" w:lineRule="auto"/>
        <w:ind w:firstLineChars="200" w:firstLine="482"/>
        <w:jc w:val="left"/>
        <w:rPr>
          <w:rFonts w:ascii="宋体" w:hAnsi="宋体" w:cs="宋体"/>
          <w:sz w:val="24"/>
          <w:szCs w:val="24"/>
          <w:shd w:val="clear" w:color="auto" w:fill="FFFFFF"/>
        </w:rPr>
      </w:pPr>
      <w:r>
        <w:rPr>
          <w:rFonts w:ascii="宋体" w:hAnsi="宋体" w:cs="Times New Roman" w:hint="eastAsia"/>
          <w:b/>
          <w:bCs/>
          <w:sz w:val="24"/>
          <w:szCs w:val="24"/>
        </w:rPr>
        <w:t>●9-1. 根据《食品安全法》的规定，以下不属于食品行业协会应当发挥的作用的是？（</w:t>
      </w:r>
      <w:r w:rsidR="00477BE2">
        <w:rPr>
          <w:rFonts w:ascii="宋体" w:hAnsi="宋体" w:cs="Times New Roman" w:hint="eastAsia"/>
          <w:b/>
          <w:bCs/>
          <w:sz w:val="24"/>
          <w:szCs w:val="24"/>
        </w:rPr>
        <w:t xml:space="preserve"> </w:t>
      </w:r>
      <w:r>
        <w:rPr>
          <w:rFonts w:ascii="宋体" w:hAnsi="宋体" w:cs="Times New Roman" w:hint="eastAsia"/>
          <w:b/>
          <w:bCs/>
          <w:sz w:val="24"/>
          <w:szCs w:val="24"/>
        </w:rPr>
        <w:t>D</w:t>
      </w:r>
      <w:r w:rsidR="00477BE2">
        <w:rPr>
          <w:rFonts w:ascii="宋体" w:hAnsi="宋体" w:cs="Times New Roman" w:hint="eastAsia"/>
          <w:b/>
          <w:bCs/>
          <w:sz w:val="24"/>
          <w:szCs w:val="24"/>
        </w:rPr>
        <w:t xml:space="preserve"> </w:t>
      </w:r>
      <w:r>
        <w:rPr>
          <w:rFonts w:ascii="宋体" w:hAnsi="宋体" w:cs="Times New Roman" w:hint="eastAsia"/>
          <w:b/>
          <w:bCs/>
          <w:sz w:val="24"/>
          <w:szCs w:val="24"/>
        </w:rPr>
        <w:t>）</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hint="eastAsia"/>
          <w:sz w:val="24"/>
          <w:szCs w:val="24"/>
        </w:rPr>
        <w:t>A.提供食品安全信息、技术等服务</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hint="eastAsia"/>
          <w:sz w:val="24"/>
          <w:szCs w:val="24"/>
        </w:rPr>
        <w:t>B.引导和督促食品生产经营者依法生产经营</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hint="eastAsia"/>
          <w:sz w:val="24"/>
          <w:szCs w:val="24"/>
        </w:rPr>
        <w:t>C.推动行业诚信建设，宣传、普及食品安全知识</w:t>
      </w:r>
    </w:p>
    <w:p w:rsidR="00A15AEE" w:rsidRDefault="003D17BF">
      <w:pPr>
        <w:spacing w:line="360" w:lineRule="auto"/>
        <w:ind w:firstLineChars="200" w:firstLine="480"/>
        <w:jc w:val="left"/>
        <w:rPr>
          <w:rFonts w:ascii="宋体" w:hAnsi="宋体" w:cs="Times New Roman"/>
          <w:b/>
          <w:bCs/>
          <w:sz w:val="24"/>
          <w:szCs w:val="24"/>
        </w:rPr>
      </w:pPr>
      <w:r>
        <w:rPr>
          <w:rFonts w:ascii="宋体" w:hAnsi="宋体" w:cs="Times New Roman" w:hint="eastAsia"/>
          <w:sz w:val="24"/>
          <w:szCs w:val="24"/>
        </w:rPr>
        <w:t>D.对违反《食品安全法》的企业给予罚款处罚</w:t>
      </w:r>
    </w:p>
    <w:p w:rsidR="00A15AEE" w:rsidRDefault="003D17BF">
      <w:pPr>
        <w:spacing w:line="360" w:lineRule="auto"/>
        <w:ind w:firstLineChars="200" w:firstLine="482"/>
        <w:jc w:val="left"/>
        <w:rPr>
          <w:rFonts w:ascii="宋体" w:hAnsi="宋体" w:cs="Times New Roman"/>
          <w:sz w:val="24"/>
          <w:szCs w:val="24"/>
        </w:rPr>
      </w:pPr>
      <w:r>
        <w:rPr>
          <w:rFonts w:ascii="宋体" w:hAnsi="宋体" w:cs="Times New Roman"/>
          <w:b/>
          <w:bCs/>
          <w:sz w:val="24"/>
          <w:szCs w:val="24"/>
        </w:rPr>
        <w:t>10-1.</w:t>
      </w:r>
      <w:r>
        <w:rPr>
          <w:rFonts w:ascii="宋体" w:hAnsi="宋体" w:cs="Times New Roman" w:hint="eastAsia"/>
          <w:b/>
          <w:bCs/>
          <w:sz w:val="24"/>
          <w:szCs w:val="24"/>
        </w:rPr>
        <w:t>依照《食品安全法》的规定，新闻媒体应当对食品安全违法行为进行（</w:t>
      </w:r>
      <w:r>
        <w:rPr>
          <w:rFonts w:ascii="宋体" w:hAnsi="宋体" w:cs="Times New Roman"/>
          <w:b/>
          <w:bCs/>
          <w:sz w:val="24"/>
          <w:szCs w:val="24"/>
        </w:rPr>
        <w:t xml:space="preserve"> B </w:t>
      </w:r>
      <w:r>
        <w:rPr>
          <w:rFonts w:ascii="宋体" w:hAnsi="宋体" w:cs="Times New Roman" w:hint="eastAsia"/>
          <w:b/>
          <w:bCs/>
          <w:sz w:val="24"/>
          <w:szCs w:val="24"/>
        </w:rPr>
        <w:t>）。</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A.</w:t>
      </w:r>
      <w:r>
        <w:rPr>
          <w:rFonts w:ascii="宋体" w:hAnsi="宋体" w:cs="Times New Roman" w:hint="eastAsia"/>
          <w:sz w:val="24"/>
          <w:szCs w:val="24"/>
        </w:rPr>
        <w:t>评议</w:t>
      </w:r>
      <w:r>
        <w:rPr>
          <w:rFonts w:ascii="宋体" w:hAnsi="宋体" w:cs="Times New Roman"/>
          <w:sz w:val="24"/>
          <w:szCs w:val="24"/>
        </w:rPr>
        <w:t xml:space="preserve">    B. </w:t>
      </w:r>
      <w:r>
        <w:rPr>
          <w:rFonts w:ascii="宋体" w:hAnsi="宋体" w:cs="Times New Roman" w:hint="eastAsia"/>
          <w:sz w:val="24"/>
          <w:szCs w:val="24"/>
        </w:rPr>
        <w:t>舆论监督</w:t>
      </w:r>
      <w:r>
        <w:rPr>
          <w:rFonts w:ascii="宋体" w:hAnsi="宋体" w:cs="Times New Roman"/>
          <w:sz w:val="24"/>
          <w:szCs w:val="24"/>
        </w:rPr>
        <w:t xml:space="preserve">    C.</w:t>
      </w:r>
      <w:r>
        <w:rPr>
          <w:rFonts w:ascii="宋体" w:hAnsi="宋体" w:cs="Times New Roman" w:hint="eastAsia"/>
          <w:sz w:val="24"/>
          <w:szCs w:val="24"/>
        </w:rPr>
        <w:t>考核</w:t>
      </w:r>
      <w:r>
        <w:rPr>
          <w:rFonts w:ascii="宋体" w:hAnsi="宋体" w:cs="Times New Roman"/>
          <w:sz w:val="24"/>
          <w:szCs w:val="24"/>
        </w:rPr>
        <w:t xml:space="preserve">    D.</w:t>
      </w:r>
      <w:r>
        <w:rPr>
          <w:rFonts w:ascii="宋体" w:hAnsi="宋体" w:cs="Times New Roman" w:hint="eastAsia"/>
          <w:sz w:val="24"/>
          <w:szCs w:val="24"/>
        </w:rPr>
        <w:t>管理</w:t>
      </w:r>
    </w:p>
    <w:p w:rsidR="00A15AEE" w:rsidRDefault="003D17BF">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●11-1.国家对农药的使用实行严格的管理制度，对于高效低毒低残留农药</w:t>
      </w:r>
      <w:r>
        <w:rPr>
          <w:rFonts w:ascii="宋体" w:hAnsi="宋体" w:cs="Times New Roman" w:hint="eastAsia"/>
          <w:b/>
          <w:bCs/>
          <w:sz w:val="24"/>
          <w:szCs w:val="24"/>
        </w:rPr>
        <w:lastRenderedPageBreak/>
        <w:t>国家的态度是？（</w:t>
      </w:r>
      <w:r w:rsidR="00477BE2">
        <w:rPr>
          <w:rFonts w:ascii="宋体" w:hAnsi="宋体" w:cs="Times New Roman" w:hint="eastAsia"/>
          <w:b/>
          <w:bCs/>
          <w:sz w:val="24"/>
          <w:szCs w:val="24"/>
        </w:rPr>
        <w:t xml:space="preserve"> </w:t>
      </w:r>
      <w:r>
        <w:rPr>
          <w:rFonts w:ascii="宋体" w:hAnsi="宋体" w:cs="Times New Roman" w:hint="eastAsia"/>
          <w:b/>
          <w:bCs/>
          <w:sz w:val="24"/>
          <w:szCs w:val="24"/>
        </w:rPr>
        <w:t>C</w:t>
      </w:r>
      <w:r w:rsidR="00477BE2">
        <w:rPr>
          <w:rFonts w:ascii="宋体" w:hAnsi="宋体" w:cs="Times New Roman" w:hint="eastAsia"/>
          <w:b/>
          <w:bCs/>
          <w:sz w:val="24"/>
          <w:szCs w:val="24"/>
        </w:rPr>
        <w:t xml:space="preserve"> </w:t>
      </w:r>
      <w:r>
        <w:rPr>
          <w:rFonts w:ascii="宋体" w:hAnsi="宋体" w:cs="Times New Roman" w:hint="eastAsia"/>
          <w:b/>
          <w:bCs/>
          <w:sz w:val="24"/>
          <w:szCs w:val="24"/>
        </w:rPr>
        <w:t>）</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hint="eastAsia"/>
          <w:sz w:val="24"/>
          <w:szCs w:val="24"/>
        </w:rPr>
        <w:t>A.强制使用   B.限制使用   C.鼓励使用   D.禁止使用</w:t>
      </w:r>
    </w:p>
    <w:p w:rsidR="00A15AEE" w:rsidRDefault="003D17BF">
      <w:pPr>
        <w:pStyle w:val="1"/>
        <w:wordWrap/>
        <w:spacing w:before="0" w:beforeAutospacing="0" w:after="0" w:afterAutospacing="0" w:line="360" w:lineRule="auto"/>
        <w:ind w:firstLineChars="200" w:firstLine="482"/>
        <w:rPr>
          <w:shd w:val="clear" w:color="auto" w:fill="FFFFFF"/>
        </w:rPr>
      </w:pPr>
      <w:r>
        <w:rPr>
          <w:rFonts w:cs="Times New Roman" w:hint="eastAsia"/>
          <w:b/>
          <w:bCs/>
          <w:kern w:val="2"/>
        </w:rPr>
        <w:t>12-1.以下不属于社会组织和公众参与食品安全工作范畴的是？（</w:t>
      </w:r>
      <w:r w:rsidR="00477BE2">
        <w:rPr>
          <w:rFonts w:cs="Times New Roman" w:hint="eastAsia"/>
          <w:b/>
          <w:bCs/>
          <w:kern w:val="2"/>
        </w:rPr>
        <w:t xml:space="preserve"> </w:t>
      </w:r>
      <w:r>
        <w:rPr>
          <w:rFonts w:cs="Times New Roman" w:hint="eastAsia"/>
          <w:b/>
          <w:bCs/>
          <w:kern w:val="2"/>
        </w:rPr>
        <w:t>C</w:t>
      </w:r>
      <w:r w:rsidR="00477BE2">
        <w:rPr>
          <w:rFonts w:cs="Times New Roman" w:hint="eastAsia"/>
          <w:b/>
          <w:bCs/>
          <w:kern w:val="2"/>
        </w:rPr>
        <w:t xml:space="preserve"> </w:t>
      </w:r>
      <w:r>
        <w:rPr>
          <w:rFonts w:cs="Times New Roman" w:hint="eastAsia"/>
          <w:b/>
          <w:bCs/>
          <w:kern w:val="2"/>
        </w:rPr>
        <w:t>）</w:t>
      </w:r>
    </w:p>
    <w:p w:rsidR="00A15AEE" w:rsidRDefault="003D17BF">
      <w:pPr>
        <w:pStyle w:val="1"/>
        <w:wordWrap/>
        <w:spacing w:before="0" w:beforeAutospacing="0" w:after="0" w:afterAutospacing="0" w:line="360" w:lineRule="auto"/>
        <w:ind w:firstLineChars="200" w:firstLine="480"/>
        <w:rPr>
          <w:rFonts w:cs="Times New Roman"/>
          <w:kern w:val="2"/>
        </w:rPr>
      </w:pPr>
      <w:r>
        <w:rPr>
          <w:rFonts w:cs="Times New Roman" w:hint="eastAsia"/>
          <w:kern w:val="2"/>
        </w:rPr>
        <w:t>A.举报食品安全违法行为</w:t>
      </w:r>
    </w:p>
    <w:p w:rsidR="00A15AEE" w:rsidRDefault="003D17BF">
      <w:pPr>
        <w:pStyle w:val="1"/>
        <w:wordWrap/>
        <w:spacing w:before="0" w:beforeAutospacing="0" w:after="0" w:afterAutospacing="0" w:line="360" w:lineRule="auto"/>
        <w:ind w:firstLineChars="200" w:firstLine="480"/>
        <w:rPr>
          <w:rFonts w:cs="Times New Roman"/>
          <w:kern w:val="2"/>
        </w:rPr>
      </w:pPr>
      <w:r>
        <w:rPr>
          <w:rFonts w:cs="Times New Roman" w:hint="eastAsia"/>
          <w:kern w:val="2"/>
        </w:rPr>
        <w:t>B.依法向有关部门了解食品安全信息</w:t>
      </w:r>
    </w:p>
    <w:p w:rsidR="00A15AEE" w:rsidRDefault="003D17BF">
      <w:pPr>
        <w:pStyle w:val="1"/>
        <w:wordWrap/>
        <w:spacing w:before="0" w:beforeAutospacing="0" w:after="0" w:afterAutospacing="0" w:line="360" w:lineRule="auto"/>
        <w:ind w:firstLineChars="200" w:firstLine="480"/>
        <w:rPr>
          <w:rFonts w:cs="Times New Roman"/>
          <w:kern w:val="2"/>
        </w:rPr>
      </w:pPr>
      <w:r>
        <w:rPr>
          <w:rFonts w:cs="Times New Roman" w:hint="eastAsia"/>
          <w:kern w:val="2"/>
        </w:rPr>
        <w:t>C.对食品生产经营者实施监督管理</w:t>
      </w:r>
    </w:p>
    <w:p w:rsidR="00A15AEE" w:rsidRDefault="003D17BF">
      <w:pPr>
        <w:pStyle w:val="1"/>
        <w:wordWrap/>
        <w:spacing w:before="0" w:beforeAutospacing="0" w:after="0" w:afterAutospacing="0" w:line="360" w:lineRule="auto"/>
        <w:ind w:firstLineChars="200" w:firstLine="480"/>
        <w:rPr>
          <w:rFonts w:cs="Times New Roman"/>
          <w:kern w:val="2"/>
        </w:rPr>
      </w:pPr>
      <w:r>
        <w:rPr>
          <w:rFonts w:cs="Times New Roman" w:hint="eastAsia"/>
          <w:kern w:val="2"/>
        </w:rPr>
        <w:t>D.对食品安全监督管理工作提出意见和建议</w:t>
      </w:r>
    </w:p>
    <w:p w:rsidR="00A15AEE" w:rsidRDefault="003D17BF">
      <w:pPr>
        <w:pStyle w:val="1"/>
        <w:wordWrap/>
        <w:spacing w:before="0" w:beforeAutospacing="0" w:after="0" w:afterAutospacing="0" w:line="360" w:lineRule="auto"/>
        <w:ind w:firstLineChars="200" w:firstLine="482"/>
      </w:pPr>
      <w:r>
        <w:rPr>
          <w:rFonts w:cs="Times New Roman"/>
          <w:b/>
          <w:bCs/>
          <w:kern w:val="2"/>
        </w:rPr>
        <w:t>14-1.</w:t>
      </w:r>
      <w:r>
        <w:rPr>
          <w:rFonts w:cs="Times New Roman" w:hint="eastAsia"/>
          <w:b/>
          <w:bCs/>
          <w:kern w:val="2"/>
        </w:rPr>
        <w:t>根据《食品安全法》，国家建立食品安全风险监测制度，以下不属于食品安全风险监测内容的是？（</w:t>
      </w:r>
      <w:r>
        <w:rPr>
          <w:rFonts w:cs="Times New Roman"/>
          <w:b/>
          <w:bCs/>
          <w:kern w:val="2"/>
        </w:rPr>
        <w:t xml:space="preserve"> D </w:t>
      </w:r>
      <w:r>
        <w:rPr>
          <w:rFonts w:cs="Times New Roman" w:hint="eastAsia"/>
          <w:b/>
          <w:bCs/>
          <w:kern w:val="2"/>
        </w:rPr>
        <w:t>）</w:t>
      </w:r>
    </w:p>
    <w:p w:rsidR="00A15AEE" w:rsidRDefault="003D17BF">
      <w:pPr>
        <w:pStyle w:val="1"/>
        <w:wordWrap/>
        <w:spacing w:before="0" w:beforeAutospacing="0" w:after="0" w:afterAutospacing="0" w:line="360" w:lineRule="auto"/>
        <w:ind w:firstLineChars="200" w:firstLine="480"/>
      </w:pPr>
      <w:r>
        <w:t>A.</w:t>
      </w:r>
      <w:r>
        <w:rPr>
          <w:rFonts w:hint="eastAsia"/>
        </w:rPr>
        <w:t>食源性疾病</w:t>
      </w:r>
      <w:r>
        <w:t xml:space="preserve">   B.</w:t>
      </w:r>
      <w:r>
        <w:rPr>
          <w:rFonts w:hint="eastAsia"/>
        </w:rPr>
        <w:t>食品污染</w:t>
      </w:r>
      <w:r>
        <w:t xml:space="preserve">    C.</w:t>
      </w:r>
      <w:r>
        <w:rPr>
          <w:rFonts w:hint="eastAsia"/>
        </w:rPr>
        <w:t>食品中的有害因素</w:t>
      </w:r>
      <w:r>
        <w:t xml:space="preserve">   D.</w:t>
      </w:r>
      <w:r w:rsidR="00603C50">
        <w:rPr>
          <w:rFonts w:hint="eastAsia"/>
        </w:rPr>
        <w:t>遗传性</w:t>
      </w:r>
      <w:r>
        <w:rPr>
          <w:rFonts w:hint="eastAsia"/>
        </w:rPr>
        <w:t>疾病</w:t>
      </w:r>
    </w:p>
    <w:p w:rsidR="00A15AEE" w:rsidRDefault="003D17BF">
      <w:pPr>
        <w:pStyle w:val="1"/>
        <w:wordWrap/>
        <w:spacing w:before="0" w:beforeAutospacing="0" w:after="0" w:afterAutospacing="0" w:line="360" w:lineRule="auto"/>
        <w:ind w:firstLineChars="200" w:firstLine="482"/>
        <w:rPr>
          <w:rFonts w:cs="Times New Roman"/>
          <w:b/>
          <w:bCs/>
          <w:kern w:val="2"/>
        </w:rPr>
      </w:pPr>
      <w:r>
        <w:rPr>
          <w:rFonts w:cs="Times New Roman" w:hint="eastAsia"/>
          <w:b/>
          <w:bCs/>
        </w:rPr>
        <w:t>※</w:t>
      </w:r>
      <w:r>
        <w:rPr>
          <w:rFonts w:cs="Times New Roman"/>
          <w:b/>
          <w:bCs/>
          <w:kern w:val="2"/>
        </w:rPr>
        <w:t>14-2.</w:t>
      </w:r>
      <w:r>
        <w:rPr>
          <w:rFonts w:cs="Times New Roman" w:hint="eastAsia"/>
          <w:b/>
          <w:bCs/>
          <w:kern w:val="2"/>
        </w:rPr>
        <w:t>国家建立</w:t>
      </w:r>
      <w:r w:rsidR="00477BE2">
        <w:rPr>
          <w:rFonts w:cs="Times New Roman" w:hint="eastAsia"/>
          <w:b/>
          <w:bCs/>
          <w:u w:val="single"/>
        </w:rPr>
        <w:t xml:space="preserve">     </w:t>
      </w:r>
      <w:r>
        <w:rPr>
          <w:rFonts w:cs="Times New Roman" w:hint="eastAsia"/>
          <w:b/>
          <w:bCs/>
          <w:kern w:val="2"/>
        </w:rPr>
        <w:t>制度，对食源性疾病、食品污染以及食品中的有害因素进行监测。</w:t>
      </w:r>
      <w:r w:rsidR="00477BE2">
        <w:rPr>
          <w:rFonts w:cs="Times New Roman" w:hint="eastAsia"/>
          <w:b/>
          <w:bCs/>
          <w:kern w:val="2"/>
        </w:rPr>
        <w:t>（</w:t>
      </w:r>
      <w:r w:rsidR="00477BE2">
        <w:rPr>
          <w:rFonts w:cs="Times New Roman"/>
          <w:b/>
          <w:bCs/>
          <w:kern w:val="2"/>
        </w:rPr>
        <w:t xml:space="preserve"> A </w:t>
      </w:r>
      <w:r w:rsidR="00477BE2">
        <w:rPr>
          <w:rFonts w:cs="Times New Roman" w:hint="eastAsia"/>
          <w:b/>
          <w:bCs/>
          <w:kern w:val="2"/>
        </w:rPr>
        <w:t>）</w:t>
      </w:r>
    </w:p>
    <w:p w:rsidR="00A15AEE" w:rsidRDefault="003D17BF">
      <w:pPr>
        <w:pStyle w:val="1"/>
        <w:wordWrap/>
        <w:spacing w:before="0" w:beforeAutospacing="0" w:after="0" w:afterAutospacing="0" w:line="360" w:lineRule="auto"/>
        <w:ind w:firstLineChars="200" w:firstLine="480"/>
      </w:pPr>
      <w:r>
        <w:t>A.</w:t>
      </w:r>
      <w:r>
        <w:rPr>
          <w:rFonts w:hint="eastAsia"/>
        </w:rPr>
        <w:t>食品安全风险监测</w:t>
      </w:r>
      <w:r>
        <w:t xml:space="preserve">            B.</w:t>
      </w:r>
      <w:r>
        <w:rPr>
          <w:rFonts w:hint="eastAsia"/>
        </w:rPr>
        <w:t>食品安全风险评估</w:t>
      </w:r>
    </w:p>
    <w:p w:rsidR="00A15AEE" w:rsidRDefault="003D17BF">
      <w:pPr>
        <w:pStyle w:val="1"/>
        <w:wordWrap/>
        <w:spacing w:before="0" w:beforeAutospacing="0" w:after="0" w:afterAutospacing="0" w:line="360" w:lineRule="auto"/>
        <w:ind w:firstLineChars="200" w:firstLine="480"/>
      </w:pPr>
      <w:r>
        <w:t>C.</w:t>
      </w:r>
      <w:r>
        <w:rPr>
          <w:rFonts w:hint="eastAsia"/>
        </w:rPr>
        <w:t>食品安全风险检查</w:t>
      </w:r>
      <w:r>
        <w:t xml:space="preserve">            D.</w:t>
      </w:r>
      <w:r>
        <w:rPr>
          <w:rFonts w:hint="eastAsia"/>
        </w:rPr>
        <w:t>食品安全风险预防</w:t>
      </w:r>
    </w:p>
    <w:p w:rsidR="00A15AEE" w:rsidRDefault="003D17BF">
      <w:pPr>
        <w:pStyle w:val="1"/>
        <w:wordWrap/>
        <w:spacing w:before="0" w:beforeAutospacing="0" w:after="0" w:afterAutospacing="0" w:line="360" w:lineRule="auto"/>
        <w:ind w:firstLineChars="200" w:firstLine="482"/>
        <w:rPr>
          <w:rFonts w:cs="Times New Roman"/>
          <w:b/>
          <w:bCs/>
          <w:kern w:val="2"/>
        </w:rPr>
      </w:pPr>
      <w:r>
        <w:rPr>
          <w:rFonts w:cs="Times New Roman"/>
          <w:b/>
          <w:bCs/>
        </w:rPr>
        <w:t>★</w:t>
      </w:r>
      <w:r>
        <w:rPr>
          <w:rFonts w:cs="Times New Roman"/>
          <w:b/>
          <w:bCs/>
          <w:kern w:val="2"/>
        </w:rPr>
        <w:t>14-3.</w:t>
      </w:r>
      <w:r>
        <w:rPr>
          <w:rFonts w:cs="Times New Roman" w:hint="eastAsia"/>
          <w:b/>
          <w:bCs/>
          <w:kern w:val="2"/>
        </w:rPr>
        <w:t>会同国务院食品药品监督管理、质量监督等部门，制定、实施国家食品安全风险监测计划的是国务院（</w:t>
      </w:r>
      <w:r>
        <w:rPr>
          <w:rFonts w:cs="Times New Roman"/>
          <w:b/>
          <w:bCs/>
          <w:kern w:val="2"/>
        </w:rPr>
        <w:t xml:space="preserve"> C </w:t>
      </w:r>
      <w:r>
        <w:rPr>
          <w:rFonts w:cs="Times New Roman" w:hint="eastAsia"/>
          <w:b/>
          <w:bCs/>
          <w:kern w:val="2"/>
        </w:rPr>
        <w:t>）。</w:t>
      </w:r>
    </w:p>
    <w:p w:rsidR="00A15AEE" w:rsidRDefault="003D17BF">
      <w:pPr>
        <w:pStyle w:val="1"/>
        <w:wordWrap/>
        <w:spacing w:before="0" w:beforeAutospacing="0" w:after="0" w:afterAutospacing="0" w:line="360" w:lineRule="auto"/>
        <w:ind w:firstLineChars="200" w:firstLine="480"/>
      </w:pPr>
      <w:r>
        <w:t>A.</w:t>
      </w:r>
      <w:r>
        <w:rPr>
          <w:rFonts w:hint="eastAsia"/>
        </w:rPr>
        <w:t>食品安全委员会</w:t>
      </w:r>
      <w:r>
        <w:t>B.</w:t>
      </w:r>
      <w:r>
        <w:rPr>
          <w:rFonts w:hint="eastAsia"/>
        </w:rPr>
        <w:t>农业行政部门</w:t>
      </w:r>
    </w:p>
    <w:p w:rsidR="00A15AEE" w:rsidRDefault="003D17BF">
      <w:pPr>
        <w:pStyle w:val="1"/>
        <w:wordWrap/>
        <w:spacing w:before="0" w:beforeAutospacing="0" w:after="0" w:afterAutospacing="0" w:line="360" w:lineRule="auto"/>
      </w:pPr>
      <w:r>
        <w:t>C.</w:t>
      </w:r>
      <w:r>
        <w:rPr>
          <w:rFonts w:hint="eastAsia"/>
        </w:rPr>
        <w:t>卫生行政部门</w:t>
      </w:r>
      <w:r>
        <w:t>D.</w:t>
      </w:r>
      <w:r>
        <w:rPr>
          <w:rFonts w:hint="eastAsia"/>
        </w:rPr>
        <w:t>工商行政管理部门</w:t>
      </w:r>
    </w:p>
    <w:p w:rsidR="00A15AEE" w:rsidRDefault="003D17BF">
      <w:pPr>
        <w:pStyle w:val="1"/>
        <w:wordWrap/>
        <w:spacing w:before="0" w:beforeAutospacing="0" w:after="0" w:afterAutospacing="0" w:line="360" w:lineRule="auto"/>
        <w:ind w:firstLineChars="200" w:firstLine="482"/>
        <w:rPr>
          <w:rFonts w:cs="Times New Roman"/>
          <w:b/>
          <w:bCs/>
          <w:kern w:val="2"/>
        </w:rPr>
      </w:pPr>
      <w:r>
        <w:rPr>
          <w:rFonts w:cs="Times New Roman" w:hint="eastAsia"/>
          <w:b/>
          <w:bCs/>
        </w:rPr>
        <w:t>●</w:t>
      </w:r>
      <w:r>
        <w:rPr>
          <w:rFonts w:cs="Times New Roman"/>
          <w:b/>
          <w:bCs/>
          <w:kern w:val="2"/>
        </w:rPr>
        <w:t>14-4.</w:t>
      </w:r>
      <w:r>
        <w:rPr>
          <w:rFonts w:cs="Times New Roman" w:hint="eastAsia"/>
          <w:b/>
          <w:bCs/>
          <w:kern w:val="2"/>
        </w:rPr>
        <w:t>国务院食品药品监督管理部门和其他有关部门获知有关食品安全风险信息后，应当立即核实并向国务院</w:t>
      </w:r>
      <w:r w:rsidR="00477BE2">
        <w:rPr>
          <w:rFonts w:cs="Times New Roman" w:hint="eastAsia"/>
          <w:b/>
          <w:bCs/>
          <w:u w:val="single"/>
        </w:rPr>
        <w:t xml:space="preserve">     </w:t>
      </w:r>
      <w:r>
        <w:rPr>
          <w:rFonts w:cs="Times New Roman" w:hint="eastAsia"/>
          <w:b/>
          <w:bCs/>
          <w:kern w:val="2"/>
        </w:rPr>
        <w:t>通报。</w:t>
      </w:r>
      <w:r w:rsidR="00477BE2">
        <w:rPr>
          <w:rFonts w:cs="Times New Roman" w:hint="eastAsia"/>
          <w:b/>
          <w:bCs/>
          <w:kern w:val="2"/>
        </w:rPr>
        <w:t>（</w:t>
      </w:r>
      <w:r w:rsidR="00477BE2">
        <w:rPr>
          <w:rFonts w:cs="Times New Roman"/>
          <w:b/>
          <w:bCs/>
          <w:kern w:val="2"/>
        </w:rPr>
        <w:t xml:space="preserve"> C </w:t>
      </w:r>
      <w:r w:rsidR="00477BE2">
        <w:rPr>
          <w:rFonts w:cs="Times New Roman" w:hint="eastAsia"/>
          <w:b/>
          <w:bCs/>
          <w:kern w:val="2"/>
        </w:rPr>
        <w:t>）</w:t>
      </w:r>
    </w:p>
    <w:p w:rsidR="00A15AEE" w:rsidRDefault="003D17BF">
      <w:pPr>
        <w:pStyle w:val="1"/>
        <w:wordWrap/>
        <w:spacing w:before="0" w:beforeAutospacing="0" w:after="0" w:afterAutospacing="0" w:line="360" w:lineRule="auto"/>
        <w:ind w:firstLineChars="200" w:firstLine="480"/>
      </w:pPr>
      <w:r>
        <w:t>A.</w:t>
      </w:r>
      <w:r>
        <w:rPr>
          <w:rFonts w:hint="eastAsia"/>
        </w:rPr>
        <w:t>食品安全委员会</w:t>
      </w:r>
      <w:r>
        <w:t>B.</w:t>
      </w:r>
      <w:r>
        <w:rPr>
          <w:rFonts w:hint="eastAsia"/>
        </w:rPr>
        <w:t>质量监督部门</w:t>
      </w:r>
    </w:p>
    <w:p w:rsidR="00A15AEE" w:rsidRDefault="003D17BF">
      <w:pPr>
        <w:pStyle w:val="1"/>
        <w:wordWrap/>
        <w:spacing w:before="0" w:beforeAutospacing="0" w:after="0" w:afterAutospacing="0" w:line="360" w:lineRule="auto"/>
        <w:ind w:firstLineChars="200" w:firstLine="480"/>
      </w:pPr>
      <w:r>
        <w:t>C.</w:t>
      </w:r>
      <w:r>
        <w:rPr>
          <w:rFonts w:hint="eastAsia"/>
        </w:rPr>
        <w:t>卫生行政部门</w:t>
      </w:r>
      <w:r>
        <w:t>D.</w:t>
      </w:r>
      <w:r>
        <w:rPr>
          <w:rFonts w:hint="eastAsia"/>
        </w:rPr>
        <w:t>工商行政管理部门</w:t>
      </w:r>
    </w:p>
    <w:p w:rsidR="00A15AEE" w:rsidRDefault="003D17BF">
      <w:pPr>
        <w:pStyle w:val="1"/>
        <w:wordWrap/>
        <w:spacing w:before="0" w:beforeAutospacing="0" w:after="0" w:afterAutospacing="0" w:line="360" w:lineRule="auto"/>
        <w:ind w:firstLineChars="200" w:firstLine="482"/>
        <w:rPr>
          <w:rFonts w:cs="Times New Roman"/>
          <w:b/>
          <w:bCs/>
          <w:kern w:val="2"/>
        </w:rPr>
      </w:pPr>
      <w:r>
        <w:rPr>
          <w:rFonts w:cs="Times New Roman" w:hint="eastAsia"/>
          <w:b/>
          <w:bCs/>
        </w:rPr>
        <w:t>●</w:t>
      </w:r>
      <w:r>
        <w:rPr>
          <w:rFonts w:cs="Times New Roman"/>
          <w:b/>
          <w:bCs/>
          <w:kern w:val="2"/>
        </w:rPr>
        <w:t>14-5.</w:t>
      </w:r>
      <w:r>
        <w:rPr>
          <w:rFonts w:cs="Times New Roman" w:hint="eastAsia"/>
          <w:b/>
          <w:bCs/>
          <w:kern w:val="2"/>
        </w:rPr>
        <w:t>省、自治区、直辖市人民政府卫生行政部门会同有关部门制定、调整本行政区域的食品安全风险监测方案后，报</w:t>
      </w:r>
      <w:r w:rsidR="00477BE2">
        <w:rPr>
          <w:rFonts w:cs="Times New Roman" w:hint="eastAsia"/>
          <w:b/>
          <w:bCs/>
          <w:u w:val="single"/>
        </w:rPr>
        <w:t xml:space="preserve">     </w:t>
      </w:r>
      <w:r>
        <w:rPr>
          <w:rFonts w:cs="Times New Roman" w:hint="eastAsia"/>
          <w:b/>
          <w:bCs/>
          <w:kern w:val="2"/>
        </w:rPr>
        <w:t>备案并实施。</w:t>
      </w:r>
      <w:r w:rsidR="00477BE2">
        <w:rPr>
          <w:rFonts w:cs="Times New Roman" w:hint="eastAsia"/>
          <w:b/>
          <w:bCs/>
          <w:kern w:val="2"/>
        </w:rPr>
        <w:t>（</w:t>
      </w:r>
      <w:r w:rsidR="00477BE2">
        <w:rPr>
          <w:rFonts w:cs="Times New Roman"/>
          <w:b/>
          <w:bCs/>
          <w:kern w:val="2"/>
        </w:rPr>
        <w:t xml:space="preserve"> C </w:t>
      </w:r>
      <w:r w:rsidR="00477BE2">
        <w:rPr>
          <w:rFonts w:cs="Times New Roman" w:hint="eastAsia"/>
          <w:b/>
          <w:bCs/>
          <w:kern w:val="2"/>
        </w:rPr>
        <w:t>）</w:t>
      </w:r>
    </w:p>
    <w:p w:rsidR="00A15AEE" w:rsidRDefault="003D17BF">
      <w:pPr>
        <w:pStyle w:val="1"/>
        <w:wordWrap/>
        <w:spacing w:before="0" w:beforeAutospacing="0" w:after="0" w:afterAutospacing="0" w:line="360" w:lineRule="auto"/>
        <w:ind w:firstLineChars="200" w:firstLine="480"/>
      </w:pPr>
      <w:r>
        <w:t>A.</w:t>
      </w:r>
      <w:r>
        <w:rPr>
          <w:rFonts w:hint="eastAsia"/>
        </w:rPr>
        <w:t>省、自治区、直辖市人民政府</w:t>
      </w:r>
      <w:r>
        <w:t xml:space="preserve">          B.</w:t>
      </w:r>
      <w:r>
        <w:rPr>
          <w:rFonts w:hint="eastAsia"/>
        </w:rPr>
        <w:t>国务院食品药品监督管理部门</w:t>
      </w:r>
    </w:p>
    <w:p w:rsidR="00A15AEE" w:rsidRDefault="003D17BF">
      <w:pPr>
        <w:pStyle w:val="1"/>
        <w:wordWrap/>
        <w:spacing w:before="0" w:beforeAutospacing="0" w:after="0" w:afterAutospacing="0" w:line="360" w:lineRule="auto"/>
        <w:ind w:firstLineChars="200" w:firstLine="480"/>
      </w:pPr>
      <w:r>
        <w:t>C.</w:t>
      </w:r>
      <w:r>
        <w:rPr>
          <w:rFonts w:hint="eastAsia"/>
        </w:rPr>
        <w:t>国务院卫生行政部门</w:t>
      </w:r>
      <w:r>
        <w:t xml:space="preserve">   D.</w:t>
      </w:r>
      <w:r>
        <w:rPr>
          <w:rFonts w:hint="eastAsia"/>
        </w:rPr>
        <w:t>国务院质量监督部门</w:t>
      </w:r>
    </w:p>
    <w:p w:rsidR="00A15AEE" w:rsidRDefault="003D17BF">
      <w:pPr>
        <w:pStyle w:val="1"/>
        <w:wordWrap/>
        <w:spacing w:before="0" w:beforeAutospacing="0" w:after="0" w:afterAutospacing="0" w:line="360" w:lineRule="auto"/>
        <w:ind w:firstLineChars="200" w:firstLine="482"/>
      </w:pPr>
      <w:r>
        <w:rPr>
          <w:rFonts w:cs="Times New Roman" w:hint="eastAsia"/>
          <w:b/>
          <w:bCs/>
        </w:rPr>
        <w:t>●※</w:t>
      </w:r>
      <w:r>
        <w:rPr>
          <w:rFonts w:cs="Times New Roman"/>
          <w:b/>
          <w:bCs/>
          <w:kern w:val="2"/>
        </w:rPr>
        <w:t>15-1.</w:t>
      </w:r>
      <w:r>
        <w:rPr>
          <w:rFonts w:cs="Times New Roman" w:hint="eastAsia"/>
          <w:b/>
          <w:bCs/>
          <w:kern w:val="2"/>
        </w:rPr>
        <w:t>根据《食品安全法》的规定，食品安全风险监测工作人员采集样品时，应当（</w:t>
      </w:r>
      <w:r>
        <w:rPr>
          <w:rFonts w:cs="Times New Roman"/>
          <w:b/>
          <w:bCs/>
          <w:kern w:val="2"/>
        </w:rPr>
        <w:t xml:space="preserve"> D </w:t>
      </w:r>
      <w:r>
        <w:rPr>
          <w:rFonts w:cs="Times New Roman" w:hint="eastAsia"/>
          <w:b/>
          <w:bCs/>
          <w:kern w:val="2"/>
        </w:rPr>
        <w:t>）。</w:t>
      </w:r>
    </w:p>
    <w:p w:rsidR="00A15AEE" w:rsidRDefault="003D17BF">
      <w:pPr>
        <w:pStyle w:val="1"/>
        <w:wordWrap/>
        <w:spacing w:before="0" w:beforeAutospacing="0" w:after="0" w:afterAutospacing="0" w:line="360" w:lineRule="auto"/>
        <w:ind w:firstLineChars="200" w:firstLine="480"/>
      </w:pPr>
      <w:r>
        <w:t>A.</w:t>
      </w:r>
      <w:r>
        <w:rPr>
          <w:rFonts w:hint="eastAsia"/>
        </w:rPr>
        <w:t>免费索要样品</w:t>
      </w:r>
      <w:r>
        <w:t>B.</w:t>
      </w:r>
      <w:r>
        <w:rPr>
          <w:rFonts w:hint="eastAsia"/>
        </w:rPr>
        <w:t>仅收取检验费用</w:t>
      </w:r>
    </w:p>
    <w:p w:rsidR="00A15AEE" w:rsidRDefault="003D17BF">
      <w:pPr>
        <w:pStyle w:val="1"/>
        <w:wordWrap/>
        <w:spacing w:before="0" w:beforeAutospacing="0" w:after="0" w:afterAutospacing="0" w:line="360" w:lineRule="auto"/>
        <w:ind w:firstLineChars="200" w:firstLine="480"/>
      </w:pPr>
      <w:r>
        <w:lastRenderedPageBreak/>
        <w:t>C.</w:t>
      </w:r>
      <w:r>
        <w:rPr>
          <w:rFonts w:hint="eastAsia"/>
        </w:rPr>
        <w:t>按照成本价格支付费用</w:t>
      </w:r>
      <w:r>
        <w:t xml:space="preserve">               D.</w:t>
      </w:r>
      <w:r>
        <w:rPr>
          <w:rFonts w:hint="eastAsia"/>
        </w:rPr>
        <w:t>按照市场价格支付费用</w:t>
      </w:r>
    </w:p>
    <w:p w:rsidR="00A15AEE" w:rsidRDefault="003D17BF">
      <w:pPr>
        <w:pStyle w:val="1"/>
        <w:wordWrap/>
        <w:spacing w:before="0" w:beforeAutospacing="0" w:after="0" w:afterAutospacing="0" w:line="360" w:lineRule="auto"/>
        <w:ind w:firstLineChars="200" w:firstLine="482"/>
      </w:pPr>
      <w:r>
        <w:rPr>
          <w:rFonts w:cs="Times New Roman" w:hint="eastAsia"/>
          <w:b/>
          <w:bCs/>
        </w:rPr>
        <w:t>※</w:t>
      </w:r>
      <w:r>
        <w:rPr>
          <w:rFonts w:cs="Times New Roman"/>
          <w:b/>
          <w:bCs/>
          <w:kern w:val="2"/>
        </w:rPr>
        <w:t>17-1.</w:t>
      </w:r>
      <w:r>
        <w:rPr>
          <w:rFonts w:cs="Times New Roman" w:hint="eastAsia"/>
          <w:b/>
          <w:bCs/>
          <w:kern w:val="2"/>
        </w:rPr>
        <w:t>下列选项中，不属于国家食品安全风险评估内容的是</w:t>
      </w:r>
      <w:r>
        <w:rPr>
          <w:rFonts w:cs="Times New Roman"/>
          <w:b/>
          <w:bCs/>
          <w:kern w:val="2"/>
        </w:rPr>
        <w:t>( D )</w:t>
      </w:r>
      <w:r>
        <w:rPr>
          <w:rFonts w:cs="Times New Roman" w:hint="eastAsia"/>
          <w:b/>
          <w:bCs/>
          <w:kern w:val="2"/>
        </w:rPr>
        <w:t>。</w:t>
      </w:r>
    </w:p>
    <w:p w:rsidR="00A15AEE" w:rsidRDefault="003D17BF">
      <w:pPr>
        <w:pStyle w:val="1"/>
        <w:wordWrap/>
        <w:spacing w:before="0" w:beforeAutospacing="0" w:after="0" w:afterAutospacing="0" w:line="360" w:lineRule="auto"/>
        <w:ind w:firstLineChars="200" w:firstLine="480"/>
      </w:pPr>
      <w:r>
        <w:t>A.</w:t>
      </w:r>
      <w:r>
        <w:rPr>
          <w:rFonts w:hint="eastAsia"/>
        </w:rPr>
        <w:t>生物性危害因素</w:t>
      </w:r>
      <w:r>
        <w:t xml:space="preserve">        B.</w:t>
      </w:r>
      <w:r>
        <w:rPr>
          <w:rFonts w:hint="eastAsia"/>
        </w:rPr>
        <w:t>化学性危害因素</w:t>
      </w:r>
    </w:p>
    <w:p w:rsidR="00A15AEE" w:rsidRDefault="003D17BF">
      <w:pPr>
        <w:pStyle w:val="1"/>
        <w:wordWrap/>
        <w:spacing w:before="0" w:beforeAutospacing="0" w:after="0" w:afterAutospacing="0" w:line="360" w:lineRule="auto"/>
        <w:ind w:firstLineChars="200" w:firstLine="480"/>
      </w:pPr>
      <w:r>
        <w:t>C.</w:t>
      </w:r>
      <w:r>
        <w:rPr>
          <w:rFonts w:hint="eastAsia"/>
        </w:rPr>
        <w:t>物理性危害因素</w:t>
      </w:r>
      <w:r>
        <w:t xml:space="preserve">        D.</w:t>
      </w:r>
      <w:r w:rsidR="00603C50">
        <w:rPr>
          <w:rFonts w:hint="eastAsia"/>
        </w:rPr>
        <w:t>社会</w:t>
      </w:r>
      <w:r>
        <w:rPr>
          <w:rFonts w:hint="eastAsia"/>
        </w:rPr>
        <w:t>性危害因素</w:t>
      </w:r>
    </w:p>
    <w:p w:rsidR="00A15AEE" w:rsidRDefault="003D17BF">
      <w:pPr>
        <w:pStyle w:val="1"/>
        <w:wordWrap/>
        <w:spacing w:before="0" w:beforeAutospacing="0" w:after="0" w:afterAutospacing="0" w:line="360" w:lineRule="auto"/>
        <w:ind w:firstLineChars="200" w:firstLine="482"/>
      </w:pPr>
      <w:r>
        <w:rPr>
          <w:rFonts w:cs="Times New Roman"/>
          <w:b/>
          <w:bCs/>
          <w:kern w:val="2"/>
        </w:rPr>
        <w:t>17-2.</w:t>
      </w:r>
      <w:r>
        <w:rPr>
          <w:rFonts w:cs="Times New Roman" w:hint="eastAsia"/>
          <w:b/>
          <w:bCs/>
          <w:kern w:val="2"/>
        </w:rPr>
        <w:t>国务院</w:t>
      </w:r>
      <w:r w:rsidR="00603C50">
        <w:rPr>
          <w:rFonts w:hint="eastAsia"/>
          <w:b/>
          <w:u w:val="single"/>
        </w:rPr>
        <w:t xml:space="preserve">     </w:t>
      </w:r>
      <w:r>
        <w:rPr>
          <w:rFonts w:cs="Times New Roman" w:hint="eastAsia"/>
          <w:b/>
          <w:bCs/>
          <w:kern w:val="2"/>
        </w:rPr>
        <w:t>部门负责组织食品安全风险评估工作，成立由医学、农业、食品、营养、生物、环境等方面的专家组成的食品安全风险评估专家委员会进行食品安全风险评估。</w:t>
      </w:r>
      <w:r w:rsidR="00603C50">
        <w:rPr>
          <w:rFonts w:cs="Times New Roman" w:hint="eastAsia"/>
          <w:b/>
          <w:bCs/>
          <w:kern w:val="2"/>
        </w:rPr>
        <w:t>（</w:t>
      </w:r>
      <w:r w:rsidR="00603C50">
        <w:rPr>
          <w:rFonts w:cs="Times New Roman"/>
          <w:b/>
          <w:bCs/>
          <w:kern w:val="2"/>
        </w:rPr>
        <w:t xml:space="preserve"> D </w:t>
      </w:r>
      <w:r w:rsidR="00603C50">
        <w:rPr>
          <w:rFonts w:cs="Times New Roman" w:hint="eastAsia"/>
          <w:b/>
          <w:bCs/>
          <w:kern w:val="2"/>
        </w:rPr>
        <w:t>）</w:t>
      </w:r>
    </w:p>
    <w:p w:rsidR="00A15AEE" w:rsidRDefault="003D17BF">
      <w:pPr>
        <w:pStyle w:val="1"/>
        <w:wordWrap/>
        <w:spacing w:before="0" w:beforeAutospacing="0" w:after="0" w:afterAutospacing="0" w:line="360" w:lineRule="auto"/>
        <w:ind w:firstLineChars="200" w:firstLine="480"/>
      </w:pPr>
      <w:r>
        <w:t>A.</w:t>
      </w:r>
      <w:r>
        <w:rPr>
          <w:rFonts w:hint="eastAsia"/>
        </w:rPr>
        <w:t>食品药品监督管理</w:t>
      </w:r>
      <w:r>
        <w:t xml:space="preserve">      B.</w:t>
      </w:r>
      <w:r>
        <w:rPr>
          <w:rFonts w:hint="eastAsia"/>
        </w:rPr>
        <w:t>质量监督</w:t>
      </w:r>
      <w:r>
        <w:t xml:space="preserve">    C.</w:t>
      </w:r>
      <w:r>
        <w:rPr>
          <w:rFonts w:hint="eastAsia"/>
        </w:rPr>
        <w:t>农业行政</w:t>
      </w:r>
      <w:r>
        <w:t xml:space="preserve">    D.</w:t>
      </w:r>
      <w:r>
        <w:rPr>
          <w:rFonts w:hint="eastAsia"/>
        </w:rPr>
        <w:t>卫生行政</w:t>
      </w:r>
    </w:p>
    <w:p w:rsidR="00A15AEE" w:rsidRDefault="003D17BF">
      <w:pPr>
        <w:pStyle w:val="1"/>
        <w:wordWrap/>
        <w:spacing w:before="0" w:beforeAutospacing="0" w:after="0" w:afterAutospacing="0" w:line="360" w:lineRule="auto"/>
        <w:ind w:firstLineChars="200" w:firstLine="482"/>
        <w:rPr>
          <w:rFonts w:cs="Times New Roman"/>
          <w:b/>
          <w:bCs/>
          <w:kern w:val="2"/>
        </w:rPr>
      </w:pPr>
      <w:r>
        <w:rPr>
          <w:rFonts w:cs="Times New Roman" w:hint="eastAsia"/>
          <w:b/>
          <w:bCs/>
        </w:rPr>
        <w:t>●</w:t>
      </w:r>
      <w:r>
        <w:rPr>
          <w:rFonts w:cs="Times New Roman"/>
          <w:b/>
          <w:bCs/>
          <w:kern w:val="2"/>
        </w:rPr>
        <w:t>17-3.</w:t>
      </w:r>
      <w:r>
        <w:rPr>
          <w:rFonts w:cs="Times New Roman" w:hint="eastAsia"/>
          <w:b/>
          <w:bCs/>
          <w:kern w:val="2"/>
        </w:rPr>
        <w:t>食品安全风险评估结果由国务院</w:t>
      </w:r>
      <w:r w:rsidR="00603C50">
        <w:rPr>
          <w:rFonts w:hint="eastAsia"/>
          <w:b/>
          <w:u w:val="single"/>
        </w:rPr>
        <w:t xml:space="preserve">     </w:t>
      </w:r>
      <w:r>
        <w:rPr>
          <w:rFonts w:cs="Times New Roman" w:hint="eastAsia"/>
          <w:b/>
          <w:bCs/>
          <w:kern w:val="2"/>
        </w:rPr>
        <w:t>部门公布。</w:t>
      </w:r>
      <w:r w:rsidR="00603C50">
        <w:rPr>
          <w:rFonts w:cs="Times New Roman" w:hint="eastAsia"/>
          <w:b/>
          <w:bCs/>
          <w:kern w:val="2"/>
        </w:rPr>
        <w:t>（</w:t>
      </w:r>
      <w:r w:rsidR="00603C50">
        <w:rPr>
          <w:rFonts w:cs="Times New Roman"/>
          <w:b/>
          <w:bCs/>
          <w:kern w:val="2"/>
        </w:rPr>
        <w:t xml:space="preserve"> C </w:t>
      </w:r>
      <w:r w:rsidR="00603C50">
        <w:rPr>
          <w:rFonts w:cs="Times New Roman" w:hint="eastAsia"/>
          <w:b/>
          <w:bCs/>
          <w:kern w:val="2"/>
        </w:rPr>
        <w:t>）</w:t>
      </w:r>
    </w:p>
    <w:p w:rsidR="00A15AEE" w:rsidRDefault="003D17BF">
      <w:pPr>
        <w:pStyle w:val="1"/>
        <w:wordWrap/>
        <w:spacing w:before="0" w:beforeAutospacing="0" w:after="0" w:afterAutospacing="0" w:line="360" w:lineRule="auto"/>
        <w:ind w:leftChars="228" w:left="479"/>
      </w:pPr>
      <w:r>
        <w:t>A.</w:t>
      </w:r>
      <w:r>
        <w:rPr>
          <w:rFonts w:hint="eastAsia"/>
        </w:rPr>
        <w:t>食品药品监督管理</w:t>
      </w:r>
      <w:r>
        <w:t xml:space="preserve">     B.</w:t>
      </w:r>
      <w:r>
        <w:rPr>
          <w:rFonts w:hint="eastAsia"/>
        </w:rPr>
        <w:t>质量监督</w:t>
      </w:r>
      <w:r>
        <w:t xml:space="preserve">     C.</w:t>
      </w:r>
      <w:r>
        <w:rPr>
          <w:rFonts w:hint="eastAsia"/>
        </w:rPr>
        <w:t>卫生行政</w:t>
      </w:r>
      <w:r>
        <w:t xml:space="preserve">    D.</w:t>
      </w:r>
      <w:r>
        <w:rPr>
          <w:rFonts w:hint="eastAsia"/>
        </w:rPr>
        <w:t>农业行政</w:t>
      </w:r>
    </w:p>
    <w:p w:rsidR="00A15AEE" w:rsidRDefault="003D17BF">
      <w:pPr>
        <w:pStyle w:val="1"/>
        <w:wordWrap/>
        <w:spacing w:before="0" w:beforeAutospacing="0" w:after="0" w:afterAutospacing="0" w:line="360" w:lineRule="auto"/>
        <w:ind w:firstLineChars="200" w:firstLine="482"/>
        <w:rPr>
          <w:rFonts w:cs="Times New Roman"/>
          <w:b/>
          <w:bCs/>
          <w:kern w:val="2"/>
        </w:rPr>
      </w:pPr>
      <w:r>
        <w:rPr>
          <w:rFonts w:cs="Times New Roman"/>
          <w:b/>
          <w:bCs/>
          <w:kern w:val="2"/>
        </w:rPr>
        <w:t>19-1.</w:t>
      </w:r>
      <w:r>
        <w:rPr>
          <w:rFonts w:cs="Times New Roman" w:hint="eastAsia"/>
          <w:b/>
          <w:bCs/>
          <w:kern w:val="2"/>
        </w:rPr>
        <w:t>国务院食品药品监督管理、质量监督、农业行政等部门在监督管理工作中发现需要进行食品安全风险评估的，应当向</w:t>
      </w:r>
      <w:r w:rsidR="00477BE2">
        <w:rPr>
          <w:rFonts w:cs="Times New Roman" w:hint="eastAsia"/>
          <w:b/>
          <w:bCs/>
          <w:u w:val="single"/>
        </w:rPr>
        <w:t xml:space="preserve">     </w:t>
      </w:r>
      <w:r>
        <w:rPr>
          <w:rFonts w:cs="Times New Roman" w:hint="eastAsia"/>
          <w:b/>
          <w:bCs/>
          <w:kern w:val="2"/>
        </w:rPr>
        <w:t>提出食品安全风险评估的建议，并提供风险来源、相关检验数据和结论等信息、资料。</w:t>
      </w:r>
      <w:r w:rsidR="00477BE2">
        <w:rPr>
          <w:rFonts w:cs="Times New Roman" w:hint="eastAsia"/>
          <w:b/>
          <w:bCs/>
          <w:kern w:val="2"/>
        </w:rPr>
        <w:t>（</w:t>
      </w:r>
      <w:r w:rsidR="00477BE2">
        <w:rPr>
          <w:rFonts w:cs="Times New Roman"/>
          <w:b/>
          <w:bCs/>
          <w:kern w:val="2"/>
        </w:rPr>
        <w:t xml:space="preserve"> D </w:t>
      </w:r>
      <w:r w:rsidR="00477BE2">
        <w:rPr>
          <w:rFonts w:cs="Times New Roman" w:hint="eastAsia"/>
          <w:b/>
          <w:bCs/>
          <w:kern w:val="2"/>
        </w:rPr>
        <w:t>）</w:t>
      </w:r>
    </w:p>
    <w:p w:rsidR="00A15AEE" w:rsidRDefault="003D17BF">
      <w:pPr>
        <w:pStyle w:val="1"/>
        <w:wordWrap/>
        <w:spacing w:before="0" w:beforeAutospacing="0" w:after="0" w:afterAutospacing="0" w:line="360" w:lineRule="auto"/>
        <w:ind w:firstLineChars="200" w:firstLine="480"/>
      </w:pPr>
      <w:r>
        <w:t>A.</w:t>
      </w:r>
      <w:r>
        <w:rPr>
          <w:rFonts w:hint="eastAsia"/>
        </w:rPr>
        <w:t>国务院食品安全委员会</w:t>
      </w:r>
      <w:r>
        <w:t xml:space="preserve">         B.</w:t>
      </w:r>
      <w:r>
        <w:rPr>
          <w:rFonts w:hint="eastAsia"/>
        </w:rPr>
        <w:t>国务院工商行政管理部门</w:t>
      </w:r>
    </w:p>
    <w:p w:rsidR="00A15AEE" w:rsidRDefault="003D17BF">
      <w:pPr>
        <w:pStyle w:val="1"/>
        <w:wordWrap/>
        <w:spacing w:before="0" w:beforeAutospacing="0" w:after="0" w:afterAutospacing="0" w:line="360" w:lineRule="auto"/>
        <w:ind w:firstLineChars="200" w:firstLine="480"/>
      </w:pPr>
      <w:r>
        <w:t>C.</w:t>
      </w:r>
      <w:r>
        <w:rPr>
          <w:rFonts w:hint="eastAsia"/>
        </w:rPr>
        <w:t>食品检验机构</w:t>
      </w:r>
      <w:r>
        <w:t xml:space="preserve">                 D.</w:t>
      </w:r>
      <w:r>
        <w:rPr>
          <w:rFonts w:hint="eastAsia"/>
        </w:rPr>
        <w:t>国务院卫生行政部门</w:t>
      </w:r>
    </w:p>
    <w:p w:rsidR="00A15AEE" w:rsidRDefault="003D17BF">
      <w:pPr>
        <w:pStyle w:val="1"/>
        <w:wordWrap/>
        <w:spacing w:before="0" w:beforeAutospacing="0" w:after="0" w:afterAutospacing="0" w:line="360" w:lineRule="auto"/>
        <w:ind w:firstLineChars="200" w:firstLine="482"/>
        <w:rPr>
          <w:rFonts w:cs="Times New Roman"/>
          <w:b/>
          <w:bCs/>
          <w:kern w:val="2"/>
        </w:rPr>
      </w:pPr>
      <w:r>
        <w:rPr>
          <w:rFonts w:cs="Times New Roman" w:hint="eastAsia"/>
          <w:b/>
          <w:bCs/>
        </w:rPr>
        <w:t>●</w:t>
      </w:r>
      <w:r>
        <w:rPr>
          <w:rFonts w:cs="Times New Roman"/>
          <w:b/>
          <w:bCs/>
          <w:kern w:val="2"/>
        </w:rPr>
        <w:t>20-1.</w:t>
      </w:r>
      <w:r w:rsidR="00477BE2">
        <w:rPr>
          <w:rFonts w:cs="Times New Roman" w:hint="eastAsia"/>
          <w:b/>
          <w:bCs/>
          <w:u w:val="single"/>
        </w:rPr>
        <w:t xml:space="preserve">     </w:t>
      </w:r>
      <w:r w:rsidR="00477BE2">
        <w:rPr>
          <w:rFonts w:cs="Times New Roman"/>
          <w:b/>
          <w:bCs/>
          <w:kern w:val="2"/>
        </w:rPr>
        <w:t xml:space="preserve"> </w:t>
      </w:r>
      <w:r>
        <w:rPr>
          <w:rFonts w:cs="Times New Roman" w:hint="eastAsia"/>
          <w:b/>
          <w:bCs/>
          <w:kern w:val="2"/>
        </w:rPr>
        <w:t>卫生行政、农业行政部门应当及时相互通报食品、食用农产品安全风险监测信息。</w:t>
      </w:r>
      <w:r w:rsidR="00477BE2">
        <w:rPr>
          <w:rFonts w:cs="Times New Roman"/>
          <w:b/>
          <w:bCs/>
          <w:kern w:val="2"/>
        </w:rPr>
        <w:t>( C )</w:t>
      </w:r>
    </w:p>
    <w:p w:rsidR="00A15AEE" w:rsidRDefault="003D17BF">
      <w:pPr>
        <w:pStyle w:val="1"/>
        <w:wordWrap/>
        <w:spacing w:before="0" w:beforeAutospacing="0" w:after="0" w:afterAutospacing="0" w:line="360" w:lineRule="auto"/>
        <w:ind w:firstLineChars="200" w:firstLine="480"/>
      </w:pPr>
      <w:r>
        <w:t>A.</w:t>
      </w:r>
      <w:r>
        <w:rPr>
          <w:rFonts w:hint="eastAsia"/>
        </w:rPr>
        <w:t>县级以上人民政府</w:t>
      </w:r>
      <w:r>
        <w:t xml:space="preserve">        B.</w:t>
      </w:r>
      <w:r>
        <w:rPr>
          <w:rFonts w:hint="eastAsia"/>
        </w:rPr>
        <w:t>设区的市以上人民政府</w:t>
      </w:r>
    </w:p>
    <w:p w:rsidR="00A15AEE" w:rsidRDefault="003D17BF">
      <w:pPr>
        <w:pStyle w:val="1"/>
        <w:wordWrap/>
        <w:spacing w:before="0" w:beforeAutospacing="0" w:after="0" w:afterAutospacing="0" w:line="360" w:lineRule="auto"/>
        <w:ind w:firstLineChars="200" w:firstLine="480"/>
      </w:pPr>
      <w:r>
        <w:t>C.</w:t>
      </w:r>
      <w:r>
        <w:rPr>
          <w:rFonts w:hint="eastAsia"/>
        </w:rPr>
        <w:t>省级以上人民政府</w:t>
      </w:r>
      <w:r>
        <w:t xml:space="preserve">        D.</w:t>
      </w:r>
      <w:r>
        <w:rPr>
          <w:rFonts w:hint="eastAsia"/>
        </w:rPr>
        <w:t>乡镇级以上人民政府</w:t>
      </w:r>
    </w:p>
    <w:p w:rsidR="00A15AEE" w:rsidRDefault="003D17BF">
      <w:pPr>
        <w:pStyle w:val="1"/>
        <w:wordWrap/>
        <w:spacing w:before="0" w:beforeAutospacing="0" w:after="0" w:afterAutospacing="0" w:line="360" w:lineRule="auto"/>
        <w:ind w:firstLineChars="200" w:firstLine="482"/>
        <w:rPr>
          <w:rFonts w:cs="Times New Roman"/>
          <w:b/>
          <w:bCs/>
          <w:kern w:val="2"/>
        </w:rPr>
      </w:pPr>
      <w:r>
        <w:rPr>
          <w:rFonts w:cs="Times New Roman" w:hint="eastAsia"/>
          <w:b/>
          <w:bCs/>
        </w:rPr>
        <w:t>●</w:t>
      </w:r>
      <w:r>
        <w:rPr>
          <w:rFonts w:cs="Times New Roman"/>
          <w:b/>
          <w:bCs/>
          <w:kern w:val="2"/>
        </w:rPr>
        <w:t>20-2.</w:t>
      </w:r>
      <w:r w:rsidR="00477BE2">
        <w:rPr>
          <w:rFonts w:cs="Times New Roman" w:hint="eastAsia"/>
          <w:b/>
          <w:bCs/>
          <w:u w:val="single"/>
        </w:rPr>
        <w:t xml:space="preserve">     </w:t>
      </w:r>
      <w:r w:rsidR="00477BE2">
        <w:rPr>
          <w:rFonts w:cs="Times New Roman"/>
          <w:b/>
          <w:bCs/>
          <w:kern w:val="2"/>
        </w:rPr>
        <w:t xml:space="preserve"> </w:t>
      </w:r>
      <w:r>
        <w:rPr>
          <w:rFonts w:cs="Times New Roman" w:hint="eastAsia"/>
          <w:b/>
          <w:bCs/>
          <w:kern w:val="2"/>
        </w:rPr>
        <w:t>卫生行政、农业行政部门应当及时相互通报食品、食用农产品安全风险评估结果等信息。</w:t>
      </w:r>
      <w:r w:rsidR="00477BE2">
        <w:rPr>
          <w:rFonts w:cs="Times New Roman"/>
          <w:b/>
          <w:bCs/>
          <w:kern w:val="2"/>
        </w:rPr>
        <w:t>( D )</w:t>
      </w:r>
    </w:p>
    <w:p w:rsidR="00A15AEE" w:rsidRDefault="003D17BF">
      <w:pPr>
        <w:pStyle w:val="1"/>
        <w:wordWrap/>
        <w:spacing w:before="0" w:beforeAutospacing="0" w:after="0" w:afterAutospacing="0" w:line="360" w:lineRule="auto"/>
        <w:ind w:firstLineChars="200" w:firstLine="480"/>
      </w:pPr>
      <w:r>
        <w:t>A.</w:t>
      </w:r>
      <w:r>
        <w:rPr>
          <w:rFonts w:hint="eastAsia"/>
        </w:rPr>
        <w:t>县级以上人民政府</w:t>
      </w:r>
      <w:r>
        <w:t xml:space="preserve">         B.</w:t>
      </w:r>
      <w:r>
        <w:rPr>
          <w:rFonts w:hint="eastAsia"/>
        </w:rPr>
        <w:t>设区的市以上人民政府</w:t>
      </w:r>
    </w:p>
    <w:p w:rsidR="00A15AEE" w:rsidRDefault="003D17BF">
      <w:pPr>
        <w:pStyle w:val="1"/>
        <w:wordWrap/>
        <w:spacing w:before="0" w:beforeAutospacing="0" w:after="0" w:afterAutospacing="0" w:line="360" w:lineRule="auto"/>
        <w:ind w:firstLineChars="200" w:firstLine="480"/>
      </w:pPr>
      <w:r>
        <w:t>C.</w:t>
      </w:r>
      <w:r>
        <w:rPr>
          <w:rFonts w:hint="eastAsia"/>
        </w:rPr>
        <w:t>省级以上人民政府</w:t>
      </w:r>
      <w:r>
        <w:t xml:space="preserve">         D.</w:t>
      </w:r>
      <w:r>
        <w:rPr>
          <w:rFonts w:hint="eastAsia"/>
        </w:rPr>
        <w:t>国务院</w:t>
      </w:r>
    </w:p>
    <w:p w:rsidR="00A15AEE" w:rsidRDefault="003D17BF">
      <w:pPr>
        <w:pStyle w:val="1"/>
        <w:wordWrap/>
        <w:spacing w:before="0" w:beforeAutospacing="0" w:after="0" w:afterAutospacing="0" w:line="360" w:lineRule="auto"/>
        <w:ind w:firstLineChars="200" w:firstLine="482"/>
      </w:pPr>
      <w:r>
        <w:rPr>
          <w:rFonts w:cs="Times New Roman" w:hint="eastAsia"/>
          <w:b/>
          <w:bCs/>
        </w:rPr>
        <w:t>※</w:t>
      </w:r>
      <w:r>
        <w:rPr>
          <w:rFonts w:cs="Times New Roman"/>
          <w:b/>
          <w:bCs/>
        </w:rPr>
        <w:t>★</w:t>
      </w:r>
      <w:r>
        <w:rPr>
          <w:rFonts w:cs="Times New Roman"/>
          <w:b/>
          <w:bCs/>
          <w:kern w:val="2"/>
        </w:rPr>
        <w:t>21-1.</w:t>
      </w:r>
      <w:r w:rsidR="00477BE2">
        <w:rPr>
          <w:rFonts w:cs="Times New Roman" w:hint="eastAsia"/>
          <w:b/>
          <w:bCs/>
          <w:u w:val="single"/>
        </w:rPr>
        <w:t xml:space="preserve">     </w:t>
      </w:r>
      <w:r w:rsidR="00477BE2">
        <w:rPr>
          <w:rFonts w:cs="Times New Roman"/>
          <w:b/>
          <w:bCs/>
          <w:kern w:val="2"/>
        </w:rPr>
        <w:t xml:space="preserve"> </w:t>
      </w:r>
      <w:r>
        <w:rPr>
          <w:rFonts w:cs="Times New Roman" w:hint="eastAsia"/>
          <w:b/>
          <w:bCs/>
          <w:kern w:val="2"/>
        </w:rPr>
        <w:t>是制定、修订食品安全标准和实施食品安全监督管理的科学依据。</w:t>
      </w:r>
      <w:r w:rsidR="00477BE2">
        <w:rPr>
          <w:rFonts w:cs="Times New Roman"/>
          <w:b/>
          <w:bCs/>
          <w:kern w:val="2"/>
        </w:rPr>
        <w:t>( C )</w:t>
      </w:r>
    </w:p>
    <w:p w:rsidR="00A15AEE" w:rsidRDefault="003D17BF">
      <w:pPr>
        <w:pStyle w:val="1"/>
        <w:wordWrap/>
        <w:spacing w:before="0" w:beforeAutospacing="0" w:after="0" w:afterAutospacing="0" w:line="360" w:lineRule="auto"/>
        <w:ind w:firstLineChars="200" w:firstLine="480"/>
      </w:pPr>
      <w:r>
        <w:t>A.</w:t>
      </w:r>
      <w:r>
        <w:rPr>
          <w:rFonts w:hint="eastAsia"/>
        </w:rPr>
        <w:t>食品安全监督管理信息</w:t>
      </w:r>
      <w:r>
        <w:t xml:space="preserve">         B.</w:t>
      </w:r>
      <w:r>
        <w:rPr>
          <w:rFonts w:hint="eastAsia"/>
        </w:rPr>
        <w:t>食品安全风险监测信息</w:t>
      </w:r>
    </w:p>
    <w:p w:rsidR="00A15AEE" w:rsidRDefault="003D17BF">
      <w:pPr>
        <w:pStyle w:val="1"/>
        <w:wordWrap/>
        <w:spacing w:before="0" w:beforeAutospacing="0" w:after="0" w:afterAutospacing="0" w:line="360" w:lineRule="auto"/>
        <w:ind w:firstLineChars="200" w:firstLine="480"/>
      </w:pPr>
      <w:r>
        <w:t>C.</w:t>
      </w:r>
      <w:r>
        <w:rPr>
          <w:rFonts w:hint="eastAsia"/>
        </w:rPr>
        <w:t>食品安全风险评估结果</w:t>
      </w:r>
      <w:r>
        <w:t xml:space="preserve">         D.</w:t>
      </w:r>
      <w:r>
        <w:rPr>
          <w:rFonts w:hint="eastAsia"/>
        </w:rPr>
        <w:t>食品安全风险监测科学数据</w:t>
      </w:r>
    </w:p>
    <w:p w:rsidR="00A15AEE" w:rsidRDefault="003D17BF">
      <w:pPr>
        <w:pStyle w:val="1"/>
        <w:wordWrap/>
        <w:spacing w:before="0" w:beforeAutospacing="0" w:after="0" w:afterAutospacing="0" w:line="360" w:lineRule="auto"/>
        <w:ind w:firstLineChars="200" w:firstLine="482"/>
        <w:rPr>
          <w:rFonts w:cs="Times New Roman"/>
          <w:b/>
          <w:bCs/>
          <w:kern w:val="2"/>
        </w:rPr>
      </w:pPr>
      <w:r>
        <w:rPr>
          <w:rFonts w:cs="Times New Roman" w:hint="eastAsia"/>
          <w:b/>
          <w:bCs/>
        </w:rPr>
        <w:t>●</w:t>
      </w:r>
      <w:r>
        <w:rPr>
          <w:rFonts w:cs="Times New Roman"/>
          <w:b/>
          <w:bCs/>
          <w:kern w:val="2"/>
        </w:rPr>
        <w:t>21-2.</w:t>
      </w:r>
      <w:r>
        <w:rPr>
          <w:rFonts w:cs="Times New Roman" w:hint="eastAsia"/>
          <w:b/>
          <w:bCs/>
          <w:kern w:val="2"/>
        </w:rPr>
        <w:t>需要制定、修订相关食品安全国家标准的，国务院卫生行政部门应当会同国务院</w:t>
      </w:r>
      <w:r w:rsidR="00477BE2">
        <w:rPr>
          <w:rFonts w:cs="Times New Roman" w:hint="eastAsia"/>
          <w:b/>
          <w:bCs/>
          <w:u w:val="single"/>
        </w:rPr>
        <w:t xml:space="preserve">     </w:t>
      </w:r>
      <w:r>
        <w:rPr>
          <w:rFonts w:cs="Times New Roman" w:hint="eastAsia"/>
          <w:b/>
          <w:bCs/>
          <w:kern w:val="2"/>
        </w:rPr>
        <w:t>部门立即制定、修订。</w:t>
      </w:r>
      <w:r w:rsidR="00477BE2">
        <w:rPr>
          <w:rFonts w:cs="Times New Roman" w:hint="eastAsia"/>
          <w:b/>
          <w:bCs/>
          <w:kern w:val="2"/>
        </w:rPr>
        <w:t>（</w:t>
      </w:r>
      <w:r w:rsidR="00477BE2">
        <w:rPr>
          <w:rFonts w:cs="Times New Roman"/>
          <w:b/>
          <w:bCs/>
          <w:kern w:val="2"/>
        </w:rPr>
        <w:t xml:space="preserve"> A </w:t>
      </w:r>
      <w:r w:rsidR="00477BE2">
        <w:rPr>
          <w:rFonts w:cs="Times New Roman" w:hint="eastAsia"/>
          <w:b/>
          <w:bCs/>
          <w:kern w:val="2"/>
        </w:rPr>
        <w:t>）</w:t>
      </w:r>
    </w:p>
    <w:p w:rsidR="00A15AEE" w:rsidRDefault="003D17BF">
      <w:pPr>
        <w:pStyle w:val="1"/>
        <w:wordWrap/>
        <w:spacing w:before="0" w:beforeAutospacing="0" w:after="0" w:afterAutospacing="0" w:line="360" w:lineRule="auto"/>
        <w:ind w:firstLineChars="200" w:firstLine="480"/>
      </w:pPr>
      <w:r>
        <w:lastRenderedPageBreak/>
        <w:t>A.</w:t>
      </w:r>
      <w:r>
        <w:rPr>
          <w:rFonts w:hint="eastAsia"/>
        </w:rPr>
        <w:t>食品药品监督管理</w:t>
      </w:r>
      <w:r>
        <w:t xml:space="preserve">    B.</w:t>
      </w:r>
      <w:r>
        <w:rPr>
          <w:rFonts w:hint="eastAsia"/>
        </w:rPr>
        <w:t>质量监督</w:t>
      </w:r>
      <w:r>
        <w:t xml:space="preserve">    C.</w:t>
      </w:r>
      <w:r>
        <w:rPr>
          <w:rFonts w:hint="eastAsia"/>
        </w:rPr>
        <w:t>农业行政</w:t>
      </w:r>
      <w:r>
        <w:t xml:space="preserve">     D.</w:t>
      </w:r>
      <w:r>
        <w:rPr>
          <w:rFonts w:hint="eastAsia"/>
        </w:rPr>
        <w:t>标准化行政</w:t>
      </w:r>
    </w:p>
    <w:p w:rsidR="00A15AEE" w:rsidRDefault="003D17BF">
      <w:pPr>
        <w:pStyle w:val="1"/>
        <w:wordWrap/>
        <w:spacing w:before="0" w:beforeAutospacing="0" w:after="0" w:afterAutospacing="0" w:line="360" w:lineRule="auto"/>
        <w:ind w:firstLineChars="200" w:firstLine="482"/>
        <w:rPr>
          <w:rFonts w:cs="Times New Roman"/>
          <w:b/>
          <w:bCs/>
          <w:kern w:val="2"/>
        </w:rPr>
      </w:pPr>
      <w:r>
        <w:rPr>
          <w:rFonts w:cs="Times New Roman" w:hint="eastAsia"/>
          <w:b/>
          <w:bCs/>
        </w:rPr>
        <w:t>●</w:t>
      </w:r>
      <w:r>
        <w:rPr>
          <w:rFonts w:cs="Times New Roman"/>
          <w:b/>
          <w:bCs/>
          <w:kern w:val="2"/>
        </w:rPr>
        <w:t>22-1.</w:t>
      </w:r>
      <w:r>
        <w:rPr>
          <w:rFonts w:cs="Times New Roman" w:hint="eastAsia"/>
          <w:b/>
          <w:bCs/>
          <w:kern w:val="2"/>
        </w:rPr>
        <w:t>国务院</w:t>
      </w:r>
      <w:r w:rsidR="00477BE2">
        <w:rPr>
          <w:rFonts w:cs="Times New Roman" w:hint="eastAsia"/>
          <w:b/>
          <w:bCs/>
          <w:u w:val="single"/>
        </w:rPr>
        <w:t xml:space="preserve">     </w:t>
      </w:r>
      <w:r w:rsidR="00477BE2">
        <w:rPr>
          <w:rFonts w:cs="Times New Roman"/>
          <w:b/>
          <w:bCs/>
          <w:kern w:val="2"/>
        </w:rPr>
        <w:t xml:space="preserve"> </w:t>
      </w:r>
      <w:r>
        <w:rPr>
          <w:rFonts w:cs="Times New Roman" w:hint="eastAsia"/>
          <w:b/>
          <w:bCs/>
          <w:kern w:val="2"/>
        </w:rPr>
        <w:t>部门应当会同国务院有关部门，根据食品安全风险评估结果、食品安全监督管理信息，对食品安全状况进行综合分析。</w:t>
      </w:r>
      <w:r w:rsidR="00477BE2">
        <w:rPr>
          <w:rFonts w:cs="Times New Roman"/>
          <w:b/>
          <w:bCs/>
          <w:kern w:val="2"/>
        </w:rPr>
        <w:t>( A )</w:t>
      </w:r>
    </w:p>
    <w:p w:rsidR="00A15AEE" w:rsidRDefault="003D17BF">
      <w:pPr>
        <w:pStyle w:val="1"/>
        <w:wordWrap/>
        <w:spacing w:before="0" w:beforeAutospacing="0" w:after="0" w:afterAutospacing="0" w:line="360" w:lineRule="auto"/>
        <w:ind w:firstLineChars="200" w:firstLine="480"/>
      </w:pPr>
      <w:r>
        <w:t>A.</w:t>
      </w:r>
      <w:r>
        <w:rPr>
          <w:rFonts w:hint="eastAsia"/>
        </w:rPr>
        <w:t>食品药品监督管理</w:t>
      </w:r>
      <w:r>
        <w:t xml:space="preserve">    B.</w:t>
      </w:r>
      <w:r>
        <w:rPr>
          <w:rFonts w:hint="eastAsia"/>
        </w:rPr>
        <w:t>质量监督</w:t>
      </w:r>
      <w:r>
        <w:t xml:space="preserve">     C.</w:t>
      </w:r>
      <w:r>
        <w:rPr>
          <w:rFonts w:hint="eastAsia"/>
        </w:rPr>
        <w:t>卫生行政</w:t>
      </w:r>
      <w:r>
        <w:t xml:space="preserve">     D.</w:t>
      </w:r>
      <w:r>
        <w:rPr>
          <w:rFonts w:hint="eastAsia"/>
        </w:rPr>
        <w:t>农业行政</w:t>
      </w:r>
    </w:p>
    <w:p w:rsidR="00A15AEE" w:rsidRDefault="003D17BF">
      <w:pPr>
        <w:pStyle w:val="1"/>
        <w:wordWrap/>
        <w:spacing w:before="0" w:beforeAutospacing="0" w:after="0" w:afterAutospacing="0" w:line="360" w:lineRule="auto"/>
        <w:ind w:firstLineChars="200" w:firstLine="482"/>
      </w:pPr>
      <w:r>
        <w:rPr>
          <w:rFonts w:cs="Times New Roman" w:hint="eastAsia"/>
          <w:b/>
          <w:bCs/>
        </w:rPr>
        <w:t>※</w:t>
      </w:r>
      <w:r>
        <w:rPr>
          <w:rFonts w:cs="Times New Roman"/>
          <w:b/>
          <w:bCs/>
          <w:kern w:val="2"/>
        </w:rPr>
        <w:t>22-2.</w:t>
      </w:r>
      <w:r>
        <w:rPr>
          <w:rFonts w:cs="Times New Roman" w:hint="eastAsia"/>
          <w:b/>
          <w:bCs/>
          <w:kern w:val="2"/>
        </w:rPr>
        <w:t>对经综合分析表明可能具有较高程度安全风险的食品，国务院</w:t>
      </w:r>
      <w:r w:rsidR="00477BE2">
        <w:rPr>
          <w:rFonts w:cs="Times New Roman" w:hint="eastAsia"/>
          <w:b/>
          <w:bCs/>
          <w:u w:val="single"/>
        </w:rPr>
        <w:t xml:space="preserve">     </w:t>
      </w:r>
      <w:r w:rsidR="00477BE2">
        <w:rPr>
          <w:rFonts w:cs="Times New Roman"/>
          <w:b/>
          <w:bCs/>
          <w:kern w:val="2"/>
        </w:rPr>
        <w:t xml:space="preserve"> </w:t>
      </w:r>
      <w:r>
        <w:rPr>
          <w:rFonts w:cs="Times New Roman" w:hint="eastAsia"/>
          <w:b/>
          <w:bCs/>
          <w:kern w:val="2"/>
        </w:rPr>
        <w:t>部门应当及时提出食品安全风险警示，并向社会公布。</w:t>
      </w:r>
      <w:r w:rsidR="00477BE2">
        <w:rPr>
          <w:rFonts w:cs="Times New Roman"/>
          <w:b/>
          <w:bCs/>
          <w:kern w:val="2"/>
        </w:rPr>
        <w:t>( D )</w:t>
      </w:r>
    </w:p>
    <w:p w:rsidR="00A15AEE" w:rsidRDefault="003D17BF">
      <w:pPr>
        <w:pStyle w:val="1"/>
        <w:wordWrap/>
        <w:spacing w:before="0" w:beforeAutospacing="0" w:after="0" w:afterAutospacing="0" w:line="360" w:lineRule="auto"/>
        <w:ind w:firstLineChars="200" w:firstLine="480"/>
      </w:pPr>
      <w:r>
        <w:t>A.</w:t>
      </w:r>
      <w:r>
        <w:rPr>
          <w:rFonts w:hint="eastAsia"/>
        </w:rPr>
        <w:t>质量监督</w:t>
      </w:r>
      <w:r>
        <w:t xml:space="preserve">     B.</w:t>
      </w:r>
      <w:r>
        <w:rPr>
          <w:rFonts w:hint="eastAsia"/>
        </w:rPr>
        <w:t>卫生行政</w:t>
      </w:r>
      <w:r>
        <w:t xml:space="preserve">    C.</w:t>
      </w:r>
      <w:r>
        <w:rPr>
          <w:rFonts w:hint="eastAsia"/>
        </w:rPr>
        <w:t>农业行政</w:t>
      </w:r>
      <w:r>
        <w:t xml:space="preserve">     D.</w:t>
      </w:r>
      <w:r>
        <w:rPr>
          <w:rFonts w:hint="eastAsia"/>
        </w:rPr>
        <w:t>食品药品监督管理</w:t>
      </w:r>
    </w:p>
    <w:p w:rsidR="00A15AEE" w:rsidRDefault="003D17BF">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23-1.</w:t>
      </w:r>
      <w:r w:rsidR="00477BE2">
        <w:rPr>
          <w:rFonts w:ascii="宋体" w:hAnsi="宋体" w:cs="Times New Roman" w:hint="eastAsia"/>
          <w:b/>
          <w:bCs/>
          <w:sz w:val="24"/>
          <w:szCs w:val="24"/>
          <w:u w:val="single"/>
        </w:rPr>
        <w:t xml:space="preserve">     </w:t>
      </w:r>
      <w:r>
        <w:rPr>
          <w:rFonts w:ascii="宋体" w:hAnsi="宋体" w:cs="Times New Roman" w:hint="eastAsia"/>
          <w:b/>
          <w:bCs/>
          <w:sz w:val="24"/>
          <w:szCs w:val="24"/>
        </w:rPr>
        <w:t>人民政府食品药品监督管理部门和其他有关部门、食品安全风险评估专家委员会及其技术机构，应当组织食品生产经营者、食品检验机构等，就食品安全风险评估信息和食品安全监督管理信息进行交流沟通。</w:t>
      </w:r>
      <w:r w:rsidR="00477BE2">
        <w:rPr>
          <w:rFonts w:ascii="宋体" w:hAnsi="宋体" w:cs="Times New Roman" w:hint="eastAsia"/>
          <w:b/>
          <w:bCs/>
          <w:sz w:val="24"/>
          <w:szCs w:val="24"/>
        </w:rPr>
        <w:t>（</w:t>
      </w:r>
      <w:r w:rsidR="00477BE2">
        <w:rPr>
          <w:rFonts w:ascii="宋体" w:hAnsi="宋体" w:cs="Times New Roman"/>
          <w:b/>
          <w:bCs/>
          <w:sz w:val="24"/>
          <w:szCs w:val="24"/>
        </w:rPr>
        <w:t xml:space="preserve"> A </w:t>
      </w:r>
      <w:r w:rsidR="00477BE2">
        <w:rPr>
          <w:rFonts w:ascii="宋体" w:hAnsi="宋体" w:cs="Times New Roman" w:hint="eastAsia"/>
          <w:b/>
          <w:bCs/>
          <w:sz w:val="24"/>
          <w:szCs w:val="24"/>
        </w:rPr>
        <w:t>）</w:t>
      </w:r>
    </w:p>
    <w:p w:rsidR="00A15AEE" w:rsidRDefault="003D17BF">
      <w:pPr>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县级以上</w:t>
      </w:r>
      <w:r>
        <w:rPr>
          <w:rFonts w:ascii="宋体" w:hAnsi="宋体"/>
          <w:sz w:val="24"/>
          <w:szCs w:val="24"/>
        </w:rPr>
        <w:t xml:space="preserve">      B.</w:t>
      </w:r>
      <w:r>
        <w:rPr>
          <w:rFonts w:ascii="宋体" w:hAnsi="宋体" w:hint="eastAsia"/>
          <w:sz w:val="24"/>
          <w:szCs w:val="24"/>
        </w:rPr>
        <w:t>省级以上</w:t>
      </w:r>
      <w:r>
        <w:rPr>
          <w:rFonts w:ascii="宋体" w:hAnsi="宋体"/>
          <w:sz w:val="24"/>
          <w:szCs w:val="24"/>
        </w:rPr>
        <w:t xml:space="preserve">     C.</w:t>
      </w:r>
      <w:r>
        <w:rPr>
          <w:rFonts w:ascii="宋体" w:hAnsi="宋体" w:hint="eastAsia"/>
          <w:sz w:val="24"/>
          <w:szCs w:val="24"/>
        </w:rPr>
        <w:t>设区的市以上</w:t>
      </w:r>
      <w:r>
        <w:rPr>
          <w:rFonts w:ascii="宋体" w:hAnsi="宋体"/>
          <w:sz w:val="24"/>
          <w:szCs w:val="24"/>
        </w:rPr>
        <w:t xml:space="preserve">     D.</w:t>
      </w:r>
      <w:r>
        <w:rPr>
          <w:rFonts w:ascii="宋体" w:hAnsi="宋体" w:hint="eastAsia"/>
          <w:sz w:val="24"/>
          <w:szCs w:val="24"/>
        </w:rPr>
        <w:t>乡镇级以上</w:t>
      </w:r>
    </w:p>
    <w:p w:rsidR="00A15AEE" w:rsidRDefault="003D17BF">
      <w:pPr>
        <w:adjustRightInd w:val="0"/>
        <w:snapToGrid w:val="0"/>
        <w:spacing w:line="360" w:lineRule="auto"/>
        <w:ind w:firstLineChars="200" w:firstLine="482"/>
        <w:jc w:val="left"/>
        <w:rPr>
          <w:rFonts w:ascii="宋体" w:hAnsi="宋体"/>
          <w:sz w:val="24"/>
          <w:szCs w:val="24"/>
        </w:rPr>
      </w:pPr>
      <w:r>
        <w:rPr>
          <w:rFonts w:ascii="宋体" w:hAnsi="宋体" w:cs="Times New Roman" w:hint="eastAsia"/>
          <w:b/>
          <w:bCs/>
          <w:sz w:val="24"/>
          <w:szCs w:val="24"/>
        </w:rPr>
        <w:t>※</w:t>
      </w:r>
      <w:r>
        <w:rPr>
          <w:rFonts w:ascii="宋体" w:hAnsi="宋体" w:cs="Times New Roman"/>
          <w:b/>
          <w:bCs/>
          <w:sz w:val="24"/>
          <w:szCs w:val="24"/>
        </w:rPr>
        <w:t>25-1.</w:t>
      </w:r>
      <w:r>
        <w:rPr>
          <w:rFonts w:ascii="宋体" w:hAnsi="宋体" w:cs="Times New Roman" w:hint="eastAsia"/>
          <w:b/>
          <w:bCs/>
          <w:sz w:val="24"/>
          <w:szCs w:val="24"/>
        </w:rPr>
        <w:t>食品安全标准是</w:t>
      </w:r>
      <w:r w:rsidR="00477BE2">
        <w:rPr>
          <w:rFonts w:ascii="宋体" w:hAnsi="宋体" w:cs="Times New Roman" w:hint="eastAsia"/>
          <w:b/>
          <w:bCs/>
          <w:sz w:val="24"/>
          <w:szCs w:val="24"/>
          <w:u w:val="single"/>
        </w:rPr>
        <w:t xml:space="preserve">     </w:t>
      </w:r>
      <w:r>
        <w:rPr>
          <w:rFonts w:ascii="宋体" w:hAnsi="宋体" w:cs="Times New Roman" w:hint="eastAsia"/>
          <w:b/>
          <w:bCs/>
          <w:sz w:val="24"/>
          <w:szCs w:val="24"/>
        </w:rPr>
        <w:t>的标准。</w:t>
      </w:r>
      <w:r w:rsidR="00477BE2">
        <w:rPr>
          <w:rFonts w:ascii="宋体" w:hAnsi="宋体" w:cs="Times New Roman" w:hint="eastAsia"/>
          <w:b/>
          <w:bCs/>
          <w:sz w:val="24"/>
          <w:szCs w:val="24"/>
        </w:rPr>
        <w:t>（</w:t>
      </w:r>
      <w:r w:rsidR="00477BE2">
        <w:rPr>
          <w:rFonts w:ascii="宋体" w:hAnsi="宋体" w:cs="Times New Roman"/>
          <w:b/>
          <w:bCs/>
          <w:sz w:val="24"/>
          <w:szCs w:val="24"/>
        </w:rPr>
        <w:t xml:space="preserve"> D </w:t>
      </w:r>
      <w:r w:rsidR="00477BE2">
        <w:rPr>
          <w:rFonts w:ascii="宋体" w:hAnsi="宋体" w:cs="Times New Roman" w:hint="eastAsia"/>
          <w:b/>
          <w:bCs/>
          <w:sz w:val="24"/>
          <w:szCs w:val="24"/>
        </w:rPr>
        <w:t>）</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企业自愿执行</w:t>
      </w:r>
      <w:r>
        <w:rPr>
          <w:rFonts w:ascii="宋体" w:hAnsi="宋体"/>
          <w:sz w:val="24"/>
          <w:szCs w:val="24"/>
        </w:rPr>
        <w:t xml:space="preserve">     B.</w:t>
      </w:r>
      <w:r>
        <w:rPr>
          <w:rFonts w:ascii="宋体" w:hAnsi="宋体" w:hint="eastAsia"/>
          <w:sz w:val="24"/>
          <w:szCs w:val="24"/>
        </w:rPr>
        <w:t>推荐性</w:t>
      </w:r>
      <w:r>
        <w:rPr>
          <w:rFonts w:ascii="宋体" w:hAnsi="宋体"/>
          <w:sz w:val="24"/>
          <w:szCs w:val="24"/>
        </w:rPr>
        <w:t xml:space="preserve">     C.</w:t>
      </w:r>
      <w:r>
        <w:rPr>
          <w:rFonts w:ascii="宋体" w:hAnsi="宋体" w:hint="eastAsia"/>
          <w:sz w:val="24"/>
          <w:szCs w:val="24"/>
        </w:rPr>
        <w:t>参照执行</w:t>
      </w:r>
      <w:r>
        <w:rPr>
          <w:rFonts w:ascii="宋体" w:hAnsi="宋体"/>
          <w:sz w:val="24"/>
          <w:szCs w:val="24"/>
        </w:rPr>
        <w:t xml:space="preserve">     D.</w:t>
      </w:r>
      <w:r>
        <w:rPr>
          <w:rFonts w:ascii="宋体" w:hAnsi="宋体" w:hint="eastAsia"/>
          <w:sz w:val="24"/>
          <w:szCs w:val="24"/>
        </w:rPr>
        <w:t>强制执行</w:t>
      </w:r>
    </w:p>
    <w:p w:rsidR="00A15AEE" w:rsidRDefault="003D17BF">
      <w:pPr>
        <w:adjustRightInd w:val="0"/>
        <w:snapToGrid w:val="0"/>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★26-1.</w:t>
      </w:r>
      <w:r>
        <w:rPr>
          <w:rFonts w:ascii="宋体" w:hAnsi="宋体" w:cs="Times New Roman" w:hint="eastAsia"/>
          <w:b/>
          <w:bCs/>
          <w:sz w:val="24"/>
          <w:szCs w:val="24"/>
        </w:rPr>
        <w:t>以下不属于食品安全标准应当包括的内容的是？（</w:t>
      </w:r>
      <w:r>
        <w:rPr>
          <w:rFonts w:ascii="宋体" w:hAnsi="宋体" w:cs="Times New Roman"/>
          <w:b/>
          <w:bCs/>
          <w:sz w:val="24"/>
          <w:szCs w:val="24"/>
        </w:rPr>
        <w:t xml:space="preserve"> C </w:t>
      </w:r>
      <w:r>
        <w:rPr>
          <w:rFonts w:ascii="宋体" w:hAnsi="宋体" w:cs="Times New Roman" w:hint="eastAsia"/>
          <w:b/>
          <w:bCs/>
          <w:sz w:val="24"/>
          <w:szCs w:val="24"/>
        </w:rPr>
        <w:t>）</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食品添加剂的品种、使用范围、用量</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食品生产经营过程的卫生要求</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农产品种植基地水土管理要求</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D.</w:t>
      </w:r>
      <w:r>
        <w:rPr>
          <w:rFonts w:ascii="宋体" w:hAnsi="宋体" w:hint="eastAsia"/>
          <w:sz w:val="24"/>
          <w:szCs w:val="24"/>
        </w:rPr>
        <w:t>与食品安全有关的食品检验方法与规程</w:t>
      </w:r>
    </w:p>
    <w:p w:rsidR="00A15AEE" w:rsidRDefault="003D17BF">
      <w:pPr>
        <w:adjustRightInd w:val="0"/>
        <w:snapToGrid w:val="0"/>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26-2.</w:t>
      </w:r>
      <w:r>
        <w:rPr>
          <w:rFonts w:ascii="宋体" w:hAnsi="宋体" w:cs="Times New Roman" w:hint="eastAsia"/>
          <w:b/>
          <w:bCs/>
          <w:sz w:val="24"/>
          <w:szCs w:val="24"/>
        </w:rPr>
        <w:t>以下不属于食品安全标准应当包括的内容的是？（</w:t>
      </w:r>
      <w:r>
        <w:rPr>
          <w:rFonts w:ascii="宋体" w:hAnsi="宋体" w:cs="Times New Roman"/>
          <w:b/>
          <w:bCs/>
          <w:sz w:val="24"/>
          <w:szCs w:val="24"/>
        </w:rPr>
        <w:t xml:space="preserve"> D </w:t>
      </w:r>
      <w:r>
        <w:rPr>
          <w:rFonts w:ascii="宋体" w:hAnsi="宋体" w:cs="Times New Roman" w:hint="eastAsia"/>
          <w:b/>
          <w:bCs/>
          <w:sz w:val="24"/>
          <w:szCs w:val="24"/>
        </w:rPr>
        <w:t>）</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农药残留限量规定</w:t>
      </w:r>
      <w:r>
        <w:rPr>
          <w:rFonts w:ascii="宋体" w:hAnsi="宋体"/>
          <w:sz w:val="24"/>
          <w:szCs w:val="24"/>
        </w:rPr>
        <w:t xml:space="preserve">           B.</w:t>
      </w:r>
      <w:r>
        <w:rPr>
          <w:rFonts w:ascii="宋体" w:hAnsi="宋体" w:hint="eastAsia"/>
          <w:sz w:val="24"/>
          <w:szCs w:val="24"/>
        </w:rPr>
        <w:t>兽药残留限量规定</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生物毒素残留限量规定</w:t>
      </w:r>
      <w:r>
        <w:rPr>
          <w:rFonts w:ascii="宋体" w:hAnsi="宋体"/>
          <w:sz w:val="24"/>
          <w:szCs w:val="24"/>
        </w:rPr>
        <w:t xml:space="preserve">       D.</w:t>
      </w:r>
      <w:r>
        <w:rPr>
          <w:rFonts w:ascii="宋体" w:hAnsi="宋体" w:hint="eastAsia"/>
          <w:sz w:val="24"/>
          <w:szCs w:val="24"/>
        </w:rPr>
        <w:t>种植基地大气污染指数</w:t>
      </w:r>
    </w:p>
    <w:p w:rsidR="00A15AEE" w:rsidRDefault="003D17BF">
      <w:pPr>
        <w:adjustRightInd w:val="0"/>
        <w:snapToGrid w:val="0"/>
        <w:spacing w:line="360" w:lineRule="auto"/>
        <w:ind w:firstLineChars="200" w:firstLine="482"/>
        <w:jc w:val="left"/>
        <w:rPr>
          <w:rFonts w:ascii="宋体" w:hAnsi="宋体"/>
          <w:sz w:val="24"/>
          <w:szCs w:val="24"/>
        </w:rPr>
      </w:pPr>
      <w:r>
        <w:rPr>
          <w:rFonts w:ascii="宋体" w:hAnsi="宋体" w:cs="Times New Roman"/>
          <w:b/>
          <w:bCs/>
          <w:sz w:val="24"/>
          <w:szCs w:val="24"/>
        </w:rPr>
        <w:t>26-3.</w:t>
      </w:r>
      <w:r>
        <w:rPr>
          <w:rFonts w:ascii="宋体" w:hAnsi="宋体" w:cs="Times New Roman" w:hint="eastAsia"/>
          <w:b/>
          <w:bCs/>
          <w:sz w:val="24"/>
          <w:szCs w:val="24"/>
        </w:rPr>
        <w:t>以下不属于食品安全标准应当包括的内容的是？（</w:t>
      </w:r>
      <w:r>
        <w:rPr>
          <w:rFonts w:ascii="宋体" w:hAnsi="宋体" w:cs="Times New Roman"/>
          <w:b/>
          <w:bCs/>
          <w:sz w:val="24"/>
          <w:szCs w:val="24"/>
        </w:rPr>
        <w:t xml:space="preserve"> D </w:t>
      </w:r>
      <w:r>
        <w:rPr>
          <w:rFonts w:ascii="宋体" w:hAnsi="宋体" w:cs="Times New Roman" w:hint="eastAsia"/>
          <w:b/>
          <w:bCs/>
          <w:sz w:val="24"/>
          <w:szCs w:val="24"/>
        </w:rPr>
        <w:t>）</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食品添加剂的品种</w:t>
      </w:r>
      <w:r>
        <w:rPr>
          <w:rFonts w:ascii="宋体" w:hAnsi="宋体"/>
          <w:sz w:val="24"/>
          <w:szCs w:val="24"/>
        </w:rPr>
        <w:t xml:space="preserve">         B.</w:t>
      </w:r>
      <w:r>
        <w:rPr>
          <w:rFonts w:ascii="宋体" w:hAnsi="宋体" w:hint="eastAsia"/>
          <w:sz w:val="24"/>
          <w:szCs w:val="24"/>
        </w:rPr>
        <w:t>食品添加剂的使用范围</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食品添加剂的用量</w:t>
      </w:r>
      <w:r>
        <w:rPr>
          <w:rFonts w:ascii="宋体" w:hAnsi="宋体"/>
          <w:sz w:val="24"/>
          <w:szCs w:val="24"/>
        </w:rPr>
        <w:t xml:space="preserve">         D.</w:t>
      </w:r>
      <w:r>
        <w:rPr>
          <w:rFonts w:ascii="宋体" w:hAnsi="宋体" w:hint="eastAsia"/>
          <w:sz w:val="24"/>
          <w:szCs w:val="24"/>
        </w:rPr>
        <w:t>食品添加剂的来源</w:t>
      </w:r>
    </w:p>
    <w:p w:rsidR="00A15AEE" w:rsidRDefault="003D17BF">
      <w:pPr>
        <w:adjustRightInd w:val="0"/>
        <w:snapToGrid w:val="0"/>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27-1.</w:t>
      </w:r>
      <w:r>
        <w:rPr>
          <w:rFonts w:ascii="宋体" w:hAnsi="宋体" w:cs="Times New Roman" w:hint="eastAsia"/>
          <w:b/>
          <w:bCs/>
          <w:sz w:val="24"/>
          <w:szCs w:val="24"/>
        </w:rPr>
        <w:t>食品安全国家标准由</w:t>
      </w:r>
      <w:r w:rsidR="00477BE2">
        <w:rPr>
          <w:rFonts w:ascii="宋体" w:hAnsi="宋体" w:cs="Times New Roman" w:hint="eastAsia"/>
          <w:b/>
          <w:bCs/>
          <w:sz w:val="24"/>
          <w:szCs w:val="24"/>
          <w:u w:val="single"/>
        </w:rPr>
        <w:t xml:space="preserve">     </w:t>
      </w:r>
      <w:r>
        <w:rPr>
          <w:rFonts w:ascii="宋体" w:hAnsi="宋体" w:cs="Times New Roman" w:hint="eastAsia"/>
          <w:b/>
          <w:bCs/>
          <w:sz w:val="24"/>
          <w:szCs w:val="24"/>
        </w:rPr>
        <w:t>制定、公布。</w:t>
      </w:r>
      <w:r w:rsidR="00477BE2">
        <w:rPr>
          <w:rFonts w:ascii="宋体" w:hAnsi="宋体" w:cs="Times New Roman" w:hint="eastAsia"/>
          <w:b/>
          <w:bCs/>
          <w:sz w:val="24"/>
          <w:szCs w:val="24"/>
        </w:rPr>
        <w:t>（</w:t>
      </w:r>
      <w:r w:rsidR="00477BE2">
        <w:rPr>
          <w:rFonts w:ascii="宋体" w:hAnsi="宋体" w:cs="Times New Roman"/>
          <w:b/>
          <w:bCs/>
          <w:sz w:val="24"/>
          <w:szCs w:val="24"/>
        </w:rPr>
        <w:t xml:space="preserve"> D </w:t>
      </w:r>
      <w:r w:rsidR="00477BE2">
        <w:rPr>
          <w:rFonts w:ascii="宋体" w:hAnsi="宋体" w:cs="Times New Roman" w:hint="eastAsia"/>
          <w:b/>
          <w:bCs/>
          <w:sz w:val="24"/>
          <w:szCs w:val="24"/>
        </w:rPr>
        <w:t>）</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国务院食品药品监督管理部门</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国务院标准化行政部门</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国务院卫生行政部门会同国务院标准化行政部门</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D.</w:t>
      </w:r>
      <w:r>
        <w:rPr>
          <w:rFonts w:ascii="宋体" w:hAnsi="宋体" w:hint="eastAsia"/>
          <w:sz w:val="24"/>
          <w:szCs w:val="24"/>
        </w:rPr>
        <w:t>国务院卫生行政部门会同国务院食品药品监督管理部门</w:t>
      </w:r>
    </w:p>
    <w:p w:rsidR="00A15AEE" w:rsidRDefault="003D17BF">
      <w:pPr>
        <w:adjustRightInd w:val="0"/>
        <w:snapToGrid w:val="0"/>
        <w:spacing w:line="360" w:lineRule="auto"/>
        <w:ind w:firstLineChars="200" w:firstLine="482"/>
        <w:jc w:val="left"/>
        <w:rPr>
          <w:rFonts w:ascii="宋体" w:hAnsi="宋体" w:cs="Times New Roman"/>
          <w:b/>
          <w:bCs/>
          <w:sz w:val="24"/>
          <w:szCs w:val="24"/>
        </w:rPr>
      </w:pPr>
      <w:r>
        <w:rPr>
          <w:rFonts w:ascii="宋体" w:hAnsi="宋体" w:cs="Times New Roman"/>
          <w:b/>
          <w:bCs/>
          <w:sz w:val="24"/>
          <w:szCs w:val="24"/>
        </w:rPr>
        <w:t>27-2.</w:t>
      </w:r>
      <w:r>
        <w:rPr>
          <w:rFonts w:ascii="宋体" w:hAnsi="宋体" w:cs="Times New Roman" w:hint="eastAsia"/>
          <w:b/>
          <w:bCs/>
          <w:sz w:val="24"/>
          <w:szCs w:val="24"/>
        </w:rPr>
        <w:t>食品安全国家标准由</w:t>
      </w:r>
      <w:r w:rsidR="00477BE2">
        <w:rPr>
          <w:rFonts w:ascii="宋体" w:hAnsi="宋体" w:cs="Times New Roman" w:hint="eastAsia"/>
          <w:b/>
          <w:bCs/>
          <w:sz w:val="24"/>
          <w:szCs w:val="24"/>
          <w:u w:val="single"/>
        </w:rPr>
        <w:t xml:space="preserve">     </w:t>
      </w:r>
      <w:r>
        <w:rPr>
          <w:rFonts w:ascii="宋体" w:hAnsi="宋体" w:cs="Times New Roman" w:hint="eastAsia"/>
          <w:b/>
          <w:bCs/>
          <w:sz w:val="24"/>
          <w:szCs w:val="24"/>
        </w:rPr>
        <w:t>提供国家标准编号。</w:t>
      </w:r>
      <w:r w:rsidR="00477BE2">
        <w:rPr>
          <w:rFonts w:ascii="宋体" w:hAnsi="宋体" w:cs="Times New Roman" w:hint="eastAsia"/>
          <w:b/>
          <w:bCs/>
          <w:sz w:val="24"/>
          <w:szCs w:val="24"/>
        </w:rPr>
        <w:t>（</w:t>
      </w:r>
      <w:r w:rsidR="00477BE2">
        <w:rPr>
          <w:rFonts w:ascii="宋体" w:hAnsi="宋体" w:cs="Times New Roman"/>
          <w:b/>
          <w:bCs/>
          <w:sz w:val="24"/>
          <w:szCs w:val="24"/>
        </w:rPr>
        <w:t xml:space="preserve"> B </w:t>
      </w:r>
      <w:r w:rsidR="00477BE2">
        <w:rPr>
          <w:rFonts w:ascii="宋体" w:hAnsi="宋体" w:cs="Times New Roman" w:hint="eastAsia"/>
          <w:b/>
          <w:bCs/>
          <w:sz w:val="24"/>
          <w:szCs w:val="24"/>
        </w:rPr>
        <w:t>）</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lastRenderedPageBreak/>
        <w:t>A.</w:t>
      </w:r>
      <w:r>
        <w:rPr>
          <w:rFonts w:ascii="宋体" w:hAnsi="宋体" w:hint="eastAsia"/>
          <w:sz w:val="24"/>
          <w:szCs w:val="24"/>
        </w:rPr>
        <w:t>国务院食品药品监督管理部门</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国务院标准化行政部门</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国务院卫生行政部门</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D.</w:t>
      </w:r>
      <w:r>
        <w:rPr>
          <w:rFonts w:ascii="宋体" w:hAnsi="宋体" w:hint="eastAsia"/>
          <w:sz w:val="24"/>
          <w:szCs w:val="24"/>
        </w:rPr>
        <w:t>国务院卫生行政部门会同国务院食品药品监督管理部门</w:t>
      </w:r>
    </w:p>
    <w:p w:rsidR="00EC7406" w:rsidRDefault="003D17BF">
      <w:pPr>
        <w:adjustRightInd w:val="0"/>
        <w:snapToGrid w:val="0"/>
        <w:spacing w:line="360" w:lineRule="auto"/>
        <w:ind w:leftChars="228" w:left="1069" w:hangingChars="245" w:hanging="590"/>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★27-3.</w:t>
      </w:r>
      <w:r>
        <w:rPr>
          <w:rFonts w:ascii="宋体" w:hAnsi="宋体" w:cs="Times New Roman" w:hint="eastAsia"/>
          <w:b/>
          <w:bCs/>
          <w:sz w:val="24"/>
          <w:szCs w:val="24"/>
        </w:rPr>
        <w:t>食品中农药残留、兽药残留的限量规定及其检验方法与规程由</w:t>
      </w:r>
    </w:p>
    <w:p w:rsidR="00EC7406" w:rsidRDefault="00477BE2">
      <w:pPr>
        <w:adjustRightInd w:val="0"/>
        <w:snapToGrid w:val="0"/>
        <w:spacing w:line="360" w:lineRule="auto"/>
        <w:ind w:leftChars="228" w:left="1069" w:hangingChars="245" w:hanging="590"/>
        <w:jc w:val="left"/>
        <w:rPr>
          <w:rFonts w:ascii="宋体" w:hAnsi="宋体" w:cs="Times New Roman"/>
          <w:b/>
          <w:bCs/>
          <w:sz w:val="24"/>
          <w:szCs w:val="24"/>
        </w:rPr>
      </w:pPr>
      <w:r>
        <w:rPr>
          <w:rFonts w:ascii="宋体" w:hAnsi="宋体" w:cs="Times New Roman" w:hint="eastAsia"/>
          <w:b/>
          <w:bCs/>
          <w:sz w:val="24"/>
          <w:szCs w:val="24"/>
          <w:u w:val="single"/>
        </w:rPr>
        <w:t xml:space="preserve">     </w:t>
      </w:r>
      <w:r w:rsidR="003D17BF">
        <w:rPr>
          <w:rFonts w:ascii="宋体" w:hAnsi="宋体" w:cs="Times New Roman" w:hint="eastAsia"/>
          <w:b/>
          <w:bCs/>
          <w:sz w:val="24"/>
          <w:szCs w:val="24"/>
        </w:rPr>
        <w:t>制定。</w:t>
      </w:r>
      <w:r>
        <w:rPr>
          <w:rFonts w:ascii="宋体" w:hAnsi="宋体" w:cs="Times New Roman" w:hint="eastAsia"/>
          <w:b/>
          <w:bCs/>
          <w:sz w:val="24"/>
          <w:szCs w:val="24"/>
        </w:rPr>
        <w:t>（</w:t>
      </w:r>
      <w:r>
        <w:rPr>
          <w:rFonts w:ascii="宋体" w:hAnsi="宋体" w:cs="Times New Roman"/>
          <w:b/>
          <w:bCs/>
          <w:sz w:val="24"/>
          <w:szCs w:val="24"/>
        </w:rPr>
        <w:t xml:space="preserve"> D </w:t>
      </w:r>
      <w:r>
        <w:rPr>
          <w:rFonts w:ascii="宋体" w:hAnsi="宋体" w:cs="Times New Roman" w:hint="eastAsia"/>
          <w:b/>
          <w:bCs/>
          <w:sz w:val="24"/>
          <w:szCs w:val="24"/>
        </w:rPr>
        <w:t>）</w:t>
      </w:r>
    </w:p>
    <w:p w:rsidR="00A15AEE" w:rsidRDefault="003D17BF">
      <w:pPr>
        <w:numPr>
          <w:ilvl w:val="0"/>
          <w:numId w:val="1"/>
        </w:num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国务院卫生行政部门</w:t>
      </w:r>
    </w:p>
    <w:p w:rsidR="00A15AEE" w:rsidRDefault="003D17BF">
      <w:pPr>
        <w:adjustRightInd w:val="0"/>
        <w:snapToGrid w:val="0"/>
        <w:spacing w:line="360" w:lineRule="auto"/>
        <w:ind w:left="480"/>
        <w:jc w:val="left"/>
        <w:rPr>
          <w:rFonts w:ascii="宋体" w:hAnsi="宋体"/>
          <w:sz w:val="24"/>
          <w:szCs w:val="24"/>
        </w:rPr>
      </w:pPr>
      <w:r>
        <w:rPr>
          <w:rFonts w:ascii="宋体" w:hAnsi="宋体"/>
          <w:sz w:val="24"/>
          <w:szCs w:val="24"/>
        </w:rPr>
        <w:t>B.</w:t>
      </w:r>
      <w:r>
        <w:rPr>
          <w:rFonts w:ascii="宋体" w:hAnsi="宋体" w:hint="eastAsia"/>
          <w:sz w:val="24"/>
          <w:szCs w:val="24"/>
        </w:rPr>
        <w:t>国务院农业行政部门</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国务院食品药品监督管理部门</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D.</w:t>
      </w:r>
      <w:r>
        <w:rPr>
          <w:rFonts w:ascii="宋体" w:hAnsi="宋体" w:hint="eastAsia"/>
          <w:sz w:val="24"/>
          <w:szCs w:val="24"/>
        </w:rPr>
        <w:t>国务院卫生行政部门、国务院农业行政部门会同国务院食品药品监督管理部门</w:t>
      </w:r>
    </w:p>
    <w:p w:rsidR="00A15AEE" w:rsidRDefault="003D17BF">
      <w:pPr>
        <w:adjustRightInd w:val="0"/>
        <w:snapToGrid w:val="0"/>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★27-4.</w:t>
      </w:r>
      <w:r>
        <w:rPr>
          <w:rFonts w:ascii="宋体" w:hAnsi="宋体" w:cs="Times New Roman" w:hint="eastAsia"/>
          <w:b/>
          <w:bCs/>
          <w:sz w:val="24"/>
          <w:szCs w:val="24"/>
        </w:rPr>
        <w:t>屠宰畜、禽的检验规程由</w:t>
      </w:r>
      <w:r w:rsidR="00477BE2">
        <w:rPr>
          <w:rFonts w:ascii="宋体" w:hAnsi="宋体" w:cs="Times New Roman" w:hint="eastAsia"/>
          <w:b/>
          <w:bCs/>
          <w:sz w:val="24"/>
          <w:szCs w:val="24"/>
          <w:u w:val="single"/>
        </w:rPr>
        <w:t xml:space="preserve">     </w:t>
      </w:r>
      <w:r>
        <w:rPr>
          <w:rFonts w:ascii="宋体" w:hAnsi="宋体" w:cs="Times New Roman" w:hint="eastAsia"/>
          <w:b/>
          <w:bCs/>
          <w:sz w:val="24"/>
          <w:szCs w:val="24"/>
        </w:rPr>
        <w:t>制定。</w:t>
      </w:r>
      <w:r w:rsidR="00477BE2">
        <w:rPr>
          <w:rFonts w:ascii="宋体" w:hAnsi="宋体" w:cs="Times New Roman" w:hint="eastAsia"/>
          <w:b/>
          <w:bCs/>
          <w:sz w:val="24"/>
          <w:szCs w:val="24"/>
        </w:rPr>
        <w:t>（</w:t>
      </w:r>
      <w:r w:rsidR="00477BE2">
        <w:rPr>
          <w:rFonts w:ascii="宋体" w:hAnsi="宋体" w:cs="Times New Roman"/>
          <w:b/>
          <w:bCs/>
          <w:sz w:val="24"/>
          <w:szCs w:val="24"/>
        </w:rPr>
        <w:t xml:space="preserve"> C </w:t>
      </w:r>
      <w:r w:rsidR="00477BE2">
        <w:rPr>
          <w:rFonts w:ascii="宋体" w:hAnsi="宋体" w:cs="Times New Roman" w:hint="eastAsia"/>
          <w:b/>
          <w:bCs/>
          <w:sz w:val="24"/>
          <w:szCs w:val="24"/>
        </w:rPr>
        <w:t>）</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国务院农业行政部门</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国务院卫生行政部门</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国务院农业行政部门会同国务院卫生行政部门</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D.</w:t>
      </w:r>
      <w:r>
        <w:rPr>
          <w:rFonts w:ascii="宋体" w:hAnsi="宋体" w:hint="eastAsia"/>
          <w:sz w:val="24"/>
          <w:szCs w:val="24"/>
        </w:rPr>
        <w:t>国务院农业行政部门会同国务院食品药品监督管理部门</w:t>
      </w:r>
    </w:p>
    <w:p w:rsidR="00A15AEE" w:rsidRDefault="003D17BF">
      <w:pPr>
        <w:adjustRightInd w:val="0"/>
        <w:snapToGrid w:val="0"/>
        <w:spacing w:line="360" w:lineRule="auto"/>
        <w:ind w:firstLineChars="200" w:firstLine="482"/>
        <w:jc w:val="left"/>
        <w:rPr>
          <w:rFonts w:ascii="宋体" w:hAnsi="宋体"/>
          <w:sz w:val="24"/>
          <w:szCs w:val="24"/>
        </w:rPr>
      </w:pPr>
      <w:r>
        <w:rPr>
          <w:rFonts w:ascii="宋体" w:hAnsi="宋体" w:cs="Times New Roman" w:hint="eastAsia"/>
          <w:b/>
          <w:bCs/>
          <w:sz w:val="24"/>
          <w:szCs w:val="24"/>
        </w:rPr>
        <w:t>※</w:t>
      </w:r>
      <w:r>
        <w:rPr>
          <w:rFonts w:ascii="宋体" w:hAnsi="宋体" w:cs="Times New Roman"/>
          <w:b/>
          <w:bCs/>
          <w:sz w:val="24"/>
          <w:szCs w:val="24"/>
        </w:rPr>
        <w:t>★28-1.</w:t>
      </w:r>
      <w:r>
        <w:rPr>
          <w:rFonts w:ascii="宋体" w:hAnsi="宋体" w:cs="Times New Roman" w:hint="eastAsia"/>
          <w:b/>
          <w:bCs/>
          <w:sz w:val="24"/>
          <w:szCs w:val="24"/>
        </w:rPr>
        <w:t>关于制定食品安全国家标准，以下说法不正确的是？（</w:t>
      </w:r>
      <w:r>
        <w:rPr>
          <w:rFonts w:ascii="宋体" w:hAnsi="宋体" w:cs="Times New Roman"/>
          <w:b/>
          <w:bCs/>
          <w:sz w:val="24"/>
          <w:szCs w:val="24"/>
        </w:rPr>
        <w:t xml:space="preserve"> D </w:t>
      </w:r>
      <w:r>
        <w:rPr>
          <w:rFonts w:ascii="宋体" w:hAnsi="宋体" w:cs="Times New Roman" w:hint="eastAsia"/>
          <w:b/>
          <w:bCs/>
          <w:sz w:val="24"/>
          <w:szCs w:val="24"/>
        </w:rPr>
        <w:t>）</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制定食品安全国家标准，应当依据食品安全风险评估结果</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制定食品安全国家标准，应当充分考虑食用农产品安全风险评估结果</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制定食品安全国家标准，应当参照相关的国际标准</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D.</w:t>
      </w:r>
      <w:r>
        <w:rPr>
          <w:rFonts w:ascii="宋体" w:hAnsi="宋体" w:hint="eastAsia"/>
          <w:sz w:val="24"/>
          <w:szCs w:val="24"/>
        </w:rPr>
        <w:t>制定食品安全国家标准，应当依据国际食品安全风险评估结果</w:t>
      </w:r>
    </w:p>
    <w:p w:rsidR="00A15AEE" w:rsidRDefault="003D17BF">
      <w:pPr>
        <w:adjustRightInd w:val="0"/>
        <w:snapToGrid w:val="0"/>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28-2.</w:t>
      </w:r>
      <w:r>
        <w:rPr>
          <w:rFonts w:ascii="宋体" w:hAnsi="宋体" w:cs="Times New Roman" w:hint="eastAsia"/>
          <w:b/>
          <w:bCs/>
          <w:sz w:val="24"/>
          <w:szCs w:val="24"/>
        </w:rPr>
        <w:t>食品安全国家标准审评委员会应当由</w:t>
      </w:r>
      <w:r w:rsidR="00477BE2">
        <w:rPr>
          <w:rFonts w:ascii="宋体" w:hAnsi="宋体" w:cs="Times New Roman" w:hint="eastAsia"/>
          <w:b/>
          <w:bCs/>
          <w:sz w:val="24"/>
          <w:szCs w:val="24"/>
          <w:u w:val="single"/>
        </w:rPr>
        <w:t xml:space="preserve">     </w:t>
      </w:r>
      <w:r>
        <w:rPr>
          <w:rFonts w:ascii="宋体" w:hAnsi="宋体" w:cs="Times New Roman" w:hint="eastAsia"/>
          <w:b/>
          <w:bCs/>
          <w:sz w:val="24"/>
          <w:szCs w:val="24"/>
        </w:rPr>
        <w:t>组织成立。</w:t>
      </w:r>
      <w:r w:rsidR="00477BE2">
        <w:rPr>
          <w:rFonts w:ascii="宋体" w:hAnsi="宋体" w:cs="Times New Roman" w:hint="eastAsia"/>
          <w:b/>
          <w:bCs/>
          <w:sz w:val="24"/>
          <w:szCs w:val="24"/>
        </w:rPr>
        <w:t>（</w:t>
      </w:r>
      <w:r w:rsidR="00477BE2">
        <w:rPr>
          <w:rFonts w:ascii="宋体" w:hAnsi="宋体" w:cs="Times New Roman"/>
          <w:b/>
          <w:bCs/>
          <w:sz w:val="24"/>
          <w:szCs w:val="24"/>
        </w:rPr>
        <w:t xml:space="preserve"> A </w:t>
      </w:r>
      <w:r w:rsidR="00477BE2">
        <w:rPr>
          <w:rFonts w:ascii="宋体" w:hAnsi="宋体" w:cs="Times New Roman" w:hint="eastAsia"/>
          <w:b/>
          <w:bCs/>
          <w:sz w:val="24"/>
          <w:szCs w:val="24"/>
        </w:rPr>
        <w:t>）</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国务院卫生行政部门</w:t>
      </w:r>
      <w:r>
        <w:rPr>
          <w:rFonts w:ascii="宋体" w:hAnsi="宋体"/>
          <w:sz w:val="24"/>
          <w:szCs w:val="24"/>
        </w:rPr>
        <w:t xml:space="preserve">         B.</w:t>
      </w:r>
      <w:r>
        <w:rPr>
          <w:rFonts w:ascii="宋体" w:hAnsi="宋体" w:hint="eastAsia"/>
          <w:sz w:val="24"/>
          <w:szCs w:val="24"/>
        </w:rPr>
        <w:t>国务院食品药品监督管理部门</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国务院标准化行政部门</w:t>
      </w:r>
      <w:r>
        <w:rPr>
          <w:rFonts w:ascii="宋体" w:hAnsi="宋体"/>
          <w:sz w:val="24"/>
          <w:szCs w:val="24"/>
        </w:rPr>
        <w:t xml:space="preserve">       D.</w:t>
      </w:r>
      <w:r>
        <w:rPr>
          <w:rFonts w:ascii="宋体" w:hAnsi="宋体" w:hint="eastAsia"/>
          <w:sz w:val="24"/>
          <w:szCs w:val="24"/>
        </w:rPr>
        <w:t>国务院食品安全委员会</w:t>
      </w:r>
    </w:p>
    <w:p w:rsidR="00A15AEE" w:rsidRDefault="003D17BF">
      <w:pPr>
        <w:adjustRightInd w:val="0"/>
        <w:snapToGrid w:val="0"/>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28-3.</w:t>
      </w:r>
      <w:r>
        <w:rPr>
          <w:rFonts w:ascii="宋体" w:hAnsi="宋体" w:cs="Times New Roman" w:hint="eastAsia"/>
          <w:b/>
          <w:bCs/>
          <w:sz w:val="24"/>
          <w:szCs w:val="24"/>
        </w:rPr>
        <w:t>有关食品安全国家标准评审委员会的组成，以下说法不正确的是？（</w:t>
      </w:r>
      <w:r>
        <w:rPr>
          <w:rFonts w:ascii="宋体" w:hAnsi="宋体" w:cs="Times New Roman"/>
          <w:b/>
          <w:bCs/>
          <w:sz w:val="24"/>
          <w:szCs w:val="24"/>
        </w:rPr>
        <w:t xml:space="preserve"> D </w:t>
      </w:r>
      <w:r>
        <w:rPr>
          <w:rFonts w:ascii="宋体" w:hAnsi="宋体" w:cs="Times New Roman" w:hint="eastAsia"/>
          <w:b/>
          <w:bCs/>
          <w:sz w:val="24"/>
          <w:szCs w:val="24"/>
        </w:rPr>
        <w:t>）</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食品安全国家标准审评委员会应有医学、农业、食品、营养、生物、环境等方面的专家参加</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食品安全国家标准审评委员会应有国务院有关部门的代表参加</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食品安全国家标准审评委员会应有消费者协会的代表参加</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lastRenderedPageBreak/>
        <w:t>D.</w:t>
      </w:r>
      <w:r>
        <w:rPr>
          <w:rFonts w:ascii="宋体" w:hAnsi="宋体" w:hint="eastAsia"/>
          <w:sz w:val="24"/>
          <w:szCs w:val="24"/>
        </w:rPr>
        <w:t>食品安全国家标准审评委员会应有有关食品生产企业代表参加</w:t>
      </w:r>
    </w:p>
    <w:p w:rsidR="00A15AEE" w:rsidRDefault="003D17BF">
      <w:pPr>
        <w:adjustRightInd w:val="0"/>
        <w:snapToGrid w:val="0"/>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29-1.</w:t>
      </w:r>
      <w:r>
        <w:rPr>
          <w:rFonts w:ascii="宋体" w:hAnsi="宋体" w:cs="Times New Roman" w:hint="eastAsia"/>
          <w:b/>
          <w:bCs/>
          <w:sz w:val="24"/>
          <w:szCs w:val="24"/>
        </w:rPr>
        <w:t>某县有一些很有地方特色的食品，如果这些食品没有食品安全国家标准，那么</w:t>
      </w:r>
      <w:r w:rsidR="00477BE2">
        <w:rPr>
          <w:rFonts w:ascii="宋体" w:hAnsi="宋体" w:cs="Times New Roman" w:hint="eastAsia"/>
          <w:b/>
          <w:bCs/>
          <w:sz w:val="24"/>
          <w:szCs w:val="24"/>
          <w:u w:val="single"/>
        </w:rPr>
        <w:t xml:space="preserve">     </w:t>
      </w:r>
      <w:r>
        <w:rPr>
          <w:rFonts w:ascii="宋体" w:hAnsi="宋体" w:cs="Times New Roman" w:hint="eastAsia"/>
          <w:b/>
          <w:bCs/>
          <w:sz w:val="24"/>
          <w:szCs w:val="24"/>
        </w:rPr>
        <w:t>可以制定并公布这些地方特色食品安全的地方标准。</w:t>
      </w:r>
      <w:r w:rsidR="00477BE2">
        <w:rPr>
          <w:rFonts w:ascii="宋体" w:hAnsi="宋体" w:cs="Times New Roman" w:hint="eastAsia"/>
          <w:b/>
          <w:bCs/>
          <w:sz w:val="24"/>
          <w:szCs w:val="24"/>
        </w:rPr>
        <w:t>（</w:t>
      </w:r>
      <w:r w:rsidR="00477BE2">
        <w:rPr>
          <w:rFonts w:ascii="宋体" w:hAnsi="宋体" w:cs="Times New Roman"/>
          <w:b/>
          <w:bCs/>
          <w:sz w:val="24"/>
          <w:szCs w:val="24"/>
        </w:rPr>
        <w:t xml:space="preserve"> A </w:t>
      </w:r>
      <w:r w:rsidR="00477BE2">
        <w:rPr>
          <w:rFonts w:ascii="宋体" w:hAnsi="宋体" w:cs="Times New Roman" w:hint="eastAsia"/>
          <w:b/>
          <w:bCs/>
          <w:sz w:val="24"/>
          <w:szCs w:val="24"/>
        </w:rPr>
        <w:t>）</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该县所在的省级人民政府卫生行政部门</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该县所在的设区的市级人民政府卫生行政部门</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该县所在的省级人民政府食品药品监督管理部门</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D.</w:t>
      </w:r>
      <w:r>
        <w:rPr>
          <w:rFonts w:ascii="宋体" w:hAnsi="宋体" w:hint="eastAsia"/>
          <w:sz w:val="24"/>
          <w:szCs w:val="24"/>
        </w:rPr>
        <w:t>该县所在的设区的市级人民政府食品药品监督管理部门</w:t>
      </w:r>
    </w:p>
    <w:p w:rsidR="00A15AEE" w:rsidRDefault="003D17BF">
      <w:pPr>
        <w:adjustRightInd w:val="0"/>
        <w:snapToGrid w:val="0"/>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30-1.</w:t>
      </w:r>
      <w:r>
        <w:rPr>
          <w:rFonts w:ascii="宋体" w:hAnsi="宋体" w:cs="Times New Roman" w:hint="eastAsia"/>
          <w:b/>
          <w:bCs/>
          <w:sz w:val="24"/>
          <w:szCs w:val="24"/>
        </w:rPr>
        <w:t>关于食品安全企业标准，以下说法正确的是？（</w:t>
      </w:r>
      <w:r>
        <w:rPr>
          <w:rFonts w:ascii="宋体" w:hAnsi="宋体" w:cs="Times New Roman"/>
          <w:b/>
          <w:bCs/>
          <w:sz w:val="24"/>
          <w:szCs w:val="24"/>
        </w:rPr>
        <w:t xml:space="preserve"> A </w:t>
      </w:r>
      <w:r>
        <w:rPr>
          <w:rFonts w:ascii="宋体" w:hAnsi="宋体" w:cs="Times New Roman" w:hint="eastAsia"/>
          <w:b/>
          <w:bCs/>
          <w:sz w:val="24"/>
          <w:szCs w:val="24"/>
        </w:rPr>
        <w:t>）</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国家鼓励食品生产企业制定严于食品安全国家标准或者地方标准的企业标准，在本企业适用，并报省、自治区、直辖市人民政府卫生行政部门备案</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国家强制要求食品生产企业制定严于食品安全国家标准或者地方标准的企业标准，在本企业适用，并报省、自治区、直辖市人民政府卫生行政部门备案</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国家不鼓励食品生产企业制定严于食品安全国家标准或者地方标准的企业标准</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D.</w:t>
      </w:r>
      <w:r>
        <w:rPr>
          <w:rFonts w:ascii="宋体" w:hAnsi="宋体" w:hint="eastAsia"/>
          <w:sz w:val="24"/>
          <w:szCs w:val="24"/>
        </w:rPr>
        <w:t>以上说法都不对</w:t>
      </w:r>
    </w:p>
    <w:p w:rsidR="00A15AEE" w:rsidRDefault="003D17BF">
      <w:pPr>
        <w:adjustRightInd w:val="0"/>
        <w:snapToGrid w:val="0"/>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31-1.</w:t>
      </w:r>
      <w:r>
        <w:rPr>
          <w:rFonts w:ascii="宋体" w:hAnsi="宋体" w:cs="Times New Roman" w:hint="eastAsia"/>
          <w:b/>
          <w:bCs/>
          <w:sz w:val="24"/>
          <w:szCs w:val="24"/>
        </w:rPr>
        <w:t>以下有关食品安全标准公布的说法，不正确的是？（</w:t>
      </w:r>
      <w:r>
        <w:rPr>
          <w:rFonts w:ascii="宋体" w:hAnsi="宋体" w:cs="Times New Roman"/>
          <w:b/>
          <w:bCs/>
          <w:sz w:val="24"/>
          <w:szCs w:val="24"/>
        </w:rPr>
        <w:t xml:space="preserve"> B </w:t>
      </w:r>
      <w:r>
        <w:rPr>
          <w:rFonts w:ascii="宋体" w:hAnsi="宋体" w:cs="Times New Roman" w:hint="eastAsia"/>
          <w:b/>
          <w:bCs/>
          <w:sz w:val="24"/>
          <w:szCs w:val="24"/>
        </w:rPr>
        <w:t>）</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省级人民政府卫生行政部门应当在其网站上公布其制定的食品安全地方标准，供公众免费查阅、下载</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省级人民政府卫生行政部门对其备案的食品安全企业标准应当保密</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省级以上人民政府卫生行政部门应当在其网站上公布食品安全国家标准，供公众免费查阅、下载</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D.</w:t>
      </w:r>
      <w:r>
        <w:rPr>
          <w:rFonts w:ascii="宋体" w:hAnsi="宋体" w:hint="eastAsia"/>
          <w:sz w:val="24"/>
          <w:szCs w:val="24"/>
        </w:rPr>
        <w:t>省级人民政府卫生行政部门应当在其网站上公布其备案的食品安全企业标准，供公众免费查阅、下载</w:t>
      </w:r>
    </w:p>
    <w:p w:rsidR="00A15AEE" w:rsidRDefault="003D17BF">
      <w:pPr>
        <w:adjustRightInd w:val="0"/>
        <w:snapToGrid w:val="0"/>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32-1.</w:t>
      </w:r>
      <w:r w:rsidR="00477BE2">
        <w:rPr>
          <w:rFonts w:ascii="宋体" w:hAnsi="宋体" w:cs="Times New Roman" w:hint="eastAsia"/>
          <w:b/>
          <w:bCs/>
          <w:sz w:val="24"/>
          <w:szCs w:val="24"/>
          <w:u w:val="single"/>
        </w:rPr>
        <w:t xml:space="preserve">     </w:t>
      </w:r>
      <w:r>
        <w:rPr>
          <w:rFonts w:ascii="宋体" w:hAnsi="宋体" w:cs="Times New Roman" w:hint="eastAsia"/>
          <w:b/>
          <w:bCs/>
          <w:sz w:val="24"/>
          <w:szCs w:val="24"/>
        </w:rPr>
        <w:t>应当会同同级食品药品监督管理、质量监督、农业行政等部门，分别对食品安全国家标准和地方标准的执行情况进行跟踪评价，并根据评价结果及时修订食品安全标准。</w:t>
      </w:r>
      <w:r w:rsidR="00477BE2">
        <w:rPr>
          <w:rFonts w:ascii="宋体" w:hAnsi="宋体" w:cs="Times New Roman" w:hint="eastAsia"/>
          <w:b/>
          <w:bCs/>
          <w:sz w:val="24"/>
          <w:szCs w:val="24"/>
        </w:rPr>
        <w:t>（</w:t>
      </w:r>
      <w:r w:rsidR="00477BE2">
        <w:rPr>
          <w:rFonts w:ascii="宋体" w:hAnsi="宋体" w:cs="Times New Roman"/>
          <w:b/>
          <w:bCs/>
          <w:sz w:val="24"/>
          <w:szCs w:val="24"/>
        </w:rPr>
        <w:t xml:space="preserve"> B </w:t>
      </w:r>
      <w:r w:rsidR="00477BE2">
        <w:rPr>
          <w:rFonts w:ascii="宋体" w:hAnsi="宋体" w:cs="Times New Roman" w:hint="eastAsia"/>
          <w:b/>
          <w:bCs/>
          <w:sz w:val="24"/>
          <w:szCs w:val="24"/>
        </w:rPr>
        <w:t>）</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省级以上标准化行政管理部门</w:t>
      </w:r>
      <w:r>
        <w:rPr>
          <w:rFonts w:ascii="宋体" w:hAnsi="宋体"/>
          <w:sz w:val="24"/>
          <w:szCs w:val="24"/>
        </w:rPr>
        <w:t xml:space="preserve">       B.</w:t>
      </w:r>
      <w:r>
        <w:rPr>
          <w:rFonts w:ascii="宋体" w:hAnsi="宋体" w:hint="eastAsia"/>
          <w:sz w:val="24"/>
          <w:szCs w:val="24"/>
        </w:rPr>
        <w:t>省级以上人民政府卫生行政部门</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省级以上人民政府食品安全委员会</w:t>
      </w:r>
      <w:r>
        <w:rPr>
          <w:rFonts w:ascii="宋体" w:hAnsi="宋体"/>
          <w:sz w:val="24"/>
          <w:szCs w:val="24"/>
        </w:rPr>
        <w:t xml:space="preserve">   D.</w:t>
      </w:r>
      <w:r>
        <w:rPr>
          <w:rFonts w:ascii="宋体" w:hAnsi="宋体" w:hint="eastAsia"/>
          <w:sz w:val="24"/>
          <w:szCs w:val="24"/>
        </w:rPr>
        <w:t>省级以上食品检验检测机构</w:t>
      </w:r>
    </w:p>
    <w:p w:rsidR="00A15AEE" w:rsidRDefault="003D17BF">
      <w:pPr>
        <w:adjustRightInd w:val="0"/>
        <w:snapToGrid w:val="0"/>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★32-2.</w:t>
      </w:r>
      <w:r>
        <w:rPr>
          <w:rFonts w:ascii="宋体" w:hAnsi="宋体" w:cs="Times New Roman" w:hint="eastAsia"/>
          <w:b/>
          <w:bCs/>
          <w:sz w:val="24"/>
          <w:szCs w:val="24"/>
        </w:rPr>
        <w:t>食品生产经营者、食品行业协会发现食品安全标准在执行中存在问题的，应当立即向</w:t>
      </w:r>
      <w:r w:rsidR="00477BE2">
        <w:rPr>
          <w:rFonts w:ascii="宋体" w:hAnsi="宋体" w:cs="Times New Roman" w:hint="eastAsia"/>
          <w:b/>
          <w:bCs/>
          <w:sz w:val="24"/>
          <w:szCs w:val="24"/>
          <w:u w:val="single"/>
        </w:rPr>
        <w:t xml:space="preserve">     </w:t>
      </w:r>
      <w:r>
        <w:rPr>
          <w:rFonts w:ascii="宋体" w:hAnsi="宋体" w:cs="Times New Roman" w:hint="eastAsia"/>
          <w:b/>
          <w:bCs/>
          <w:sz w:val="24"/>
          <w:szCs w:val="24"/>
        </w:rPr>
        <w:t>报告。</w:t>
      </w:r>
      <w:r w:rsidR="00477BE2">
        <w:rPr>
          <w:rFonts w:ascii="宋体" w:hAnsi="宋体" w:cs="Times New Roman" w:hint="eastAsia"/>
          <w:b/>
          <w:bCs/>
          <w:sz w:val="24"/>
          <w:szCs w:val="24"/>
        </w:rPr>
        <w:t>（</w:t>
      </w:r>
      <w:r w:rsidR="00477BE2">
        <w:rPr>
          <w:rFonts w:ascii="宋体" w:hAnsi="宋体" w:cs="Times New Roman"/>
          <w:b/>
          <w:bCs/>
          <w:sz w:val="24"/>
          <w:szCs w:val="24"/>
        </w:rPr>
        <w:t xml:space="preserve"> A </w:t>
      </w:r>
      <w:r w:rsidR="00477BE2">
        <w:rPr>
          <w:rFonts w:ascii="宋体" w:hAnsi="宋体" w:cs="Times New Roman" w:hint="eastAsia"/>
          <w:b/>
          <w:bCs/>
          <w:sz w:val="24"/>
          <w:szCs w:val="24"/>
        </w:rPr>
        <w:t>）</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lastRenderedPageBreak/>
        <w:t>A.</w:t>
      </w:r>
      <w:r>
        <w:rPr>
          <w:rFonts w:ascii="宋体" w:hAnsi="宋体" w:hint="eastAsia"/>
          <w:sz w:val="24"/>
          <w:szCs w:val="24"/>
        </w:rPr>
        <w:t>卫生行政部门</w:t>
      </w:r>
      <w:r>
        <w:rPr>
          <w:rFonts w:ascii="宋体" w:hAnsi="宋体"/>
          <w:sz w:val="24"/>
          <w:szCs w:val="24"/>
        </w:rPr>
        <w:t xml:space="preserve">          B.</w:t>
      </w:r>
      <w:r>
        <w:rPr>
          <w:rFonts w:ascii="宋体" w:hAnsi="宋体" w:hint="eastAsia"/>
          <w:sz w:val="24"/>
          <w:szCs w:val="24"/>
        </w:rPr>
        <w:t>食品药品监督管理部门</w:t>
      </w:r>
    </w:p>
    <w:p w:rsidR="00A15AEE" w:rsidRDefault="003D17BF">
      <w:pPr>
        <w:ind w:firstLineChars="200" w:firstLine="480"/>
        <w:rPr>
          <w:sz w:val="24"/>
          <w:szCs w:val="24"/>
        </w:rPr>
      </w:pPr>
      <w:r>
        <w:rPr>
          <w:rFonts w:ascii="宋体" w:hAnsi="宋体"/>
          <w:sz w:val="24"/>
          <w:szCs w:val="24"/>
        </w:rPr>
        <w:t>C.</w:t>
      </w:r>
      <w:r>
        <w:rPr>
          <w:rFonts w:ascii="宋体" w:hAnsi="宋体" w:hint="eastAsia"/>
          <w:sz w:val="24"/>
          <w:szCs w:val="24"/>
        </w:rPr>
        <w:t>食品安全委员会</w:t>
      </w:r>
      <w:r>
        <w:rPr>
          <w:rFonts w:ascii="宋体" w:hAnsi="宋体"/>
          <w:sz w:val="24"/>
          <w:szCs w:val="24"/>
        </w:rPr>
        <w:t xml:space="preserve">        D.</w:t>
      </w:r>
      <w:r>
        <w:rPr>
          <w:rFonts w:ascii="宋体" w:hAnsi="宋体" w:hint="eastAsia"/>
          <w:sz w:val="24"/>
          <w:szCs w:val="24"/>
        </w:rPr>
        <w:t>标准化行政部门</w:t>
      </w:r>
    </w:p>
    <w:p w:rsidR="00A15AEE" w:rsidRDefault="00A15AEE">
      <w:pPr>
        <w:rPr>
          <w:sz w:val="24"/>
          <w:szCs w:val="24"/>
        </w:rPr>
      </w:pPr>
    </w:p>
    <w:p w:rsidR="00A15AEE" w:rsidRDefault="00A15AEE">
      <w:pPr>
        <w:rPr>
          <w:b/>
          <w:sz w:val="24"/>
          <w:szCs w:val="24"/>
        </w:rPr>
      </w:pPr>
    </w:p>
    <w:p w:rsidR="00A15AEE" w:rsidRDefault="003D17BF">
      <w:pPr>
        <w:rPr>
          <w:b/>
          <w:sz w:val="24"/>
          <w:szCs w:val="24"/>
        </w:rPr>
      </w:pPr>
      <w:r>
        <w:rPr>
          <w:rFonts w:hint="eastAsia"/>
          <w:b/>
          <w:sz w:val="24"/>
          <w:szCs w:val="24"/>
        </w:rPr>
        <w:t>二、多项选择题</w:t>
      </w:r>
    </w:p>
    <w:p w:rsidR="00A15AEE" w:rsidRDefault="003D17BF">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※1-1.食品安全法立法的目的包括以下哪些？（ABD）</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hint="eastAsia"/>
          <w:sz w:val="24"/>
          <w:szCs w:val="24"/>
        </w:rPr>
        <w:t xml:space="preserve">A.保证食品安全     </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hint="eastAsia"/>
          <w:sz w:val="24"/>
          <w:szCs w:val="24"/>
        </w:rPr>
        <w:t xml:space="preserve">B.保障公众身体健康   </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hint="eastAsia"/>
          <w:sz w:val="24"/>
          <w:szCs w:val="24"/>
        </w:rPr>
        <w:t xml:space="preserve">C.保障食品生产企业的快速发展   </w:t>
      </w:r>
    </w:p>
    <w:p w:rsidR="00A15AEE" w:rsidRDefault="003D17BF">
      <w:pPr>
        <w:spacing w:line="360" w:lineRule="auto"/>
        <w:ind w:firstLineChars="200" w:firstLine="480"/>
        <w:jc w:val="left"/>
        <w:rPr>
          <w:rFonts w:ascii="宋体" w:hAnsi="宋体" w:cs="Times New Roman"/>
          <w:b/>
          <w:bCs/>
          <w:sz w:val="24"/>
          <w:szCs w:val="24"/>
        </w:rPr>
      </w:pPr>
      <w:r>
        <w:rPr>
          <w:rFonts w:ascii="宋体" w:hAnsi="宋体" w:cs="Times New Roman" w:hint="eastAsia"/>
          <w:sz w:val="24"/>
          <w:szCs w:val="24"/>
        </w:rPr>
        <w:t>D.保障公众生命安全</w:t>
      </w:r>
    </w:p>
    <w:p w:rsidR="00A15AEE" w:rsidRDefault="003D17BF">
      <w:pPr>
        <w:spacing w:line="360" w:lineRule="auto"/>
        <w:ind w:firstLineChars="200" w:firstLine="482"/>
        <w:jc w:val="left"/>
        <w:rPr>
          <w:rFonts w:ascii="宋体" w:hAnsi="宋体" w:cs="Times New Roman"/>
          <w:sz w:val="24"/>
          <w:szCs w:val="24"/>
        </w:rPr>
      </w:pPr>
      <w:r>
        <w:rPr>
          <w:rFonts w:ascii="宋体" w:hAnsi="宋体" w:cs="Times New Roman" w:hint="eastAsia"/>
          <w:b/>
          <w:bCs/>
          <w:sz w:val="24"/>
          <w:szCs w:val="24"/>
        </w:rPr>
        <w:t>●</w:t>
      </w:r>
      <w:r>
        <w:rPr>
          <w:rFonts w:ascii="宋体" w:hAnsi="宋体" w:cs="Times New Roman"/>
          <w:b/>
          <w:bCs/>
          <w:sz w:val="24"/>
          <w:szCs w:val="24"/>
        </w:rPr>
        <w:t>2-1.</w:t>
      </w:r>
      <w:r>
        <w:rPr>
          <w:rFonts w:ascii="宋体" w:hAnsi="宋体" w:cs="Times New Roman" w:hint="eastAsia"/>
          <w:b/>
          <w:bCs/>
          <w:sz w:val="24"/>
          <w:szCs w:val="24"/>
        </w:rPr>
        <w:t>在中华人民共和国境内从事</w:t>
      </w:r>
      <w:r w:rsidR="00477BE2">
        <w:rPr>
          <w:rFonts w:ascii="宋体" w:hAnsi="宋体" w:cs="Times New Roman" w:hint="eastAsia"/>
          <w:b/>
          <w:bCs/>
          <w:sz w:val="24"/>
          <w:szCs w:val="24"/>
          <w:u w:val="single"/>
        </w:rPr>
        <w:t xml:space="preserve">     </w:t>
      </w:r>
      <w:r>
        <w:rPr>
          <w:rFonts w:ascii="宋体" w:hAnsi="宋体" w:cs="Times New Roman" w:hint="eastAsia"/>
          <w:b/>
          <w:bCs/>
          <w:sz w:val="24"/>
          <w:szCs w:val="24"/>
        </w:rPr>
        <w:t>活动应当遵守《食品安全法》。</w:t>
      </w:r>
      <w:r w:rsidR="00477BE2">
        <w:rPr>
          <w:rFonts w:ascii="宋体" w:hAnsi="宋体" w:cs="Times New Roman" w:hint="eastAsia"/>
          <w:b/>
          <w:bCs/>
          <w:sz w:val="24"/>
          <w:szCs w:val="24"/>
        </w:rPr>
        <w:t>（</w:t>
      </w:r>
      <w:r w:rsidR="00477BE2">
        <w:rPr>
          <w:rFonts w:ascii="宋体" w:hAnsi="宋体" w:cs="Times New Roman"/>
          <w:b/>
          <w:bCs/>
          <w:sz w:val="24"/>
          <w:szCs w:val="24"/>
        </w:rPr>
        <w:t xml:space="preserve"> ABCD </w:t>
      </w:r>
      <w:r w:rsidR="00477BE2">
        <w:rPr>
          <w:rFonts w:ascii="宋体" w:hAnsi="宋体" w:cs="Times New Roman" w:hint="eastAsia"/>
          <w:b/>
          <w:bCs/>
          <w:sz w:val="24"/>
          <w:szCs w:val="24"/>
        </w:rPr>
        <w:t>）</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A.</w:t>
      </w:r>
      <w:r>
        <w:rPr>
          <w:rFonts w:ascii="宋体" w:hAnsi="宋体" w:cs="Times New Roman" w:hint="eastAsia"/>
          <w:sz w:val="24"/>
          <w:szCs w:val="24"/>
        </w:rPr>
        <w:t>食品添加剂的生产经营</w:t>
      </w:r>
      <w:r>
        <w:rPr>
          <w:rFonts w:ascii="宋体" w:hAnsi="宋体" w:cs="Times New Roman"/>
          <w:sz w:val="24"/>
          <w:szCs w:val="24"/>
        </w:rPr>
        <w:t xml:space="preserve">       B.</w:t>
      </w:r>
      <w:r>
        <w:rPr>
          <w:rFonts w:ascii="宋体" w:hAnsi="宋体" w:cs="Times New Roman" w:hint="eastAsia"/>
          <w:sz w:val="24"/>
          <w:szCs w:val="24"/>
        </w:rPr>
        <w:t>食品贮存和运输</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C.</w:t>
      </w:r>
      <w:r>
        <w:rPr>
          <w:rFonts w:ascii="宋体" w:hAnsi="宋体" w:cs="Times New Roman" w:hint="eastAsia"/>
          <w:sz w:val="24"/>
          <w:szCs w:val="24"/>
        </w:rPr>
        <w:t>食品生产、经营</w:t>
      </w:r>
      <w:r>
        <w:rPr>
          <w:rFonts w:ascii="宋体" w:hAnsi="宋体" w:cs="Times New Roman"/>
          <w:sz w:val="24"/>
          <w:szCs w:val="24"/>
        </w:rPr>
        <w:t xml:space="preserve">             D.</w:t>
      </w:r>
      <w:r>
        <w:rPr>
          <w:rFonts w:ascii="宋体" w:hAnsi="宋体" w:cs="Times New Roman" w:hint="eastAsia"/>
          <w:sz w:val="24"/>
          <w:szCs w:val="24"/>
        </w:rPr>
        <w:t>食品相关产品的生产经营</w:t>
      </w:r>
    </w:p>
    <w:p w:rsidR="00A15AEE" w:rsidRDefault="003D17BF">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3-1.</w:t>
      </w:r>
      <w:r>
        <w:rPr>
          <w:rFonts w:ascii="宋体" w:hAnsi="宋体" w:cs="Times New Roman" w:hint="eastAsia"/>
          <w:b/>
          <w:bCs/>
          <w:sz w:val="24"/>
          <w:szCs w:val="24"/>
        </w:rPr>
        <w:t>食品安全工作</w:t>
      </w:r>
      <w:r w:rsidR="00603C50">
        <w:rPr>
          <w:rFonts w:ascii="宋体" w:hAnsi="宋体" w:cs="Times New Roman" w:hint="eastAsia"/>
          <w:b/>
          <w:bCs/>
          <w:sz w:val="24"/>
          <w:szCs w:val="24"/>
        </w:rPr>
        <w:t>应</w:t>
      </w:r>
      <w:r>
        <w:rPr>
          <w:rFonts w:ascii="宋体" w:hAnsi="宋体" w:cs="Times New Roman" w:hint="eastAsia"/>
          <w:b/>
          <w:bCs/>
          <w:sz w:val="24"/>
          <w:szCs w:val="24"/>
        </w:rPr>
        <w:t>实行哪些原则？（</w:t>
      </w:r>
      <w:r>
        <w:rPr>
          <w:rFonts w:ascii="宋体" w:hAnsi="宋体" w:cs="Times New Roman"/>
          <w:b/>
          <w:bCs/>
          <w:sz w:val="24"/>
          <w:szCs w:val="24"/>
        </w:rPr>
        <w:t xml:space="preserve"> AB</w:t>
      </w:r>
      <w:r>
        <w:rPr>
          <w:rFonts w:ascii="宋体" w:hAnsi="宋体" w:cs="Times New Roman" w:hint="eastAsia"/>
          <w:b/>
          <w:bCs/>
          <w:sz w:val="24"/>
          <w:szCs w:val="24"/>
        </w:rPr>
        <w:t>C</w:t>
      </w:r>
      <w:r>
        <w:rPr>
          <w:rFonts w:ascii="宋体" w:hAnsi="宋体" w:cs="Times New Roman"/>
          <w:b/>
          <w:bCs/>
          <w:sz w:val="24"/>
          <w:szCs w:val="24"/>
        </w:rPr>
        <w:t xml:space="preserve">D </w:t>
      </w:r>
      <w:r>
        <w:rPr>
          <w:rFonts w:ascii="宋体" w:hAnsi="宋体" w:cs="Times New Roman" w:hint="eastAsia"/>
          <w:b/>
          <w:bCs/>
          <w:sz w:val="24"/>
          <w:szCs w:val="24"/>
        </w:rPr>
        <w:t>）</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A.</w:t>
      </w:r>
      <w:r>
        <w:rPr>
          <w:rFonts w:ascii="宋体" w:hAnsi="宋体" w:cs="Times New Roman" w:hint="eastAsia"/>
          <w:sz w:val="24"/>
          <w:szCs w:val="24"/>
        </w:rPr>
        <w:t>预防为主</w:t>
      </w:r>
      <w:r>
        <w:rPr>
          <w:rFonts w:ascii="宋体" w:hAnsi="宋体" w:cs="Times New Roman"/>
          <w:sz w:val="24"/>
          <w:szCs w:val="24"/>
        </w:rPr>
        <w:t xml:space="preserve">    B.</w:t>
      </w:r>
      <w:r>
        <w:rPr>
          <w:rFonts w:ascii="宋体" w:hAnsi="宋体" w:cs="Times New Roman" w:hint="eastAsia"/>
          <w:sz w:val="24"/>
          <w:szCs w:val="24"/>
        </w:rPr>
        <w:t>风险管理</w:t>
      </w:r>
      <w:r>
        <w:rPr>
          <w:rFonts w:ascii="宋体" w:hAnsi="宋体" w:cs="Times New Roman"/>
          <w:sz w:val="24"/>
          <w:szCs w:val="24"/>
        </w:rPr>
        <w:t xml:space="preserve">    C.</w:t>
      </w:r>
      <w:r>
        <w:rPr>
          <w:rFonts w:ascii="宋体" w:hAnsi="宋体" w:cs="Times New Roman" w:hint="eastAsia"/>
          <w:sz w:val="24"/>
          <w:szCs w:val="24"/>
        </w:rPr>
        <w:t>社会共治</w:t>
      </w:r>
      <w:r>
        <w:rPr>
          <w:rFonts w:ascii="宋体" w:hAnsi="宋体" w:cs="Times New Roman"/>
          <w:sz w:val="24"/>
          <w:szCs w:val="24"/>
        </w:rPr>
        <w:t xml:space="preserve">    D.</w:t>
      </w:r>
      <w:r>
        <w:rPr>
          <w:rFonts w:ascii="宋体" w:hAnsi="宋体" w:cs="Times New Roman" w:hint="eastAsia"/>
          <w:sz w:val="24"/>
          <w:szCs w:val="24"/>
        </w:rPr>
        <w:t>全程控制</w:t>
      </w:r>
    </w:p>
    <w:p w:rsidR="00A15AEE" w:rsidRDefault="003D17BF">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4-1.</w:t>
      </w:r>
      <w:r>
        <w:rPr>
          <w:rFonts w:ascii="宋体" w:hAnsi="宋体" w:cs="Times New Roman" w:hint="eastAsia"/>
          <w:b/>
          <w:bCs/>
          <w:sz w:val="24"/>
          <w:szCs w:val="24"/>
        </w:rPr>
        <w:t>依照《食品安全法》的规定，食品生产经营者应当做到（</w:t>
      </w:r>
      <w:r>
        <w:rPr>
          <w:rFonts w:ascii="宋体" w:hAnsi="宋体" w:cs="Times New Roman"/>
          <w:b/>
          <w:bCs/>
          <w:sz w:val="24"/>
          <w:szCs w:val="24"/>
        </w:rPr>
        <w:t xml:space="preserve"> ABCD </w:t>
      </w:r>
      <w:r>
        <w:rPr>
          <w:rFonts w:ascii="宋体" w:hAnsi="宋体" w:cs="Times New Roman" w:hint="eastAsia"/>
          <w:b/>
          <w:bCs/>
          <w:sz w:val="24"/>
          <w:szCs w:val="24"/>
        </w:rPr>
        <w:t>）。</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A.</w:t>
      </w:r>
      <w:r>
        <w:rPr>
          <w:rFonts w:ascii="宋体" w:hAnsi="宋体" w:cs="Times New Roman" w:hint="eastAsia"/>
          <w:sz w:val="24"/>
          <w:szCs w:val="24"/>
        </w:rPr>
        <w:t>依照法律、法规</w:t>
      </w:r>
      <w:r w:rsidR="00603C50">
        <w:rPr>
          <w:rFonts w:ascii="宋体" w:hAnsi="宋体" w:cs="Times New Roman" w:hint="eastAsia"/>
          <w:sz w:val="24"/>
          <w:szCs w:val="24"/>
        </w:rPr>
        <w:t>和食品安全标准</w:t>
      </w:r>
      <w:r>
        <w:rPr>
          <w:rFonts w:ascii="宋体" w:hAnsi="宋体" w:cs="Times New Roman" w:hint="eastAsia"/>
          <w:sz w:val="24"/>
          <w:szCs w:val="24"/>
        </w:rPr>
        <w:t>从事生产经营活动</w:t>
      </w:r>
      <w:r>
        <w:rPr>
          <w:rFonts w:ascii="宋体" w:hAnsi="宋体" w:cs="Times New Roman"/>
          <w:sz w:val="24"/>
          <w:szCs w:val="24"/>
        </w:rPr>
        <w:t xml:space="preserve"> B.</w:t>
      </w:r>
      <w:r>
        <w:rPr>
          <w:rFonts w:ascii="宋体" w:hAnsi="宋体" w:cs="Times New Roman" w:hint="eastAsia"/>
          <w:sz w:val="24"/>
          <w:szCs w:val="24"/>
        </w:rPr>
        <w:t>保证食品安全</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C.</w:t>
      </w:r>
      <w:r>
        <w:rPr>
          <w:rFonts w:ascii="宋体" w:hAnsi="宋体" w:cs="Times New Roman" w:hint="eastAsia"/>
          <w:sz w:val="24"/>
          <w:szCs w:val="24"/>
        </w:rPr>
        <w:t>接受社会监督</w:t>
      </w:r>
      <w:r>
        <w:rPr>
          <w:rFonts w:ascii="宋体" w:hAnsi="宋体" w:cs="Times New Roman"/>
          <w:sz w:val="24"/>
          <w:szCs w:val="24"/>
        </w:rPr>
        <w:t xml:space="preserve">                         </w:t>
      </w:r>
      <w:r w:rsidR="00603C50">
        <w:rPr>
          <w:rFonts w:ascii="宋体" w:hAnsi="宋体" w:cs="Times New Roman" w:hint="eastAsia"/>
          <w:sz w:val="24"/>
          <w:szCs w:val="24"/>
        </w:rPr>
        <w:t xml:space="preserve">        </w:t>
      </w:r>
      <w:r>
        <w:rPr>
          <w:rFonts w:ascii="宋体" w:hAnsi="宋体" w:cs="Times New Roman"/>
          <w:sz w:val="24"/>
          <w:szCs w:val="24"/>
        </w:rPr>
        <w:t>D.</w:t>
      </w:r>
      <w:r>
        <w:rPr>
          <w:rFonts w:ascii="宋体" w:hAnsi="宋体" w:cs="Times New Roman" w:hint="eastAsia"/>
          <w:sz w:val="24"/>
          <w:szCs w:val="24"/>
        </w:rPr>
        <w:t>对社会和公众负责</w:t>
      </w:r>
    </w:p>
    <w:p w:rsidR="00A15AEE" w:rsidRDefault="003D17BF">
      <w:pPr>
        <w:spacing w:line="360" w:lineRule="auto"/>
        <w:ind w:firstLineChars="200" w:firstLine="480"/>
        <w:jc w:val="left"/>
        <w:rPr>
          <w:rFonts w:ascii="宋体" w:hAnsi="宋体" w:cs="宋体"/>
          <w:sz w:val="24"/>
          <w:szCs w:val="24"/>
          <w:shd w:val="clear" w:color="auto" w:fill="FFFFFF"/>
        </w:rPr>
      </w:pPr>
      <w:r>
        <w:rPr>
          <w:rFonts w:ascii="宋体" w:hAnsi="宋体" w:cs="Times New Roman" w:hint="eastAsia"/>
          <w:sz w:val="24"/>
          <w:szCs w:val="24"/>
        </w:rPr>
        <w:t>★</w:t>
      </w:r>
      <w:r>
        <w:rPr>
          <w:rFonts w:ascii="宋体" w:hAnsi="宋体" w:cs="Times New Roman"/>
          <w:sz w:val="24"/>
          <w:szCs w:val="24"/>
        </w:rPr>
        <w:t>5-1</w:t>
      </w:r>
      <w:r>
        <w:rPr>
          <w:rFonts w:ascii="宋体" w:hAnsi="宋体" w:cs="Times New Roman" w:hint="eastAsia"/>
          <w:sz w:val="24"/>
          <w:szCs w:val="24"/>
        </w:rPr>
        <w:t>.</w:t>
      </w:r>
      <w:r>
        <w:rPr>
          <w:rFonts w:ascii="宋体" w:hAnsi="宋体" w:cs="Times New Roman" w:hint="eastAsia"/>
          <w:b/>
          <w:bCs/>
          <w:sz w:val="24"/>
          <w:szCs w:val="24"/>
        </w:rPr>
        <w:t>国务院卫生行政部门依照本法和国务院规定的职责，承担以下哪些工作，并会同国务院食品药品监督管理部门制定并公布食品安全国家标准？（</w:t>
      </w:r>
      <w:r>
        <w:rPr>
          <w:rFonts w:ascii="宋体" w:hAnsi="宋体" w:cs="Times New Roman"/>
          <w:b/>
          <w:bCs/>
          <w:sz w:val="24"/>
          <w:szCs w:val="24"/>
        </w:rPr>
        <w:t>CD</w:t>
      </w:r>
      <w:r>
        <w:rPr>
          <w:rFonts w:ascii="宋体" w:hAnsi="宋体" w:cs="Times New Roman" w:hint="eastAsia"/>
          <w:b/>
          <w:bCs/>
          <w:sz w:val="24"/>
          <w:szCs w:val="24"/>
        </w:rPr>
        <w:t>）</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A.</w:t>
      </w:r>
      <w:r>
        <w:rPr>
          <w:rFonts w:ascii="宋体" w:hAnsi="宋体" w:cs="Times New Roman" w:hint="eastAsia"/>
          <w:sz w:val="24"/>
          <w:szCs w:val="24"/>
        </w:rPr>
        <w:t>对食品生产活动实施监督管理</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B.</w:t>
      </w:r>
      <w:r>
        <w:rPr>
          <w:rFonts w:ascii="宋体" w:hAnsi="宋体" w:cs="Times New Roman" w:hint="eastAsia"/>
          <w:sz w:val="24"/>
          <w:szCs w:val="24"/>
        </w:rPr>
        <w:t>对食品经营活动实施监督管理</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C.</w:t>
      </w:r>
      <w:r>
        <w:rPr>
          <w:rFonts w:ascii="宋体" w:hAnsi="宋体" w:cs="Times New Roman" w:hint="eastAsia"/>
          <w:sz w:val="24"/>
          <w:szCs w:val="24"/>
        </w:rPr>
        <w:t>组织开展食品安全风险监测</w:t>
      </w:r>
    </w:p>
    <w:p w:rsidR="00EC7406"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D.</w:t>
      </w:r>
      <w:r>
        <w:rPr>
          <w:rFonts w:ascii="宋体" w:hAnsi="宋体" w:cs="Times New Roman" w:hint="eastAsia"/>
          <w:sz w:val="24"/>
          <w:szCs w:val="24"/>
        </w:rPr>
        <w:t>组织开展食品安全风险评估</w:t>
      </w:r>
    </w:p>
    <w:p w:rsidR="00A15AEE" w:rsidRDefault="003D17BF">
      <w:pPr>
        <w:spacing w:line="360" w:lineRule="auto"/>
        <w:ind w:firstLineChars="200" w:firstLine="480"/>
        <w:jc w:val="left"/>
        <w:rPr>
          <w:rFonts w:ascii="宋体" w:hAnsi="宋体" w:cs="Times New Roman"/>
          <w:b/>
          <w:bCs/>
          <w:sz w:val="24"/>
          <w:szCs w:val="24"/>
        </w:rPr>
      </w:pPr>
      <w:r>
        <w:rPr>
          <w:rFonts w:ascii="宋体" w:hAnsi="宋体" w:cs="Times New Roman" w:hint="eastAsia"/>
          <w:sz w:val="24"/>
          <w:szCs w:val="24"/>
        </w:rPr>
        <w:t>★</w:t>
      </w:r>
      <w:r>
        <w:rPr>
          <w:rFonts w:ascii="宋体" w:hAnsi="宋体" w:cs="Times New Roman"/>
          <w:b/>
          <w:bCs/>
          <w:sz w:val="24"/>
          <w:szCs w:val="24"/>
        </w:rPr>
        <w:t>6-1.</w:t>
      </w:r>
      <w:r>
        <w:rPr>
          <w:rFonts w:ascii="宋体" w:hAnsi="宋体" w:cs="Times New Roman" w:hint="eastAsia"/>
          <w:b/>
          <w:bCs/>
          <w:sz w:val="24"/>
          <w:szCs w:val="24"/>
        </w:rPr>
        <w:t>根据《食品安全法》的规定，县级以上地方人民政府对本行政区域的食品安全监督管理工作负责，统一领导、组织、协调以下哪些工作？（</w:t>
      </w:r>
      <w:r>
        <w:rPr>
          <w:rFonts w:ascii="宋体" w:hAnsi="宋体" w:cs="Times New Roman"/>
          <w:b/>
          <w:bCs/>
          <w:sz w:val="24"/>
          <w:szCs w:val="24"/>
        </w:rPr>
        <w:t xml:space="preserve"> ABC </w:t>
      </w:r>
      <w:r>
        <w:rPr>
          <w:rFonts w:ascii="宋体" w:hAnsi="宋体" w:cs="Times New Roman" w:hint="eastAsia"/>
          <w:b/>
          <w:bCs/>
          <w:sz w:val="24"/>
          <w:szCs w:val="24"/>
        </w:rPr>
        <w:t>）</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A.</w:t>
      </w:r>
      <w:r>
        <w:rPr>
          <w:rFonts w:ascii="宋体" w:hAnsi="宋体" w:cs="Times New Roman" w:hint="eastAsia"/>
          <w:sz w:val="24"/>
          <w:szCs w:val="24"/>
        </w:rPr>
        <w:t>应对食品安全突发事件</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B.</w:t>
      </w:r>
      <w:r>
        <w:rPr>
          <w:rFonts w:ascii="宋体" w:hAnsi="宋体" w:cs="Times New Roman" w:hint="eastAsia"/>
          <w:sz w:val="24"/>
          <w:szCs w:val="24"/>
        </w:rPr>
        <w:t>建立健全食品安全信息共享机制</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C.</w:t>
      </w:r>
      <w:r>
        <w:rPr>
          <w:rFonts w:ascii="宋体" w:hAnsi="宋体" w:cs="Times New Roman" w:hint="eastAsia"/>
          <w:sz w:val="24"/>
          <w:szCs w:val="24"/>
        </w:rPr>
        <w:t>建立健全食品安全全程监督管理工作机制</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D.</w:t>
      </w:r>
      <w:r>
        <w:rPr>
          <w:rFonts w:ascii="宋体" w:hAnsi="宋体" w:cs="Times New Roman" w:hint="eastAsia"/>
          <w:sz w:val="24"/>
          <w:szCs w:val="24"/>
        </w:rPr>
        <w:t>组织开展食品安全风险监测和风险评估</w:t>
      </w:r>
    </w:p>
    <w:p w:rsidR="00A15AEE" w:rsidRDefault="003D17BF">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lastRenderedPageBreak/>
        <w:t>●</w:t>
      </w:r>
      <w:r>
        <w:rPr>
          <w:rFonts w:ascii="宋体" w:hAnsi="宋体" w:cs="Times New Roman"/>
          <w:b/>
          <w:bCs/>
          <w:sz w:val="24"/>
          <w:szCs w:val="24"/>
        </w:rPr>
        <w:t>7-1.</w:t>
      </w:r>
      <w:r>
        <w:rPr>
          <w:rFonts w:ascii="宋体" w:hAnsi="宋体" w:cs="Times New Roman" w:hint="eastAsia"/>
          <w:b/>
          <w:bCs/>
          <w:sz w:val="24"/>
          <w:szCs w:val="24"/>
        </w:rPr>
        <w:t>根据《食品安全法》的规定，县级以上地方人民政府负责对本级食品药品监督管理部门和其他有关部门的食品安全监督管理工作进行（</w:t>
      </w:r>
      <w:r>
        <w:rPr>
          <w:rFonts w:ascii="宋体" w:hAnsi="宋体" w:cs="Times New Roman"/>
          <w:b/>
          <w:bCs/>
          <w:sz w:val="24"/>
          <w:szCs w:val="24"/>
        </w:rPr>
        <w:t xml:space="preserve"> AC </w:t>
      </w:r>
      <w:r>
        <w:rPr>
          <w:rFonts w:ascii="宋体" w:hAnsi="宋体" w:cs="Times New Roman" w:hint="eastAsia"/>
          <w:b/>
          <w:bCs/>
          <w:sz w:val="24"/>
          <w:szCs w:val="24"/>
        </w:rPr>
        <w:t>）。</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A.</w:t>
      </w:r>
      <w:r>
        <w:rPr>
          <w:rFonts w:ascii="宋体" w:hAnsi="宋体" w:cs="Times New Roman" w:hint="eastAsia"/>
          <w:sz w:val="24"/>
          <w:szCs w:val="24"/>
        </w:rPr>
        <w:t>评议</w:t>
      </w:r>
      <w:r>
        <w:rPr>
          <w:rFonts w:ascii="宋体" w:hAnsi="宋体" w:cs="Times New Roman"/>
          <w:sz w:val="24"/>
          <w:szCs w:val="24"/>
        </w:rPr>
        <w:t xml:space="preserve">    B.</w:t>
      </w:r>
      <w:r>
        <w:rPr>
          <w:rFonts w:ascii="宋体" w:hAnsi="宋体" w:cs="Times New Roman" w:hint="eastAsia"/>
          <w:sz w:val="24"/>
          <w:szCs w:val="24"/>
        </w:rPr>
        <w:t>舆论监督</w:t>
      </w:r>
      <w:r>
        <w:rPr>
          <w:rFonts w:ascii="宋体" w:hAnsi="宋体" w:cs="Times New Roman"/>
          <w:sz w:val="24"/>
          <w:szCs w:val="24"/>
        </w:rPr>
        <w:t xml:space="preserve">    C.</w:t>
      </w:r>
      <w:r>
        <w:rPr>
          <w:rFonts w:ascii="宋体" w:hAnsi="宋体" w:cs="Times New Roman" w:hint="eastAsia"/>
          <w:sz w:val="24"/>
          <w:szCs w:val="24"/>
        </w:rPr>
        <w:t>考核</w:t>
      </w:r>
      <w:r>
        <w:rPr>
          <w:rFonts w:ascii="宋体" w:hAnsi="宋体" w:cs="Times New Roman"/>
          <w:sz w:val="24"/>
          <w:szCs w:val="24"/>
        </w:rPr>
        <w:t xml:space="preserve">      D.</w:t>
      </w:r>
      <w:r>
        <w:rPr>
          <w:rFonts w:ascii="宋体" w:hAnsi="宋体" w:cs="Times New Roman" w:hint="eastAsia"/>
          <w:sz w:val="24"/>
          <w:szCs w:val="24"/>
        </w:rPr>
        <w:t>以上都不是</w:t>
      </w:r>
    </w:p>
    <w:p w:rsidR="00A15AEE" w:rsidRDefault="003D17BF">
      <w:pPr>
        <w:spacing w:line="360" w:lineRule="auto"/>
        <w:ind w:firstLineChars="200" w:firstLine="482"/>
        <w:jc w:val="left"/>
        <w:rPr>
          <w:rFonts w:ascii="宋体" w:hAnsi="宋体" w:cs="宋体"/>
          <w:sz w:val="24"/>
          <w:szCs w:val="24"/>
          <w:shd w:val="clear" w:color="auto" w:fill="FFFFFF"/>
        </w:rPr>
      </w:pPr>
      <w:r>
        <w:rPr>
          <w:rFonts w:ascii="宋体" w:hAnsi="宋体" w:cs="Times New Roman" w:hint="eastAsia"/>
          <w:b/>
          <w:bCs/>
          <w:sz w:val="24"/>
          <w:szCs w:val="24"/>
        </w:rPr>
        <w:t>●※</w:t>
      </w:r>
      <w:r>
        <w:rPr>
          <w:rFonts w:ascii="宋体" w:hAnsi="宋体" w:cs="Times New Roman"/>
          <w:b/>
          <w:bCs/>
          <w:sz w:val="24"/>
          <w:szCs w:val="24"/>
        </w:rPr>
        <w:t>11-1.</w:t>
      </w:r>
      <w:r>
        <w:rPr>
          <w:rFonts w:ascii="宋体" w:hAnsi="宋体" w:cs="Times New Roman" w:hint="eastAsia"/>
          <w:b/>
          <w:bCs/>
          <w:sz w:val="24"/>
          <w:szCs w:val="24"/>
        </w:rPr>
        <w:t>国家对农药的使用实行严格的管理制度，加快淘汰（</w:t>
      </w:r>
      <w:r>
        <w:rPr>
          <w:rFonts w:ascii="宋体" w:hAnsi="宋体" w:cs="Times New Roman"/>
          <w:b/>
          <w:bCs/>
          <w:sz w:val="24"/>
          <w:szCs w:val="24"/>
        </w:rPr>
        <w:t>ABD</w:t>
      </w:r>
      <w:r>
        <w:rPr>
          <w:rFonts w:ascii="宋体" w:hAnsi="宋体" w:cs="Times New Roman" w:hint="eastAsia"/>
          <w:b/>
          <w:bCs/>
          <w:sz w:val="24"/>
          <w:szCs w:val="24"/>
        </w:rPr>
        <w:t>）。</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A.</w:t>
      </w:r>
      <w:r>
        <w:rPr>
          <w:rFonts w:ascii="宋体" w:hAnsi="宋体" w:cs="Times New Roman" w:hint="eastAsia"/>
          <w:sz w:val="24"/>
          <w:szCs w:val="24"/>
        </w:rPr>
        <w:t>剧毒农药</w:t>
      </w:r>
      <w:r>
        <w:rPr>
          <w:rFonts w:ascii="宋体" w:hAnsi="宋体" w:cs="Times New Roman"/>
          <w:sz w:val="24"/>
          <w:szCs w:val="24"/>
        </w:rPr>
        <w:t xml:space="preserve">   B.</w:t>
      </w:r>
      <w:r>
        <w:rPr>
          <w:rFonts w:ascii="宋体" w:hAnsi="宋体" w:cs="Times New Roman" w:hint="eastAsia"/>
          <w:sz w:val="24"/>
          <w:szCs w:val="24"/>
        </w:rPr>
        <w:t>高毒农药</w:t>
      </w:r>
      <w:r>
        <w:rPr>
          <w:rFonts w:ascii="宋体" w:hAnsi="宋体" w:cs="Times New Roman"/>
          <w:sz w:val="24"/>
          <w:szCs w:val="24"/>
        </w:rPr>
        <w:t xml:space="preserve">   C.</w:t>
      </w:r>
      <w:r>
        <w:rPr>
          <w:rFonts w:ascii="宋体" w:hAnsi="宋体" w:cs="Times New Roman" w:hint="eastAsia"/>
          <w:sz w:val="24"/>
          <w:szCs w:val="24"/>
        </w:rPr>
        <w:t>中毒农药</w:t>
      </w:r>
      <w:r>
        <w:rPr>
          <w:rFonts w:ascii="宋体" w:hAnsi="宋体" w:cs="Times New Roman"/>
          <w:sz w:val="24"/>
          <w:szCs w:val="24"/>
        </w:rPr>
        <w:t xml:space="preserve">   D.</w:t>
      </w:r>
      <w:r>
        <w:rPr>
          <w:rFonts w:ascii="宋体" w:hAnsi="宋体" w:cs="Times New Roman" w:hint="eastAsia"/>
          <w:sz w:val="24"/>
          <w:szCs w:val="24"/>
        </w:rPr>
        <w:t>高残留农药</w:t>
      </w:r>
    </w:p>
    <w:p w:rsidR="00A15AEE" w:rsidRDefault="003D17BF">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12-1.</w:t>
      </w:r>
      <w:r>
        <w:rPr>
          <w:rFonts w:ascii="宋体" w:hAnsi="宋体" w:cs="Times New Roman" w:hint="eastAsia"/>
          <w:b/>
          <w:bCs/>
          <w:sz w:val="24"/>
          <w:szCs w:val="24"/>
        </w:rPr>
        <w:t>下列哪些主体有权利举报食品生产经营中违反《食品安全法》的行为，有权向有关部门了解食品安全信息，对食品安全监督管理工作提出意见和建议？</w:t>
      </w:r>
      <w:r>
        <w:rPr>
          <w:rFonts w:ascii="宋体" w:hAnsi="宋体" w:cs="Times New Roman"/>
          <w:b/>
          <w:bCs/>
          <w:sz w:val="24"/>
          <w:szCs w:val="24"/>
        </w:rPr>
        <w:t>( ABCD )</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A.</w:t>
      </w:r>
      <w:r>
        <w:rPr>
          <w:rFonts w:ascii="宋体" w:hAnsi="宋体" w:cs="Times New Roman" w:hint="eastAsia"/>
          <w:sz w:val="24"/>
          <w:szCs w:val="24"/>
        </w:rPr>
        <w:t>食品检验机构</w:t>
      </w:r>
      <w:r>
        <w:rPr>
          <w:rFonts w:ascii="宋体" w:hAnsi="宋体" w:cs="Times New Roman"/>
          <w:sz w:val="24"/>
          <w:szCs w:val="24"/>
        </w:rPr>
        <w:t>B.</w:t>
      </w:r>
      <w:r>
        <w:rPr>
          <w:rFonts w:ascii="宋体" w:hAnsi="宋体" w:hint="eastAsia"/>
          <w:sz w:val="24"/>
          <w:szCs w:val="24"/>
        </w:rPr>
        <w:t>消费者协会</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C.</w:t>
      </w:r>
      <w:r>
        <w:rPr>
          <w:rFonts w:ascii="宋体" w:hAnsi="宋体" w:cs="Times New Roman" w:hint="eastAsia"/>
          <w:sz w:val="24"/>
          <w:szCs w:val="24"/>
        </w:rPr>
        <w:t>消费者</w:t>
      </w:r>
      <w:r>
        <w:rPr>
          <w:rFonts w:ascii="宋体" w:hAnsi="宋体" w:cs="Times New Roman"/>
          <w:sz w:val="24"/>
          <w:szCs w:val="24"/>
        </w:rPr>
        <w:t xml:space="preserve">                 D.</w:t>
      </w:r>
      <w:r>
        <w:rPr>
          <w:rFonts w:ascii="宋体" w:hAnsi="宋体" w:cs="Times New Roman" w:hint="eastAsia"/>
          <w:sz w:val="24"/>
          <w:szCs w:val="24"/>
        </w:rPr>
        <w:t>质量认证机构</w:t>
      </w:r>
    </w:p>
    <w:p w:rsidR="00A15AEE" w:rsidRDefault="003D17BF">
      <w:pPr>
        <w:spacing w:line="360" w:lineRule="auto"/>
        <w:ind w:firstLineChars="200" w:firstLine="482"/>
        <w:jc w:val="left"/>
        <w:rPr>
          <w:rFonts w:ascii="宋体" w:hAnsi="宋体" w:cs="宋体"/>
          <w:sz w:val="24"/>
          <w:szCs w:val="24"/>
          <w:shd w:val="clear" w:color="auto" w:fill="FFFFFF"/>
        </w:rPr>
      </w:pPr>
      <w:r>
        <w:rPr>
          <w:rFonts w:ascii="宋体" w:hAnsi="宋体" w:cs="Times New Roman" w:hint="eastAsia"/>
          <w:b/>
          <w:bCs/>
          <w:sz w:val="24"/>
          <w:szCs w:val="24"/>
        </w:rPr>
        <w:t>●</w:t>
      </w:r>
      <w:r>
        <w:rPr>
          <w:rFonts w:ascii="宋体" w:hAnsi="宋体" w:cs="Times New Roman"/>
          <w:b/>
          <w:bCs/>
          <w:sz w:val="24"/>
          <w:szCs w:val="24"/>
        </w:rPr>
        <w:t>13-1.</w:t>
      </w:r>
      <w:r>
        <w:rPr>
          <w:rFonts w:ascii="宋体" w:hAnsi="宋体" w:cs="Times New Roman" w:hint="eastAsia"/>
          <w:b/>
          <w:bCs/>
          <w:sz w:val="24"/>
          <w:szCs w:val="24"/>
        </w:rPr>
        <w:t>对在食品安全工作中做出突出贡献的单位和个人，按照国家有关规定给予（</w:t>
      </w:r>
      <w:r>
        <w:rPr>
          <w:rFonts w:ascii="宋体" w:hAnsi="宋体" w:cs="Times New Roman"/>
          <w:b/>
          <w:bCs/>
          <w:sz w:val="24"/>
          <w:szCs w:val="24"/>
        </w:rPr>
        <w:t>AB</w:t>
      </w:r>
      <w:r>
        <w:rPr>
          <w:rFonts w:ascii="宋体" w:hAnsi="宋体" w:cs="Times New Roman" w:hint="eastAsia"/>
          <w:b/>
          <w:bCs/>
          <w:sz w:val="24"/>
          <w:szCs w:val="24"/>
        </w:rPr>
        <w:t>）。</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 xml:space="preserve">A. </w:t>
      </w:r>
      <w:r>
        <w:rPr>
          <w:rFonts w:ascii="宋体" w:hAnsi="宋体" w:cs="Times New Roman" w:hint="eastAsia"/>
          <w:sz w:val="24"/>
          <w:szCs w:val="24"/>
        </w:rPr>
        <w:t>表彰</w:t>
      </w:r>
      <w:r>
        <w:rPr>
          <w:rFonts w:ascii="宋体" w:hAnsi="宋体" w:cs="Times New Roman"/>
          <w:sz w:val="24"/>
          <w:szCs w:val="24"/>
        </w:rPr>
        <w:t xml:space="preserve">     B.</w:t>
      </w:r>
      <w:r>
        <w:rPr>
          <w:rFonts w:ascii="宋体" w:hAnsi="宋体" w:cs="Times New Roman" w:hint="eastAsia"/>
          <w:sz w:val="24"/>
          <w:szCs w:val="24"/>
        </w:rPr>
        <w:t>奖励</w:t>
      </w:r>
      <w:r>
        <w:rPr>
          <w:rFonts w:ascii="宋体" w:hAnsi="宋体" w:cs="Times New Roman"/>
          <w:sz w:val="24"/>
          <w:szCs w:val="24"/>
        </w:rPr>
        <w:t xml:space="preserve">     C.</w:t>
      </w:r>
      <w:r>
        <w:rPr>
          <w:rFonts w:ascii="宋体" w:hAnsi="宋体" w:cs="Times New Roman" w:hint="eastAsia"/>
          <w:sz w:val="24"/>
          <w:szCs w:val="24"/>
        </w:rPr>
        <w:t>颁发产品免检证书</w:t>
      </w:r>
      <w:r>
        <w:rPr>
          <w:rFonts w:ascii="宋体" w:hAnsi="宋体" w:cs="Times New Roman"/>
          <w:sz w:val="24"/>
          <w:szCs w:val="24"/>
        </w:rPr>
        <w:t xml:space="preserve">      D.</w:t>
      </w:r>
      <w:r>
        <w:rPr>
          <w:rFonts w:ascii="宋体" w:hAnsi="宋体" w:cs="Times New Roman" w:hint="eastAsia"/>
          <w:sz w:val="24"/>
          <w:szCs w:val="24"/>
        </w:rPr>
        <w:t>以上都是</w:t>
      </w:r>
    </w:p>
    <w:p w:rsidR="00A15AEE" w:rsidRDefault="003D17BF">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14-1.</w:t>
      </w:r>
      <w:r>
        <w:rPr>
          <w:rFonts w:ascii="宋体" w:hAnsi="宋体" w:cs="Times New Roman" w:hint="eastAsia"/>
          <w:b/>
          <w:bCs/>
          <w:sz w:val="24"/>
          <w:szCs w:val="24"/>
        </w:rPr>
        <w:t>国家建立食品安全风险监测制度，对下列哪些内容进行监测？</w:t>
      </w:r>
      <w:r>
        <w:rPr>
          <w:rFonts w:ascii="宋体" w:hAnsi="宋体" w:cs="Times New Roman"/>
          <w:b/>
          <w:bCs/>
          <w:sz w:val="24"/>
          <w:szCs w:val="24"/>
        </w:rPr>
        <w:t>( ABC )</w:t>
      </w:r>
    </w:p>
    <w:p w:rsidR="00A15AEE" w:rsidRDefault="003D17BF">
      <w:pPr>
        <w:pStyle w:val="1"/>
        <w:numPr>
          <w:ilvl w:val="0"/>
          <w:numId w:val="2"/>
        </w:numPr>
        <w:wordWrap/>
        <w:spacing w:before="0" w:beforeAutospacing="0" w:after="0" w:afterAutospacing="0" w:line="360" w:lineRule="auto"/>
        <w:ind w:firstLineChars="200" w:firstLine="480"/>
      </w:pPr>
      <w:r>
        <w:rPr>
          <w:rFonts w:hint="eastAsia"/>
        </w:rPr>
        <w:t>食源性疾病</w:t>
      </w:r>
      <w:r>
        <w:t xml:space="preserve">    B.</w:t>
      </w:r>
      <w:r>
        <w:rPr>
          <w:rFonts w:hint="eastAsia"/>
        </w:rPr>
        <w:t>食品污染</w:t>
      </w:r>
      <w:r>
        <w:t xml:space="preserve">    C.</w:t>
      </w:r>
      <w:r>
        <w:rPr>
          <w:rFonts w:hint="eastAsia"/>
        </w:rPr>
        <w:t>食品中的有害因素</w:t>
      </w:r>
      <w:r>
        <w:t xml:space="preserve">   D.</w:t>
      </w:r>
      <w:r>
        <w:rPr>
          <w:rFonts w:hint="eastAsia"/>
        </w:rPr>
        <w:t>病源性疾病</w:t>
      </w:r>
    </w:p>
    <w:p w:rsidR="00A15AEE" w:rsidRDefault="003D17BF">
      <w:pPr>
        <w:pStyle w:val="1"/>
        <w:wordWrap/>
        <w:spacing w:beforeAutospacing="0" w:afterAutospacing="0" w:line="360" w:lineRule="auto"/>
        <w:ind w:firstLineChars="200" w:firstLine="482"/>
      </w:pPr>
      <w:r>
        <w:rPr>
          <w:rFonts w:cs="Times New Roman" w:hint="eastAsia"/>
          <w:b/>
          <w:bCs/>
        </w:rPr>
        <w:t>●</w:t>
      </w:r>
      <w:r>
        <w:rPr>
          <w:rFonts w:cs="Times New Roman" w:hint="eastAsia"/>
        </w:rPr>
        <w:t>★</w:t>
      </w:r>
      <w:r>
        <w:rPr>
          <w:rFonts w:cs="Times New Roman"/>
          <w:b/>
          <w:bCs/>
          <w:kern w:val="2"/>
        </w:rPr>
        <w:t>14-2.</w:t>
      </w:r>
      <w:r>
        <w:rPr>
          <w:rFonts w:cs="Times New Roman" w:hint="eastAsia"/>
          <w:b/>
          <w:bCs/>
          <w:kern w:val="2"/>
        </w:rPr>
        <w:t>国务院卫生行政部门会同国务院哪些部门，制定、实施国家食品安全风险监测计划？</w:t>
      </w:r>
      <w:r>
        <w:rPr>
          <w:rFonts w:cs="Times New Roman"/>
          <w:b/>
          <w:bCs/>
          <w:kern w:val="2"/>
        </w:rPr>
        <w:t>( AB )</w:t>
      </w:r>
    </w:p>
    <w:p w:rsidR="00A15AEE" w:rsidRDefault="003D17BF">
      <w:pPr>
        <w:pStyle w:val="1"/>
        <w:wordWrap/>
        <w:spacing w:beforeAutospacing="0" w:afterAutospacing="0" w:line="360" w:lineRule="auto"/>
        <w:ind w:firstLineChars="200" w:firstLine="480"/>
      </w:pPr>
      <w:r>
        <w:t>A.</w:t>
      </w:r>
      <w:r>
        <w:rPr>
          <w:rFonts w:hint="eastAsia"/>
        </w:rPr>
        <w:t>食品药品监督管理</w:t>
      </w:r>
      <w:r>
        <w:t xml:space="preserve">   B.</w:t>
      </w:r>
      <w:r>
        <w:rPr>
          <w:rFonts w:hint="eastAsia"/>
        </w:rPr>
        <w:t>质量监督</w:t>
      </w:r>
      <w:r>
        <w:t xml:space="preserve">   C.</w:t>
      </w:r>
      <w:r>
        <w:rPr>
          <w:rFonts w:hint="eastAsia"/>
        </w:rPr>
        <w:t>司法行政</w:t>
      </w:r>
      <w:r>
        <w:t xml:space="preserve">     D.</w:t>
      </w:r>
      <w:r>
        <w:rPr>
          <w:rFonts w:hint="eastAsia"/>
        </w:rPr>
        <w:t>科学技术行政</w:t>
      </w:r>
    </w:p>
    <w:p w:rsidR="00A15AEE" w:rsidRDefault="003D17BF">
      <w:pPr>
        <w:pStyle w:val="1"/>
        <w:wordWrap/>
        <w:spacing w:before="0" w:beforeAutospacing="0" w:after="0" w:afterAutospacing="0" w:line="360" w:lineRule="auto"/>
        <w:ind w:firstLineChars="200" w:firstLine="482"/>
        <w:rPr>
          <w:rFonts w:cs="Times New Roman"/>
          <w:b/>
          <w:bCs/>
          <w:kern w:val="2"/>
        </w:rPr>
      </w:pPr>
      <w:r>
        <w:rPr>
          <w:rFonts w:cs="Times New Roman" w:hint="eastAsia"/>
          <w:b/>
          <w:bCs/>
        </w:rPr>
        <w:t>●</w:t>
      </w:r>
      <w:r>
        <w:rPr>
          <w:rFonts w:cs="Times New Roman"/>
          <w:b/>
          <w:bCs/>
          <w:kern w:val="2"/>
        </w:rPr>
        <w:t>15-1.</w:t>
      </w:r>
      <w:r>
        <w:rPr>
          <w:rFonts w:cs="Times New Roman" w:hint="eastAsia"/>
          <w:b/>
          <w:bCs/>
          <w:kern w:val="2"/>
        </w:rPr>
        <w:t>承担食品安全风险监测工作的技术机构应当根据食品安全风险监测计划和监测方案开展监测工作，保证监测数据达到下列哪些要求？（</w:t>
      </w:r>
      <w:r>
        <w:rPr>
          <w:rFonts w:cs="Times New Roman"/>
          <w:b/>
          <w:bCs/>
          <w:kern w:val="2"/>
        </w:rPr>
        <w:t xml:space="preserve"> AC </w:t>
      </w:r>
      <w:r>
        <w:rPr>
          <w:rFonts w:cs="Times New Roman" w:hint="eastAsia"/>
          <w:b/>
          <w:bCs/>
          <w:kern w:val="2"/>
        </w:rPr>
        <w:t>）</w:t>
      </w:r>
    </w:p>
    <w:p w:rsidR="00A15AEE" w:rsidRDefault="003D17BF">
      <w:pPr>
        <w:pStyle w:val="1"/>
        <w:wordWrap/>
        <w:spacing w:before="0" w:beforeAutospacing="0" w:after="0" w:afterAutospacing="0" w:line="360" w:lineRule="auto"/>
        <w:ind w:firstLineChars="200" w:firstLine="480"/>
      </w:pPr>
      <w:r>
        <w:t>A.</w:t>
      </w:r>
      <w:r>
        <w:rPr>
          <w:rFonts w:hint="eastAsia"/>
        </w:rPr>
        <w:t>真实</w:t>
      </w:r>
      <w:r>
        <w:t xml:space="preserve">       B.</w:t>
      </w:r>
      <w:r>
        <w:rPr>
          <w:rFonts w:hint="eastAsia"/>
        </w:rPr>
        <w:t>合理</w:t>
      </w:r>
      <w:r>
        <w:t xml:space="preserve">       C.</w:t>
      </w:r>
      <w:r>
        <w:rPr>
          <w:rFonts w:hint="eastAsia"/>
        </w:rPr>
        <w:t>准确</w:t>
      </w:r>
      <w:r>
        <w:t xml:space="preserve">        D.</w:t>
      </w:r>
      <w:r>
        <w:rPr>
          <w:rFonts w:hint="eastAsia"/>
        </w:rPr>
        <w:t>合法</w:t>
      </w:r>
    </w:p>
    <w:p w:rsidR="00A15AEE" w:rsidRDefault="003D17BF">
      <w:pPr>
        <w:spacing w:line="360" w:lineRule="auto"/>
        <w:ind w:firstLineChars="200" w:firstLine="482"/>
        <w:jc w:val="left"/>
        <w:rPr>
          <w:rFonts w:ascii="宋体" w:hAnsi="宋体" w:cs="宋体"/>
          <w:sz w:val="24"/>
          <w:szCs w:val="24"/>
          <w:shd w:val="clear" w:color="auto" w:fill="FFFFFF"/>
        </w:rPr>
      </w:pPr>
      <w:r>
        <w:rPr>
          <w:rFonts w:ascii="宋体" w:hAnsi="宋体" w:cs="Times New Roman"/>
          <w:b/>
          <w:bCs/>
          <w:sz w:val="24"/>
          <w:szCs w:val="24"/>
        </w:rPr>
        <w:t>16-1.</w:t>
      </w:r>
      <w:r>
        <w:rPr>
          <w:rFonts w:ascii="宋体" w:hAnsi="宋体" w:cs="Times New Roman" w:hint="eastAsia"/>
          <w:b/>
          <w:bCs/>
          <w:sz w:val="24"/>
          <w:szCs w:val="24"/>
        </w:rPr>
        <w:t>食品安全风险监测结果表明可能存在食品安全隐患的，县级以上人民政府卫生行政部门应当及时将相关信息通报同级食品药品监督管理等部门，并报告以下哪些主体？（</w:t>
      </w:r>
      <w:r>
        <w:rPr>
          <w:rFonts w:ascii="宋体" w:hAnsi="宋体" w:cs="Times New Roman"/>
          <w:b/>
          <w:bCs/>
          <w:sz w:val="24"/>
          <w:szCs w:val="24"/>
        </w:rPr>
        <w:t>AC</w:t>
      </w:r>
      <w:r>
        <w:rPr>
          <w:rFonts w:ascii="宋体" w:hAnsi="宋体" w:cs="Times New Roman" w:hint="eastAsia"/>
          <w:b/>
          <w:bCs/>
          <w:sz w:val="24"/>
          <w:szCs w:val="24"/>
        </w:rPr>
        <w:t>）</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A.</w:t>
      </w:r>
      <w:r>
        <w:rPr>
          <w:rFonts w:ascii="宋体" w:hAnsi="宋体" w:cs="Times New Roman" w:hint="eastAsia"/>
          <w:sz w:val="24"/>
          <w:szCs w:val="24"/>
        </w:rPr>
        <w:t>本级人民政府</w:t>
      </w:r>
      <w:r>
        <w:rPr>
          <w:rFonts w:ascii="宋体" w:hAnsi="宋体" w:cs="Times New Roman"/>
          <w:sz w:val="24"/>
          <w:szCs w:val="24"/>
        </w:rPr>
        <w:t>B.</w:t>
      </w:r>
      <w:r>
        <w:rPr>
          <w:rFonts w:ascii="宋体" w:hAnsi="宋体" w:cs="Times New Roman" w:hint="eastAsia"/>
          <w:sz w:val="24"/>
          <w:szCs w:val="24"/>
        </w:rPr>
        <w:t>上级人民政府</w:t>
      </w:r>
    </w:p>
    <w:p w:rsidR="00A15AEE" w:rsidRDefault="003D17BF">
      <w:pPr>
        <w:pStyle w:val="1"/>
        <w:wordWrap/>
        <w:spacing w:before="0" w:beforeAutospacing="0" w:after="0" w:afterAutospacing="0" w:line="360" w:lineRule="auto"/>
        <w:ind w:firstLineChars="200" w:firstLine="480"/>
        <w:rPr>
          <w:rFonts w:cs="Times New Roman"/>
          <w:b/>
          <w:bCs/>
          <w:kern w:val="2"/>
        </w:rPr>
      </w:pPr>
      <w:r>
        <w:rPr>
          <w:rFonts w:cs="Times New Roman"/>
        </w:rPr>
        <w:t>C.</w:t>
      </w:r>
      <w:r>
        <w:rPr>
          <w:rFonts w:cs="Times New Roman" w:hint="eastAsia"/>
        </w:rPr>
        <w:t>上级人民政府卫生行政部门</w:t>
      </w:r>
      <w:r>
        <w:rPr>
          <w:rFonts w:cs="Times New Roman"/>
        </w:rPr>
        <w:t xml:space="preserve">   D.</w:t>
      </w:r>
      <w:r>
        <w:rPr>
          <w:rFonts w:cs="Times New Roman" w:hint="eastAsia"/>
        </w:rPr>
        <w:t>上级人民政府食品药品监督管理部门</w:t>
      </w:r>
    </w:p>
    <w:p w:rsidR="00A15AEE" w:rsidRDefault="003D17BF">
      <w:pPr>
        <w:pStyle w:val="1"/>
        <w:wordWrap/>
        <w:spacing w:before="0" w:beforeAutospacing="0" w:after="0" w:afterAutospacing="0" w:line="360" w:lineRule="auto"/>
        <w:ind w:firstLineChars="200" w:firstLine="482"/>
        <w:rPr>
          <w:rFonts w:cs="Times New Roman"/>
          <w:b/>
          <w:bCs/>
          <w:kern w:val="2"/>
        </w:rPr>
      </w:pPr>
      <w:r>
        <w:rPr>
          <w:rFonts w:cs="Times New Roman"/>
          <w:b/>
          <w:bCs/>
          <w:kern w:val="2"/>
        </w:rPr>
        <w:lastRenderedPageBreak/>
        <w:t>17-1.</w:t>
      </w:r>
      <w:r>
        <w:rPr>
          <w:rFonts w:cs="Times New Roman" w:hint="eastAsia"/>
          <w:b/>
          <w:bCs/>
          <w:kern w:val="2"/>
        </w:rPr>
        <w:t>国家建立食品安全风险评估制度，运用科学方法，根据食品安全风险监测信息、科学数据以及有关信息，对食品、食品添加剂、食品相关产品中哪些危害因素进行风险评估？</w:t>
      </w:r>
      <w:r>
        <w:rPr>
          <w:rFonts w:cs="Times New Roman"/>
          <w:b/>
          <w:bCs/>
          <w:kern w:val="2"/>
        </w:rPr>
        <w:t>( ABC )</w:t>
      </w:r>
    </w:p>
    <w:p w:rsidR="00A15AEE" w:rsidRDefault="003D17BF">
      <w:pPr>
        <w:pStyle w:val="1"/>
        <w:wordWrap/>
        <w:spacing w:before="0" w:beforeAutospacing="0" w:after="0" w:afterAutospacing="0" w:line="360" w:lineRule="auto"/>
        <w:ind w:firstLineChars="200" w:firstLine="480"/>
      </w:pPr>
      <w:r>
        <w:t>A.</w:t>
      </w:r>
      <w:r>
        <w:rPr>
          <w:rFonts w:hint="eastAsia"/>
        </w:rPr>
        <w:t>生物性</w:t>
      </w:r>
      <w:r>
        <w:t xml:space="preserve">       B.</w:t>
      </w:r>
      <w:r>
        <w:rPr>
          <w:rFonts w:hint="eastAsia"/>
        </w:rPr>
        <w:t>化学性</w:t>
      </w:r>
      <w:r>
        <w:t xml:space="preserve">      C.</w:t>
      </w:r>
      <w:r>
        <w:rPr>
          <w:rFonts w:hint="eastAsia"/>
        </w:rPr>
        <w:t>物理性</w:t>
      </w:r>
      <w:r>
        <w:t xml:space="preserve">       D.</w:t>
      </w:r>
      <w:r>
        <w:rPr>
          <w:rFonts w:hint="eastAsia"/>
        </w:rPr>
        <w:t>病源性</w:t>
      </w:r>
    </w:p>
    <w:p w:rsidR="00A15AEE" w:rsidRDefault="003D17BF">
      <w:pPr>
        <w:pStyle w:val="1"/>
        <w:wordWrap/>
        <w:spacing w:before="0" w:beforeAutospacing="0" w:after="0" w:afterAutospacing="0" w:line="360" w:lineRule="auto"/>
        <w:ind w:firstLineChars="200" w:firstLine="482"/>
        <w:rPr>
          <w:rFonts w:cs="Times New Roman"/>
          <w:b/>
          <w:bCs/>
          <w:kern w:val="2"/>
        </w:rPr>
      </w:pPr>
      <w:r>
        <w:rPr>
          <w:rFonts w:cs="Times New Roman"/>
          <w:b/>
          <w:bCs/>
          <w:kern w:val="2"/>
        </w:rPr>
        <w:t>17-2.</w:t>
      </w:r>
      <w:r>
        <w:rPr>
          <w:rFonts w:cs="Times New Roman" w:hint="eastAsia"/>
          <w:b/>
          <w:bCs/>
          <w:kern w:val="2"/>
        </w:rPr>
        <w:t>国务院卫生行政部门负责组织食品安全风险评估工作，成立由</w:t>
      </w:r>
      <w:r w:rsidR="00FE683D">
        <w:rPr>
          <w:rFonts w:cs="Times New Roman" w:hint="eastAsia"/>
          <w:b/>
          <w:bCs/>
          <w:u w:val="single"/>
        </w:rPr>
        <w:t xml:space="preserve">     </w:t>
      </w:r>
      <w:r w:rsidR="00FE683D">
        <w:rPr>
          <w:rFonts w:cs="Times New Roman"/>
          <w:b/>
          <w:bCs/>
          <w:kern w:val="2"/>
        </w:rPr>
        <w:t xml:space="preserve"> </w:t>
      </w:r>
      <w:r>
        <w:rPr>
          <w:rFonts w:cs="Times New Roman" w:hint="eastAsia"/>
          <w:b/>
          <w:bCs/>
          <w:kern w:val="2"/>
        </w:rPr>
        <w:t>、生物、环境等方面的专家组成的食品安全风险评估专家委员会进行食品安全风险评估。</w:t>
      </w:r>
      <w:r w:rsidR="00FE683D">
        <w:rPr>
          <w:rFonts w:cs="Times New Roman"/>
          <w:b/>
          <w:bCs/>
          <w:kern w:val="2"/>
        </w:rPr>
        <w:t>( ABCD )</w:t>
      </w:r>
    </w:p>
    <w:p w:rsidR="00A15AEE" w:rsidRDefault="003D17BF">
      <w:pPr>
        <w:pStyle w:val="1"/>
        <w:wordWrap/>
        <w:spacing w:before="0" w:beforeAutospacing="0" w:after="0" w:afterAutospacing="0" w:line="360" w:lineRule="auto"/>
        <w:ind w:firstLineChars="200" w:firstLine="480"/>
      </w:pPr>
      <w:r>
        <w:t>A.</w:t>
      </w:r>
      <w:r>
        <w:rPr>
          <w:rFonts w:hint="eastAsia"/>
        </w:rPr>
        <w:t>医学</w:t>
      </w:r>
      <w:r>
        <w:t xml:space="preserve">     B.</w:t>
      </w:r>
      <w:r>
        <w:rPr>
          <w:rFonts w:hint="eastAsia"/>
        </w:rPr>
        <w:t>农业</w:t>
      </w:r>
      <w:r>
        <w:t xml:space="preserve">    C.</w:t>
      </w:r>
      <w:r>
        <w:rPr>
          <w:rFonts w:hint="eastAsia"/>
        </w:rPr>
        <w:t>食品</w:t>
      </w:r>
      <w:r>
        <w:t xml:space="preserve">     D.</w:t>
      </w:r>
      <w:r>
        <w:rPr>
          <w:rFonts w:hint="eastAsia"/>
        </w:rPr>
        <w:t>营养</w:t>
      </w:r>
    </w:p>
    <w:p w:rsidR="00A15AEE" w:rsidRDefault="003D17BF">
      <w:pPr>
        <w:pStyle w:val="1"/>
        <w:wordWrap/>
        <w:spacing w:beforeAutospacing="0" w:afterAutospacing="0" w:line="360" w:lineRule="auto"/>
        <w:ind w:firstLineChars="200" w:firstLine="482"/>
        <w:rPr>
          <w:rFonts w:cs="Times New Roman"/>
          <w:b/>
          <w:bCs/>
          <w:kern w:val="2"/>
        </w:rPr>
      </w:pPr>
      <w:r>
        <w:rPr>
          <w:rFonts w:cs="Times New Roman"/>
          <w:b/>
          <w:bCs/>
          <w:kern w:val="2"/>
        </w:rPr>
        <w:t>17-</w:t>
      </w:r>
      <w:r>
        <w:rPr>
          <w:rFonts w:cs="Times New Roman" w:hint="eastAsia"/>
          <w:b/>
          <w:bCs/>
          <w:kern w:val="2"/>
        </w:rPr>
        <w:t>3</w:t>
      </w:r>
      <w:r>
        <w:rPr>
          <w:rFonts w:cs="Times New Roman"/>
          <w:b/>
          <w:bCs/>
          <w:kern w:val="2"/>
        </w:rPr>
        <w:t>.</w:t>
      </w:r>
      <w:r>
        <w:rPr>
          <w:rFonts w:cs="Times New Roman" w:hint="eastAsia"/>
          <w:b/>
          <w:bCs/>
          <w:kern w:val="2"/>
        </w:rPr>
        <w:t>对</w:t>
      </w:r>
      <w:r w:rsidR="00FE683D">
        <w:rPr>
          <w:rFonts w:cs="Times New Roman" w:hint="eastAsia"/>
          <w:b/>
          <w:bCs/>
          <w:u w:val="single"/>
        </w:rPr>
        <w:t xml:space="preserve">     </w:t>
      </w:r>
      <w:r w:rsidR="00FE683D">
        <w:rPr>
          <w:rFonts w:cs="Times New Roman"/>
          <w:b/>
          <w:bCs/>
          <w:kern w:val="2"/>
        </w:rPr>
        <w:t xml:space="preserve"> </w:t>
      </w:r>
      <w:r>
        <w:rPr>
          <w:rFonts w:cs="Times New Roman" w:hint="eastAsia"/>
          <w:b/>
          <w:bCs/>
          <w:kern w:val="2"/>
        </w:rPr>
        <w:t>等的安全性评估，应当有食品安全风险评估专家委员会的专家参加。</w:t>
      </w:r>
      <w:r w:rsidR="00FE683D">
        <w:rPr>
          <w:rFonts w:cs="Times New Roman"/>
          <w:b/>
          <w:bCs/>
          <w:kern w:val="2"/>
        </w:rPr>
        <w:t>( ABCD )</w:t>
      </w:r>
    </w:p>
    <w:p w:rsidR="00A15AEE" w:rsidRDefault="003D17BF">
      <w:pPr>
        <w:pStyle w:val="1"/>
        <w:wordWrap/>
        <w:spacing w:before="0" w:beforeAutospacing="0" w:after="0" w:afterAutospacing="0" w:line="360" w:lineRule="auto"/>
        <w:ind w:firstLineChars="200" w:firstLine="480"/>
        <w:rPr>
          <w:rFonts w:cs="Times New Roman"/>
          <w:b/>
          <w:bCs/>
          <w:kern w:val="2"/>
        </w:rPr>
      </w:pPr>
      <w:r>
        <w:t>A.</w:t>
      </w:r>
      <w:r>
        <w:rPr>
          <w:rFonts w:hint="eastAsia"/>
        </w:rPr>
        <w:t>农药</w:t>
      </w:r>
      <w:r>
        <w:t xml:space="preserve">      B.</w:t>
      </w:r>
      <w:r>
        <w:rPr>
          <w:rFonts w:hint="eastAsia"/>
        </w:rPr>
        <w:t>肥料</w:t>
      </w:r>
      <w:r>
        <w:t xml:space="preserve">        C.</w:t>
      </w:r>
      <w:r>
        <w:rPr>
          <w:rFonts w:hint="eastAsia"/>
        </w:rPr>
        <w:t>兽药</w:t>
      </w:r>
      <w:r>
        <w:t xml:space="preserve">      D.</w:t>
      </w:r>
      <w:r>
        <w:rPr>
          <w:rFonts w:hint="eastAsia"/>
        </w:rPr>
        <w:t>饲料和饲料添加剂</w:t>
      </w:r>
    </w:p>
    <w:p w:rsidR="00A15AEE" w:rsidRDefault="003D17BF">
      <w:pPr>
        <w:pStyle w:val="1"/>
        <w:wordWrap/>
        <w:spacing w:before="0" w:beforeAutospacing="0" w:after="0" w:afterAutospacing="0" w:line="360" w:lineRule="auto"/>
        <w:ind w:firstLineChars="200" w:firstLine="482"/>
      </w:pPr>
      <w:r>
        <w:rPr>
          <w:rFonts w:cs="Times New Roman" w:hint="eastAsia"/>
          <w:b/>
          <w:bCs/>
        </w:rPr>
        <w:t>●</w:t>
      </w:r>
      <w:r>
        <w:rPr>
          <w:rFonts w:cs="Times New Roman"/>
          <w:b/>
          <w:bCs/>
          <w:kern w:val="2"/>
        </w:rPr>
        <w:t>19-1.</w:t>
      </w:r>
      <w:r>
        <w:rPr>
          <w:rFonts w:cs="Times New Roman" w:hint="eastAsia"/>
          <w:b/>
          <w:bCs/>
          <w:kern w:val="2"/>
        </w:rPr>
        <w:t>国务院哪些部门在监督管理工作中发现需要进行食品安全风险评估的，应当向国务院卫生行政部门提出食品安全风险评估的建议，并提供风险来源、相关检验数据和结论等信息、资料？（</w:t>
      </w:r>
      <w:r>
        <w:rPr>
          <w:rFonts w:cs="Times New Roman"/>
          <w:b/>
          <w:bCs/>
          <w:kern w:val="2"/>
        </w:rPr>
        <w:t xml:space="preserve"> ABC </w:t>
      </w:r>
      <w:r>
        <w:rPr>
          <w:rFonts w:cs="Times New Roman" w:hint="eastAsia"/>
          <w:b/>
          <w:bCs/>
          <w:kern w:val="2"/>
        </w:rPr>
        <w:t>）</w:t>
      </w:r>
    </w:p>
    <w:p w:rsidR="00A15AEE" w:rsidRDefault="003D17BF">
      <w:pPr>
        <w:pStyle w:val="1"/>
        <w:wordWrap/>
        <w:spacing w:before="0" w:beforeAutospacing="0" w:after="0" w:afterAutospacing="0" w:line="360" w:lineRule="auto"/>
        <w:ind w:firstLineChars="200" w:firstLine="480"/>
      </w:pPr>
      <w:r>
        <w:t>A.</w:t>
      </w:r>
      <w:r>
        <w:rPr>
          <w:rFonts w:hint="eastAsia"/>
        </w:rPr>
        <w:t>食品药品监督管理</w:t>
      </w:r>
      <w:r>
        <w:t xml:space="preserve">    B.</w:t>
      </w:r>
      <w:r>
        <w:rPr>
          <w:rFonts w:hint="eastAsia"/>
        </w:rPr>
        <w:t>质量监督</w:t>
      </w:r>
      <w:r>
        <w:t xml:space="preserve">    C.</w:t>
      </w:r>
      <w:r>
        <w:rPr>
          <w:rFonts w:hint="eastAsia"/>
        </w:rPr>
        <w:t>农业行政</w:t>
      </w:r>
      <w:r>
        <w:t xml:space="preserve">    D.</w:t>
      </w:r>
      <w:r>
        <w:rPr>
          <w:rFonts w:hint="eastAsia"/>
        </w:rPr>
        <w:t>司法行政</w:t>
      </w:r>
    </w:p>
    <w:p w:rsidR="00A15AEE" w:rsidRDefault="003D17BF">
      <w:pPr>
        <w:pStyle w:val="1"/>
        <w:wordWrap/>
        <w:spacing w:before="0" w:beforeAutospacing="0" w:after="0" w:afterAutospacing="0" w:line="360" w:lineRule="auto"/>
        <w:ind w:firstLineChars="200" w:firstLine="482"/>
      </w:pPr>
      <w:r>
        <w:rPr>
          <w:rFonts w:cs="Times New Roman" w:hint="eastAsia"/>
          <w:b/>
          <w:bCs/>
        </w:rPr>
        <w:t>●</w:t>
      </w:r>
      <w:r>
        <w:rPr>
          <w:rFonts w:cs="Times New Roman"/>
          <w:b/>
          <w:bCs/>
          <w:kern w:val="2"/>
        </w:rPr>
        <w:t>20-1.</w:t>
      </w:r>
      <w:r>
        <w:rPr>
          <w:rFonts w:cs="Times New Roman" w:hint="eastAsia"/>
          <w:b/>
          <w:bCs/>
          <w:kern w:val="2"/>
        </w:rPr>
        <w:t>根据《食品安全法》规定，以下哪一级人民政府卫生行政、农业行政部门应当及时相互通报食品、食用农产品安全风险监测信息。（</w:t>
      </w:r>
      <w:r>
        <w:rPr>
          <w:rFonts w:cs="Times New Roman"/>
          <w:b/>
          <w:bCs/>
          <w:kern w:val="2"/>
        </w:rPr>
        <w:t>CD</w:t>
      </w:r>
      <w:r>
        <w:rPr>
          <w:rFonts w:cs="Times New Roman" w:hint="eastAsia"/>
          <w:b/>
          <w:bCs/>
          <w:kern w:val="2"/>
        </w:rPr>
        <w:t>）</w:t>
      </w:r>
    </w:p>
    <w:p w:rsidR="00A15AEE" w:rsidRDefault="003D17BF">
      <w:pPr>
        <w:pStyle w:val="1"/>
        <w:wordWrap/>
        <w:spacing w:before="0" w:beforeAutospacing="0" w:after="0" w:afterAutospacing="0" w:line="360" w:lineRule="auto"/>
        <w:ind w:firstLineChars="200" w:firstLine="480"/>
      </w:pPr>
      <w:r>
        <w:t>A.</w:t>
      </w:r>
      <w:r>
        <w:rPr>
          <w:rFonts w:hint="eastAsia"/>
        </w:rPr>
        <w:t>县级</w:t>
      </w:r>
      <w:r>
        <w:t>B.</w:t>
      </w:r>
      <w:r>
        <w:rPr>
          <w:rFonts w:hint="eastAsia"/>
        </w:rPr>
        <w:t>设区的市</w:t>
      </w:r>
      <w:r>
        <w:t xml:space="preserve"> C.</w:t>
      </w:r>
      <w:r>
        <w:rPr>
          <w:rFonts w:hint="eastAsia"/>
        </w:rPr>
        <w:t>省级</w:t>
      </w:r>
      <w:r>
        <w:t>D.</w:t>
      </w:r>
      <w:r>
        <w:rPr>
          <w:rFonts w:hint="eastAsia"/>
        </w:rPr>
        <w:t>国务院</w:t>
      </w:r>
    </w:p>
    <w:p w:rsidR="00A15AEE" w:rsidRDefault="003D17BF">
      <w:pPr>
        <w:pStyle w:val="1"/>
        <w:wordWrap/>
        <w:spacing w:before="0" w:beforeAutospacing="0" w:after="0" w:afterAutospacing="0" w:line="360" w:lineRule="auto"/>
        <w:ind w:firstLineChars="200" w:firstLine="482"/>
      </w:pPr>
      <w:r>
        <w:rPr>
          <w:rFonts w:cs="Times New Roman" w:hint="eastAsia"/>
          <w:b/>
          <w:bCs/>
        </w:rPr>
        <w:t>●※</w:t>
      </w:r>
      <w:r>
        <w:rPr>
          <w:rFonts w:cs="Times New Roman"/>
          <w:b/>
          <w:bCs/>
          <w:kern w:val="2"/>
        </w:rPr>
        <w:t>21-1.</w:t>
      </w:r>
      <w:r>
        <w:rPr>
          <w:rFonts w:cs="Times New Roman" w:hint="eastAsia"/>
          <w:b/>
          <w:bCs/>
          <w:kern w:val="2"/>
        </w:rPr>
        <w:t>食品安全风险评估确定某食品不安全的，食品安全监督管理部门应当立即采取下列哪些措施？（</w:t>
      </w:r>
      <w:r>
        <w:rPr>
          <w:rFonts w:cs="Times New Roman"/>
          <w:b/>
          <w:bCs/>
          <w:kern w:val="2"/>
        </w:rPr>
        <w:t xml:space="preserve"> AB </w:t>
      </w:r>
      <w:r>
        <w:rPr>
          <w:rFonts w:cs="Times New Roman" w:hint="eastAsia"/>
          <w:b/>
          <w:bCs/>
          <w:kern w:val="2"/>
        </w:rPr>
        <w:t>）</w:t>
      </w:r>
    </w:p>
    <w:p w:rsidR="00603C50" w:rsidRDefault="003D17BF">
      <w:pPr>
        <w:pStyle w:val="1"/>
        <w:wordWrap/>
        <w:spacing w:before="0" w:beforeAutospacing="0" w:after="0" w:afterAutospacing="0" w:line="360" w:lineRule="auto"/>
        <w:ind w:firstLineChars="200" w:firstLine="480"/>
      </w:pPr>
      <w:r>
        <w:t>A.</w:t>
      </w:r>
      <w:r>
        <w:rPr>
          <w:rFonts w:hint="eastAsia"/>
        </w:rPr>
        <w:t>采取措施使该食品停止生产经营</w:t>
      </w:r>
      <w:r>
        <w:t xml:space="preserve">  </w:t>
      </w:r>
    </w:p>
    <w:p w:rsidR="00A15AEE" w:rsidRDefault="003D17BF">
      <w:pPr>
        <w:pStyle w:val="1"/>
        <w:wordWrap/>
        <w:spacing w:before="0" w:beforeAutospacing="0" w:after="0" w:afterAutospacing="0" w:line="360" w:lineRule="auto"/>
        <w:ind w:firstLineChars="200" w:firstLine="480"/>
      </w:pPr>
      <w:r>
        <w:t>B.</w:t>
      </w:r>
      <w:r w:rsidR="00603C50">
        <w:rPr>
          <w:rFonts w:hint="eastAsia"/>
        </w:rPr>
        <w:t>立即向社会公告，</w:t>
      </w:r>
      <w:r>
        <w:rPr>
          <w:rFonts w:hint="eastAsia"/>
        </w:rPr>
        <w:t>告知消费者停止食用</w:t>
      </w:r>
    </w:p>
    <w:p w:rsidR="007E13BA" w:rsidRDefault="003D17BF">
      <w:pPr>
        <w:pStyle w:val="1"/>
        <w:wordWrap/>
        <w:spacing w:before="0" w:beforeAutospacing="0" w:after="0" w:afterAutospacing="0" w:line="360" w:lineRule="auto"/>
        <w:ind w:firstLineChars="200" w:firstLine="480"/>
      </w:pPr>
      <w:r>
        <w:t>C.</w:t>
      </w:r>
      <w:r>
        <w:rPr>
          <w:rFonts w:hint="eastAsia"/>
        </w:rPr>
        <w:t>当场销毁相关食品</w:t>
      </w:r>
      <w:r>
        <w:t xml:space="preserve">              </w:t>
      </w:r>
    </w:p>
    <w:p w:rsidR="00A15AEE" w:rsidRDefault="003D17BF">
      <w:pPr>
        <w:pStyle w:val="1"/>
        <w:wordWrap/>
        <w:spacing w:before="0" w:beforeAutospacing="0" w:after="0" w:afterAutospacing="0" w:line="360" w:lineRule="auto"/>
        <w:ind w:firstLineChars="200" w:firstLine="480"/>
      </w:pPr>
      <w:r>
        <w:t>D.</w:t>
      </w:r>
      <w:r>
        <w:rPr>
          <w:rFonts w:hint="eastAsia"/>
        </w:rPr>
        <w:t>研究改进生产工艺方法</w:t>
      </w:r>
    </w:p>
    <w:p w:rsidR="00A15AEE" w:rsidRDefault="003D17BF">
      <w:pPr>
        <w:pStyle w:val="1"/>
        <w:wordWrap/>
        <w:spacing w:before="0" w:beforeAutospacing="0" w:after="0" w:afterAutospacing="0" w:line="360" w:lineRule="auto"/>
        <w:ind w:firstLineChars="200" w:firstLine="482"/>
      </w:pPr>
      <w:r>
        <w:rPr>
          <w:rFonts w:cs="Times New Roman" w:hint="eastAsia"/>
          <w:b/>
          <w:bCs/>
        </w:rPr>
        <w:t>●※</w:t>
      </w:r>
      <w:r>
        <w:rPr>
          <w:rFonts w:cs="Times New Roman"/>
          <w:b/>
          <w:bCs/>
          <w:kern w:val="2"/>
        </w:rPr>
        <w:t>22-1.</w:t>
      </w:r>
      <w:r>
        <w:rPr>
          <w:rFonts w:cs="Times New Roman" w:hint="eastAsia"/>
          <w:b/>
          <w:bCs/>
          <w:kern w:val="2"/>
        </w:rPr>
        <w:t>国务院食品药品监督管理部门应当会同国务院有关部门，根据以下哪些信息对食品安全状况进行综合分析？（</w:t>
      </w:r>
      <w:r>
        <w:rPr>
          <w:rFonts w:cs="Times New Roman"/>
          <w:b/>
          <w:bCs/>
          <w:kern w:val="2"/>
        </w:rPr>
        <w:t>BD</w:t>
      </w:r>
      <w:r>
        <w:rPr>
          <w:rFonts w:cs="Times New Roman" w:hint="eastAsia"/>
          <w:b/>
          <w:bCs/>
          <w:kern w:val="2"/>
        </w:rPr>
        <w:t>）</w:t>
      </w:r>
    </w:p>
    <w:p w:rsidR="00A15AEE" w:rsidRDefault="003D17BF">
      <w:pPr>
        <w:pStyle w:val="1"/>
        <w:wordWrap/>
        <w:spacing w:before="0" w:beforeAutospacing="0" w:after="0" w:afterAutospacing="0" w:line="360" w:lineRule="auto"/>
        <w:ind w:firstLineChars="200" w:firstLine="480"/>
      </w:pPr>
      <w:r>
        <w:t>A.</w:t>
      </w:r>
      <w:r>
        <w:rPr>
          <w:rFonts w:hint="eastAsia"/>
        </w:rPr>
        <w:t>食品生产情况</w:t>
      </w:r>
      <w:r>
        <w:t>B.</w:t>
      </w:r>
      <w:r>
        <w:rPr>
          <w:rFonts w:hint="eastAsia"/>
        </w:rPr>
        <w:t>食品安全风险评估结果</w:t>
      </w:r>
    </w:p>
    <w:p w:rsidR="00A15AEE" w:rsidRDefault="003D17BF">
      <w:pPr>
        <w:pStyle w:val="1"/>
        <w:wordWrap/>
        <w:spacing w:before="0" w:beforeAutospacing="0" w:after="0" w:afterAutospacing="0" w:line="360" w:lineRule="auto"/>
        <w:ind w:firstLineChars="200" w:firstLine="480"/>
      </w:pPr>
      <w:r>
        <w:t>C.</w:t>
      </w:r>
      <w:r>
        <w:rPr>
          <w:rFonts w:hint="eastAsia"/>
        </w:rPr>
        <w:t>食品销售情况</w:t>
      </w:r>
      <w:r>
        <w:t>D.</w:t>
      </w:r>
      <w:r>
        <w:rPr>
          <w:rFonts w:hint="eastAsia"/>
        </w:rPr>
        <w:t>食品安全监督管理信息</w:t>
      </w:r>
    </w:p>
    <w:p w:rsidR="00A15AEE" w:rsidRDefault="003D17BF">
      <w:pPr>
        <w:pStyle w:val="1"/>
        <w:wordWrap/>
        <w:spacing w:before="0" w:beforeAutospacing="0" w:after="0" w:afterAutospacing="0" w:line="360" w:lineRule="auto"/>
        <w:ind w:firstLineChars="200" w:firstLine="482"/>
        <w:rPr>
          <w:rFonts w:cs="Times New Roman"/>
          <w:b/>
          <w:bCs/>
          <w:kern w:val="2"/>
        </w:rPr>
      </w:pPr>
      <w:r>
        <w:rPr>
          <w:rFonts w:cs="Times New Roman" w:hint="eastAsia"/>
          <w:b/>
          <w:bCs/>
        </w:rPr>
        <w:lastRenderedPageBreak/>
        <w:t>●</w:t>
      </w:r>
      <w:r>
        <w:rPr>
          <w:rFonts w:cs="Times New Roman"/>
          <w:b/>
          <w:bCs/>
          <w:kern w:val="2"/>
        </w:rPr>
        <w:t>23-1.</w:t>
      </w:r>
      <w:r>
        <w:rPr>
          <w:rFonts w:cs="Times New Roman" w:hint="eastAsia"/>
          <w:b/>
          <w:bCs/>
          <w:kern w:val="2"/>
        </w:rPr>
        <w:t>相关部门应当按照什么原则，组织食品生产经营者、食品检验机构、认证机构、食品行业协会、消费者协会以及新闻媒体等，就食品安全风险评估信息和食品安全监督管理信息进行交流沟通？（</w:t>
      </w:r>
      <w:r>
        <w:rPr>
          <w:rFonts w:cs="Times New Roman"/>
          <w:b/>
          <w:bCs/>
          <w:kern w:val="2"/>
        </w:rPr>
        <w:t xml:space="preserve"> ABCD </w:t>
      </w:r>
      <w:r>
        <w:rPr>
          <w:rFonts w:cs="Times New Roman" w:hint="eastAsia"/>
          <w:b/>
          <w:bCs/>
          <w:kern w:val="2"/>
        </w:rPr>
        <w:t>）</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A.</w:t>
      </w:r>
      <w:r>
        <w:rPr>
          <w:rFonts w:ascii="宋体" w:hAnsi="宋体" w:cs="Times New Roman" w:hint="eastAsia"/>
          <w:sz w:val="24"/>
          <w:szCs w:val="24"/>
        </w:rPr>
        <w:t>科学</w:t>
      </w:r>
      <w:r>
        <w:rPr>
          <w:rFonts w:ascii="宋体" w:hAnsi="宋体" w:cs="Times New Roman"/>
          <w:sz w:val="24"/>
          <w:szCs w:val="24"/>
        </w:rPr>
        <w:t xml:space="preserve">      B.</w:t>
      </w:r>
      <w:r>
        <w:rPr>
          <w:rFonts w:ascii="宋体" w:hAnsi="宋体" w:cs="Times New Roman" w:hint="eastAsia"/>
          <w:sz w:val="24"/>
          <w:szCs w:val="24"/>
        </w:rPr>
        <w:t>客观</w:t>
      </w:r>
      <w:r>
        <w:rPr>
          <w:rFonts w:ascii="宋体" w:hAnsi="宋体" w:cs="Times New Roman"/>
          <w:sz w:val="24"/>
          <w:szCs w:val="24"/>
        </w:rPr>
        <w:t xml:space="preserve">       C.</w:t>
      </w:r>
      <w:r>
        <w:rPr>
          <w:rFonts w:ascii="宋体" w:hAnsi="宋体" w:cs="Times New Roman" w:hint="eastAsia"/>
          <w:sz w:val="24"/>
          <w:szCs w:val="24"/>
        </w:rPr>
        <w:t>及时</w:t>
      </w:r>
      <w:r>
        <w:rPr>
          <w:rFonts w:ascii="宋体" w:hAnsi="宋体" w:cs="Times New Roman"/>
          <w:sz w:val="24"/>
          <w:szCs w:val="24"/>
        </w:rPr>
        <w:t xml:space="preserve">      D.</w:t>
      </w:r>
      <w:r>
        <w:rPr>
          <w:rFonts w:ascii="宋体" w:hAnsi="宋体" w:cs="Times New Roman" w:hint="eastAsia"/>
          <w:sz w:val="24"/>
          <w:szCs w:val="24"/>
        </w:rPr>
        <w:t>公开</w:t>
      </w:r>
    </w:p>
    <w:p w:rsidR="00A15AEE" w:rsidRDefault="003D17BF">
      <w:pPr>
        <w:pStyle w:val="1"/>
        <w:wordWrap/>
        <w:spacing w:beforeAutospacing="0" w:afterAutospacing="0" w:line="360" w:lineRule="auto"/>
        <w:ind w:firstLineChars="200" w:firstLine="482"/>
        <w:rPr>
          <w:rFonts w:cs="Times New Roman"/>
          <w:b/>
          <w:bCs/>
          <w:kern w:val="2"/>
        </w:rPr>
      </w:pPr>
      <w:r>
        <w:rPr>
          <w:rFonts w:cs="Times New Roman" w:hint="eastAsia"/>
          <w:b/>
          <w:bCs/>
        </w:rPr>
        <w:t>●</w:t>
      </w:r>
      <w:r>
        <w:rPr>
          <w:rFonts w:cs="Times New Roman"/>
          <w:b/>
          <w:bCs/>
          <w:kern w:val="2"/>
        </w:rPr>
        <w:t>23-2.</w:t>
      </w:r>
      <w:r>
        <w:rPr>
          <w:rFonts w:cs="Times New Roman" w:hint="eastAsia"/>
          <w:b/>
          <w:bCs/>
          <w:kern w:val="2"/>
        </w:rPr>
        <w:t>相关部门应当组织</w:t>
      </w:r>
      <w:r w:rsidR="002F72E4" w:rsidRPr="002F72E4">
        <w:rPr>
          <w:rFonts w:cs="Times New Roman" w:hint="eastAsia"/>
          <w:b/>
          <w:bCs/>
          <w:kern w:val="2"/>
        </w:rPr>
        <w:t>食品生产经营者、食品检验机构，以及</w:t>
      </w:r>
      <w:r w:rsidR="00FE683D">
        <w:rPr>
          <w:rFonts w:cs="Times New Roman" w:hint="eastAsia"/>
          <w:b/>
          <w:bCs/>
          <w:u w:val="single"/>
        </w:rPr>
        <w:t xml:space="preserve">     </w:t>
      </w:r>
      <w:r>
        <w:rPr>
          <w:rFonts w:cs="Times New Roman" w:hint="eastAsia"/>
          <w:b/>
          <w:bCs/>
          <w:kern w:val="2"/>
        </w:rPr>
        <w:t>等，就食品安全风险评估信息和食品安全监督管理信息进行交流沟通。</w:t>
      </w:r>
      <w:r w:rsidR="00FE683D">
        <w:rPr>
          <w:rFonts w:cs="Times New Roman" w:hint="eastAsia"/>
          <w:b/>
          <w:bCs/>
          <w:kern w:val="2"/>
        </w:rPr>
        <w:t>（</w:t>
      </w:r>
      <w:r w:rsidR="00FE683D">
        <w:rPr>
          <w:rFonts w:cs="Times New Roman"/>
          <w:b/>
          <w:bCs/>
          <w:kern w:val="2"/>
        </w:rPr>
        <w:t xml:space="preserve"> ABCD </w:t>
      </w:r>
      <w:r w:rsidR="00FE683D">
        <w:rPr>
          <w:rFonts w:cs="Times New Roman" w:hint="eastAsia"/>
          <w:b/>
          <w:bCs/>
          <w:kern w:val="2"/>
        </w:rPr>
        <w:t>）</w:t>
      </w:r>
    </w:p>
    <w:p w:rsidR="00A15AEE" w:rsidRDefault="003D17BF">
      <w:pPr>
        <w:pStyle w:val="1"/>
        <w:wordWrap/>
        <w:spacing w:beforeAutospacing="0" w:afterAutospacing="0" w:line="360" w:lineRule="auto"/>
        <w:ind w:firstLineChars="200" w:firstLine="480"/>
        <w:rPr>
          <w:rFonts w:cs="Times New Roman"/>
          <w:b/>
          <w:bCs/>
          <w:kern w:val="2"/>
        </w:rPr>
      </w:pPr>
      <w:r>
        <w:t>A.</w:t>
      </w:r>
      <w:r>
        <w:rPr>
          <w:rFonts w:hint="eastAsia"/>
        </w:rPr>
        <w:t>消费者协会</w:t>
      </w:r>
      <w:r>
        <w:t xml:space="preserve">   B. </w:t>
      </w:r>
      <w:r>
        <w:rPr>
          <w:rFonts w:hint="eastAsia"/>
        </w:rPr>
        <w:t>新闻媒体</w:t>
      </w:r>
      <w:r>
        <w:t xml:space="preserve">  C.</w:t>
      </w:r>
      <w:r>
        <w:rPr>
          <w:rFonts w:hint="eastAsia"/>
        </w:rPr>
        <w:t>认证机构</w:t>
      </w:r>
      <w:r>
        <w:t xml:space="preserve">   D.</w:t>
      </w:r>
      <w:r>
        <w:rPr>
          <w:rFonts w:hint="eastAsia"/>
        </w:rPr>
        <w:t>食品行业协会</w:t>
      </w:r>
    </w:p>
    <w:p w:rsidR="00A15AEE" w:rsidRDefault="003D17BF">
      <w:pPr>
        <w:pStyle w:val="1"/>
        <w:wordWrap/>
        <w:spacing w:before="0" w:beforeAutospacing="0" w:after="0" w:afterAutospacing="0" w:line="360" w:lineRule="auto"/>
        <w:ind w:firstLineChars="200" w:firstLine="482"/>
        <w:rPr>
          <w:rFonts w:cs="Times New Roman"/>
          <w:b/>
          <w:bCs/>
          <w:kern w:val="2"/>
        </w:rPr>
      </w:pPr>
      <w:r>
        <w:rPr>
          <w:rFonts w:cs="Times New Roman" w:hint="eastAsia"/>
          <w:b/>
          <w:bCs/>
        </w:rPr>
        <w:t>※</w:t>
      </w:r>
      <w:r>
        <w:rPr>
          <w:rFonts w:cs="Times New Roman"/>
          <w:b/>
          <w:bCs/>
          <w:kern w:val="2"/>
        </w:rPr>
        <w:t>24-1.</w:t>
      </w:r>
      <w:r>
        <w:rPr>
          <w:rFonts w:cs="Times New Roman" w:hint="eastAsia"/>
          <w:b/>
          <w:bCs/>
          <w:kern w:val="2"/>
        </w:rPr>
        <w:t>根据《食品安全法》的规定，制定食品安全标准，应当做到（</w:t>
      </w:r>
      <w:r>
        <w:rPr>
          <w:rFonts w:cs="Times New Roman"/>
          <w:b/>
          <w:bCs/>
          <w:kern w:val="2"/>
        </w:rPr>
        <w:t xml:space="preserve"> AB </w:t>
      </w:r>
      <w:r>
        <w:rPr>
          <w:rFonts w:cs="Times New Roman" w:hint="eastAsia"/>
          <w:b/>
          <w:bCs/>
          <w:kern w:val="2"/>
        </w:rPr>
        <w:t>）。</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科学合理</w:t>
      </w:r>
      <w:r>
        <w:rPr>
          <w:rFonts w:ascii="宋体" w:hAnsi="宋体"/>
          <w:sz w:val="24"/>
          <w:szCs w:val="24"/>
        </w:rPr>
        <w:t xml:space="preserve">   B.</w:t>
      </w:r>
      <w:r>
        <w:rPr>
          <w:rFonts w:ascii="宋体" w:hAnsi="宋体" w:hint="eastAsia"/>
          <w:sz w:val="24"/>
          <w:szCs w:val="24"/>
        </w:rPr>
        <w:t>安全可靠</w:t>
      </w:r>
      <w:r>
        <w:rPr>
          <w:rFonts w:ascii="宋体" w:hAnsi="宋体"/>
          <w:sz w:val="24"/>
          <w:szCs w:val="24"/>
        </w:rPr>
        <w:t xml:space="preserve">   C.</w:t>
      </w:r>
      <w:r>
        <w:rPr>
          <w:rFonts w:ascii="宋体" w:hAnsi="宋体" w:hint="eastAsia"/>
          <w:sz w:val="24"/>
          <w:szCs w:val="24"/>
        </w:rPr>
        <w:t>技术先进</w:t>
      </w:r>
      <w:r>
        <w:rPr>
          <w:rFonts w:ascii="宋体" w:hAnsi="宋体"/>
          <w:sz w:val="24"/>
          <w:szCs w:val="24"/>
        </w:rPr>
        <w:t xml:space="preserve">   D.</w:t>
      </w:r>
      <w:r>
        <w:rPr>
          <w:rFonts w:ascii="宋体" w:hAnsi="宋体" w:hint="eastAsia"/>
          <w:sz w:val="24"/>
          <w:szCs w:val="24"/>
        </w:rPr>
        <w:t>国际领先</w:t>
      </w:r>
    </w:p>
    <w:p w:rsidR="00A15AEE" w:rsidRDefault="003D17BF">
      <w:pPr>
        <w:pStyle w:val="1"/>
        <w:wordWrap/>
        <w:spacing w:before="0" w:beforeAutospacing="0" w:after="0" w:afterAutospacing="0" w:line="360" w:lineRule="auto"/>
        <w:ind w:firstLineChars="200" w:firstLine="482"/>
        <w:rPr>
          <w:rFonts w:cs="Times New Roman"/>
          <w:b/>
          <w:bCs/>
          <w:kern w:val="2"/>
        </w:rPr>
      </w:pPr>
      <w:r>
        <w:rPr>
          <w:rFonts w:cs="Times New Roman" w:hint="eastAsia"/>
          <w:b/>
          <w:bCs/>
        </w:rPr>
        <w:t>●※</w:t>
      </w:r>
      <w:r>
        <w:rPr>
          <w:rFonts w:cs="Times New Roman"/>
          <w:b/>
          <w:bCs/>
          <w:kern w:val="2"/>
        </w:rPr>
        <w:t>26-1.</w:t>
      </w:r>
      <w:r>
        <w:rPr>
          <w:rFonts w:cs="Times New Roman" w:hint="eastAsia"/>
          <w:b/>
          <w:bCs/>
          <w:kern w:val="2"/>
        </w:rPr>
        <w:t>以下属于食品安全标准应当包括的内容的是？（</w:t>
      </w:r>
      <w:r>
        <w:rPr>
          <w:rFonts w:cs="Times New Roman"/>
          <w:b/>
          <w:bCs/>
          <w:kern w:val="2"/>
        </w:rPr>
        <w:t xml:space="preserve"> ABCD </w:t>
      </w:r>
      <w:r>
        <w:rPr>
          <w:rFonts w:cs="Times New Roman" w:hint="eastAsia"/>
          <w:b/>
          <w:bCs/>
          <w:kern w:val="2"/>
        </w:rPr>
        <w:t>）</w:t>
      </w:r>
    </w:p>
    <w:p w:rsidR="00A15AEE" w:rsidRDefault="003D17BF">
      <w:pPr>
        <w:numPr>
          <w:ilvl w:val="0"/>
          <w:numId w:val="3"/>
        </w:num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食品添加剂的品种、使用范围、用量</w:t>
      </w:r>
    </w:p>
    <w:p w:rsidR="00A15AEE" w:rsidRDefault="003D17BF">
      <w:pPr>
        <w:adjustRightInd w:val="0"/>
        <w:snapToGrid w:val="0"/>
        <w:spacing w:line="360" w:lineRule="auto"/>
        <w:jc w:val="left"/>
        <w:rPr>
          <w:rFonts w:ascii="宋体" w:hAnsi="宋体"/>
          <w:sz w:val="24"/>
          <w:szCs w:val="24"/>
        </w:rPr>
      </w:pPr>
      <w:r>
        <w:rPr>
          <w:rFonts w:ascii="宋体" w:hAnsi="宋体"/>
          <w:sz w:val="24"/>
          <w:szCs w:val="24"/>
        </w:rPr>
        <w:t xml:space="preserve">    B.</w:t>
      </w:r>
      <w:r>
        <w:rPr>
          <w:rFonts w:ascii="宋体" w:hAnsi="宋体" w:hint="eastAsia"/>
          <w:sz w:val="24"/>
          <w:szCs w:val="24"/>
        </w:rPr>
        <w:t>食品生产经营过程的卫生要求</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与食品安全有关的质量要求</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D.</w:t>
      </w:r>
      <w:r>
        <w:rPr>
          <w:rFonts w:ascii="宋体" w:hAnsi="宋体" w:hint="eastAsia"/>
          <w:sz w:val="24"/>
          <w:szCs w:val="24"/>
        </w:rPr>
        <w:t>与食品安全有关的食品检验方法与规程</w:t>
      </w:r>
    </w:p>
    <w:p w:rsidR="00A15AEE" w:rsidRDefault="003D17BF">
      <w:pPr>
        <w:pStyle w:val="1"/>
        <w:wordWrap/>
        <w:spacing w:beforeAutospacing="0" w:afterAutospacing="0" w:line="360" w:lineRule="auto"/>
        <w:ind w:firstLineChars="200" w:firstLine="482"/>
        <w:rPr>
          <w:rFonts w:cs="Times New Roman"/>
          <w:b/>
          <w:bCs/>
          <w:kern w:val="2"/>
        </w:rPr>
      </w:pPr>
      <w:r>
        <w:rPr>
          <w:rFonts w:cs="Times New Roman"/>
          <w:b/>
          <w:bCs/>
          <w:kern w:val="2"/>
        </w:rPr>
        <w:t>26-2.</w:t>
      </w:r>
      <w:r>
        <w:rPr>
          <w:rFonts w:cs="Times New Roman" w:hint="eastAsia"/>
          <w:b/>
          <w:bCs/>
          <w:kern w:val="2"/>
        </w:rPr>
        <w:t>以下属于食品安全标准应当包括的内容的是？（</w:t>
      </w:r>
      <w:r>
        <w:rPr>
          <w:rFonts w:cs="Times New Roman"/>
          <w:b/>
          <w:bCs/>
          <w:kern w:val="2"/>
        </w:rPr>
        <w:t xml:space="preserve"> ABC </w:t>
      </w:r>
      <w:r>
        <w:rPr>
          <w:rFonts w:cs="Times New Roman" w:hint="eastAsia"/>
          <w:b/>
          <w:bCs/>
          <w:kern w:val="2"/>
        </w:rPr>
        <w:t>）</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食品中的致病性微生物限量规定</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食品添加剂中的致病性微生物限量规定</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食品相关产品中的致病性微生物限量规定</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D.</w:t>
      </w:r>
      <w:r>
        <w:rPr>
          <w:rFonts w:ascii="宋体" w:hAnsi="宋体" w:hint="eastAsia"/>
          <w:sz w:val="24"/>
          <w:szCs w:val="24"/>
        </w:rPr>
        <w:t>食品生产场所中的微生物限量规定</w:t>
      </w:r>
    </w:p>
    <w:p w:rsidR="00A15AEE" w:rsidRDefault="003D17BF">
      <w:pPr>
        <w:pStyle w:val="1"/>
        <w:wordWrap/>
        <w:spacing w:beforeAutospacing="0" w:afterAutospacing="0" w:line="360" w:lineRule="auto"/>
        <w:ind w:firstLineChars="200" w:firstLine="482"/>
        <w:rPr>
          <w:rFonts w:cs="Times New Roman"/>
          <w:b/>
          <w:bCs/>
          <w:kern w:val="2"/>
        </w:rPr>
      </w:pPr>
      <w:r>
        <w:rPr>
          <w:rFonts w:cs="Times New Roman" w:hint="eastAsia"/>
          <w:b/>
          <w:bCs/>
        </w:rPr>
        <w:t>※</w:t>
      </w:r>
      <w:r>
        <w:rPr>
          <w:rFonts w:cs="Times New Roman" w:hint="eastAsia"/>
        </w:rPr>
        <w:t>★</w:t>
      </w:r>
      <w:r>
        <w:rPr>
          <w:rFonts w:cs="Times New Roman"/>
          <w:b/>
          <w:bCs/>
          <w:kern w:val="2"/>
        </w:rPr>
        <w:t>27-1.</w:t>
      </w:r>
      <w:r>
        <w:rPr>
          <w:rFonts w:cs="Times New Roman" w:hint="eastAsia"/>
          <w:b/>
          <w:bCs/>
          <w:kern w:val="2"/>
        </w:rPr>
        <w:t>食品中农药残留、兽药残留的限量规定及其检验方法与规程由哪些部门会同国务院食品药品监督管理部门制定？（</w:t>
      </w:r>
      <w:r>
        <w:rPr>
          <w:rFonts w:cs="Times New Roman"/>
          <w:b/>
          <w:bCs/>
          <w:kern w:val="2"/>
        </w:rPr>
        <w:t xml:space="preserve">AB </w:t>
      </w:r>
      <w:r>
        <w:rPr>
          <w:rFonts w:cs="Times New Roman" w:hint="eastAsia"/>
          <w:b/>
          <w:bCs/>
          <w:kern w:val="2"/>
        </w:rPr>
        <w:t>）</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国务院卫生行政部门</w:t>
      </w:r>
      <w:r>
        <w:rPr>
          <w:rFonts w:ascii="宋体" w:hAnsi="宋体"/>
          <w:sz w:val="24"/>
          <w:szCs w:val="24"/>
        </w:rPr>
        <w:t xml:space="preserve">         B.</w:t>
      </w:r>
      <w:r>
        <w:rPr>
          <w:rFonts w:ascii="宋体" w:hAnsi="宋体" w:hint="eastAsia"/>
          <w:sz w:val="24"/>
          <w:szCs w:val="24"/>
        </w:rPr>
        <w:t>国务院农业行政部门</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国务院质量监督部门</w:t>
      </w:r>
      <w:r>
        <w:rPr>
          <w:rFonts w:ascii="宋体" w:hAnsi="宋体"/>
          <w:sz w:val="24"/>
          <w:szCs w:val="24"/>
        </w:rPr>
        <w:t xml:space="preserve">         D.</w:t>
      </w:r>
      <w:r>
        <w:rPr>
          <w:rFonts w:ascii="宋体" w:hAnsi="宋体" w:hint="eastAsia"/>
          <w:sz w:val="24"/>
          <w:szCs w:val="24"/>
        </w:rPr>
        <w:t>国务院工商行政管理部门</w:t>
      </w:r>
    </w:p>
    <w:p w:rsidR="00A15AEE" w:rsidRDefault="003D17BF">
      <w:pPr>
        <w:pStyle w:val="1"/>
        <w:wordWrap/>
        <w:spacing w:before="0" w:beforeAutospacing="0" w:after="0" w:afterAutospacing="0" w:line="360" w:lineRule="auto"/>
        <w:ind w:firstLineChars="200" w:firstLine="482"/>
        <w:rPr>
          <w:rFonts w:cs="Times New Roman"/>
          <w:b/>
          <w:bCs/>
          <w:kern w:val="2"/>
        </w:rPr>
      </w:pPr>
      <w:r>
        <w:rPr>
          <w:rFonts w:cs="Times New Roman" w:hint="eastAsia"/>
          <w:b/>
          <w:bCs/>
        </w:rPr>
        <w:t>●</w:t>
      </w:r>
      <w:r>
        <w:rPr>
          <w:rFonts w:cs="Times New Roman"/>
          <w:b/>
          <w:bCs/>
          <w:kern w:val="2"/>
        </w:rPr>
        <w:t>28-2.</w:t>
      </w:r>
      <w:r>
        <w:rPr>
          <w:rFonts w:cs="Times New Roman" w:hint="eastAsia"/>
          <w:b/>
          <w:bCs/>
          <w:kern w:val="2"/>
        </w:rPr>
        <w:t>食品安全国家标准审评委员会的组成人员包括下列哪些人员？（</w:t>
      </w:r>
      <w:r>
        <w:rPr>
          <w:rFonts w:cs="Times New Roman"/>
          <w:b/>
          <w:bCs/>
          <w:kern w:val="2"/>
        </w:rPr>
        <w:t xml:space="preserve"> ABCD </w:t>
      </w:r>
      <w:r>
        <w:rPr>
          <w:rFonts w:cs="Times New Roman" w:hint="eastAsia"/>
          <w:b/>
          <w:bCs/>
          <w:kern w:val="2"/>
        </w:rPr>
        <w:t>）</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医学、农业、食品、营养、生物、环境等方面的专家</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国务院有关部门的代表</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食品行业协会的代表</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lastRenderedPageBreak/>
        <w:t>D.</w:t>
      </w:r>
      <w:r>
        <w:rPr>
          <w:rFonts w:ascii="宋体" w:hAnsi="宋体" w:hint="eastAsia"/>
          <w:sz w:val="24"/>
          <w:szCs w:val="24"/>
        </w:rPr>
        <w:t>消费者协会的代表</w:t>
      </w:r>
    </w:p>
    <w:p w:rsidR="00A15AEE" w:rsidRDefault="003D17BF">
      <w:pPr>
        <w:adjustRightInd w:val="0"/>
        <w:snapToGrid w:val="0"/>
        <w:spacing w:line="360" w:lineRule="auto"/>
        <w:ind w:firstLineChars="200" w:firstLine="482"/>
        <w:jc w:val="left"/>
        <w:rPr>
          <w:rFonts w:ascii="宋体" w:hAnsi="宋体"/>
          <w:sz w:val="24"/>
          <w:szCs w:val="24"/>
        </w:rPr>
      </w:pPr>
      <w:r>
        <w:rPr>
          <w:rFonts w:ascii="宋体" w:hAnsi="宋体" w:cs="Times New Roman" w:hint="eastAsia"/>
          <w:b/>
          <w:bCs/>
          <w:sz w:val="24"/>
          <w:szCs w:val="24"/>
        </w:rPr>
        <w:t>●※</w:t>
      </w:r>
      <w:r>
        <w:rPr>
          <w:rFonts w:ascii="宋体" w:hAnsi="宋体" w:cs="Times New Roman"/>
          <w:b/>
          <w:bCs/>
          <w:sz w:val="24"/>
          <w:szCs w:val="24"/>
        </w:rPr>
        <w:t>29-1.</w:t>
      </w:r>
      <w:r>
        <w:rPr>
          <w:rFonts w:ascii="宋体" w:hAnsi="宋体" w:cs="Times New Roman" w:hint="eastAsia"/>
          <w:b/>
          <w:bCs/>
          <w:sz w:val="24"/>
          <w:szCs w:val="24"/>
        </w:rPr>
        <w:t>对地方特色食品，没有食品安全国家标准的，以下哪种说法是正确的？（</w:t>
      </w:r>
      <w:r>
        <w:rPr>
          <w:rFonts w:ascii="宋体" w:hAnsi="宋体" w:cs="Times New Roman"/>
          <w:b/>
          <w:bCs/>
          <w:sz w:val="24"/>
          <w:szCs w:val="24"/>
        </w:rPr>
        <w:t xml:space="preserve"> AD </w:t>
      </w:r>
      <w:r>
        <w:rPr>
          <w:rFonts w:ascii="宋体" w:hAnsi="宋体" w:cs="Times New Roman" w:hint="eastAsia"/>
          <w:b/>
          <w:bCs/>
          <w:sz w:val="24"/>
          <w:szCs w:val="24"/>
        </w:rPr>
        <w:t>）</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cs="宋体"/>
          <w:sz w:val="24"/>
          <w:szCs w:val="24"/>
          <w:shd w:val="clear" w:color="auto" w:fill="FFFFFF"/>
        </w:rPr>
        <w:t>A.</w:t>
      </w:r>
      <w:r>
        <w:rPr>
          <w:rFonts w:ascii="宋体" w:hAnsi="宋体" w:cs="宋体" w:hint="eastAsia"/>
          <w:sz w:val="24"/>
          <w:szCs w:val="24"/>
          <w:shd w:val="clear" w:color="auto" w:fill="FFFFFF"/>
        </w:rPr>
        <w:t>省、自治区、直辖市人民政府卫生行政部门可以制定并公布食品安全地方标准，报国务院卫生行政部门备案</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cs="宋体"/>
          <w:sz w:val="24"/>
          <w:szCs w:val="24"/>
          <w:shd w:val="clear" w:color="auto" w:fill="FFFFFF"/>
        </w:rPr>
        <w:t>B.</w:t>
      </w:r>
      <w:r>
        <w:rPr>
          <w:rFonts w:ascii="宋体" w:hAnsi="宋体" w:cs="宋体" w:hint="eastAsia"/>
          <w:sz w:val="24"/>
          <w:szCs w:val="24"/>
          <w:shd w:val="clear" w:color="auto" w:fill="FFFFFF"/>
        </w:rPr>
        <w:t>省、自治区、直辖市人民政府质量监督部门可以制定并公布食品安全地方标准，报国务院质量监督部门备案</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cs="宋体"/>
          <w:sz w:val="24"/>
          <w:szCs w:val="24"/>
          <w:shd w:val="clear" w:color="auto" w:fill="FFFFFF"/>
        </w:rPr>
        <w:t>C.</w:t>
      </w:r>
      <w:r>
        <w:rPr>
          <w:rFonts w:ascii="宋体" w:hAnsi="宋体" w:cs="宋体" w:hint="eastAsia"/>
          <w:sz w:val="24"/>
          <w:szCs w:val="24"/>
          <w:shd w:val="clear" w:color="auto" w:fill="FFFFFF"/>
        </w:rPr>
        <w:t>生产企业可以制定自己的企业标准，在本企业适用</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cs="宋体"/>
          <w:sz w:val="24"/>
          <w:szCs w:val="24"/>
          <w:shd w:val="clear" w:color="auto" w:fill="FFFFFF"/>
        </w:rPr>
        <w:t>D.</w:t>
      </w:r>
      <w:r>
        <w:rPr>
          <w:rFonts w:ascii="宋体" w:hAnsi="宋体" w:cs="宋体" w:hint="eastAsia"/>
          <w:sz w:val="24"/>
          <w:szCs w:val="24"/>
          <w:shd w:val="clear" w:color="auto" w:fill="FFFFFF"/>
        </w:rPr>
        <w:t>食品安全国家标准制定后，原有的地方标准即行废止</w:t>
      </w:r>
    </w:p>
    <w:p w:rsidR="00A15AEE" w:rsidRDefault="003D17BF">
      <w:pPr>
        <w:pStyle w:val="1"/>
        <w:wordWrap/>
        <w:spacing w:beforeAutospacing="0" w:afterAutospacing="0" w:line="360" w:lineRule="auto"/>
        <w:ind w:firstLineChars="200" w:firstLine="482"/>
        <w:rPr>
          <w:rFonts w:cs="Times New Roman"/>
          <w:b/>
          <w:bCs/>
          <w:kern w:val="2"/>
        </w:rPr>
      </w:pPr>
      <w:r>
        <w:rPr>
          <w:rFonts w:cs="Times New Roman" w:hint="eastAsia"/>
          <w:b/>
          <w:bCs/>
        </w:rPr>
        <w:t>●</w:t>
      </w:r>
      <w:r>
        <w:rPr>
          <w:rFonts w:cs="Times New Roman"/>
          <w:b/>
          <w:bCs/>
          <w:kern w:val="2"/>
        </w:rPr>
        <w:t>30-1.</w:t>
      </w:r>
      <w:r>
        <w:rPr>
          <w:rFonts w:cs="Times New Roman" w:hint="eastAsia"/>
          <w:b/>
          <w:bCs/>
          <w:kern w:val="2"/>
        </w:rPr>
        <w:t>关于食品安全企业标准，以下说法正确的是？（</w:t>
      </w:r>
      <w:r>
        <w:rPr>
          <w:rFonts w:cs="Times New Roman"/>
          <w:b/>
          <w:bCs/>
          <w:kern w:val="2"/>
        </w:rPr>
        <w:t xml:space="preserve"> ABD </w:t>
      </w:r>
      <w:r>
        <w:rPr>
          <w:rFonts w:cs="Times New Roman" w:hint="eastAsia"/>
          <w:b/>
          <w:bCs/>
          <w:kern w:val="2"/>
        </w:rPr>
        <w:t>）</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国家鼓励食品生产企业制定严于食品安全国家标准或者地方标准的企业标准，在本企业适用</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食品生产企业制定严于食品安全国家标准的企业标准，应报省、自治区、直辖市人民政府卫生行政部门备案</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食品生产企业应当</w:t>
      </w:r>
      <w:r w:rsidR="00B222A0">
        <w:rPr>
          <w:rFonts w:ascii="宋体" w:hAnsi="宋体" w:hint="eastAsia"/>
          <w:sz w:val="24"/>
          <w:szCs w:val="24"/>
        </w:rPr>
        <w:t>制定严于</w:t>
      </w:r>
      <w:r>
        <w:rPr>
          <w:rFonts w:ascii="宋体" w:hAnsi="宋体" w:hint="eastAsia"/>
          <w:sz w:val="24"/>
          <w:szCs w:val="24"/>
        </w:rPr>
        <w:t>食品安全国家标准</w:t>
      </w:r>
      <w:r w:rsidR="00B222A0">
        <w:rPr>
          <w:rFonts w:ascii="宋体" w:hAnsi="宋体" w:hint="eastAsia"/>
          <w:sz w:val="24"/>
          <w:szCs w:val="24"/>
        </w:rPr>
        <w:t>的</w:t>
      </w:r>
      <w:r>
        <w:rPr>
          <w:rFonts w:ascii="宋体" w:hAnsi="宋体" w:hint="eastAsia"/>
          <w:sz w:val="24"/>
          <w:szCs w:val="24"/>
        </w:rPr>
        <w:t>企业标准</w:t>
      </w:r>
    </w:p>
    <w:p w:rsidR="00A15AEE" w:rsidRDefault="003D17BF">
      <w:pPr>
        <w:pStyle w:val="1"/>
        <w:wordWrap/>
        <w:spacing w:before="0" w:beforeAutospacing="0" w:after="0" w:afterAutospacing="0" w:line="360" w:lineRule="auto"/>
        <w:ind w:firstLineChars="200" w:firstLine="480"/>
        <w:rPr>
          <w:rFonts w:cs="Times New Roman"/>
          <w:b/>
          <w:bCs/>
          <w:kern w:val="2"/>
        </w:rPr>
      </w:pPr>
      <w:r>
        <w:t>D.</w:t>
      </w:r>
      <w:r>
        <w:rPr>
          <w:rFonts w:hint="eastAsia"/>
        </w:rPr>
        <w:t>食品生产企业可以根据自身实际情况，制定严于食品安全国家标准的企业标准</w:t>
      </w:r>
    </w:p>
    <w:p w:rsidR="00A15AEE" w:rsidRDefault="003D17BF">
      <w:pPr>
        <w:pStyle w:val="1"/>
        <w:wordWrap/>
        <w:spacing w:beforeAutospacing="0" w:afterAutospacing="0" w:line="360" w:lineRule="auto"/>
        <w:ind w:firstLineChars="200" w:firstLine="482"/>
        <w:rPr>
          <w:rFonts w:cs="Times New Roman"/>
          <w:b/>
          <w:bCs/>
          <w:kern w:val="2"/>
        </w:rPr>
      </w:pPr>
      <w:r>
        <w:rPr>
          <w:rFonts w:cs="Times New Roman" w:hint="eastAsia"/>
          <w:b/>
          <w:bCs/>
        </w:rPr>
        <w:t>●</w:t>
      </w:r>
      <w:r>
        <w:rPr>
          <w:rFonts w:cs="Times New Roman"/>
          <w:b/>
          <w:bCs/>
          <w:kern w:val="2"/>
        </w:rPr>
        <w:t>31-1.</w:t>
      </w:r>
      <w:r>
        <w:rPr>
          <w:rFonts w:cs="Times New Roman" w:hint="eastAsia"/>
          <w:b/>
          <w:bCs/>
          <w:kern w:val="2"/>
        </w:rPr>
        <w:t>根据《食品安全法》有关食品安全标准的规定，以下说法正确的是？（</w:t>
      </w:r>
      <w:r>
        <w:rPr>
          <w:rFonts w:cs="Times New Roman"/>
          <w:b/>
          <w:bCs/>
          <w:kern w:val="2"/>
        </w:rPr>
        <w:t>AB</w:t>
      </w:r>
      <w:r>
        <w:rPr>
          <w:rFonts w:cs="Times New Roman" w:hint="eastAsia"/>
          <w:b/>
          <w:bCs/>
          <w:kern w:val="2"/>
        </w:rPr>
        <w:t>）</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省级以上人民政府卫生行政部门应当在其网站上公布制定和备案的食品安全国家标准、地方标准和企业标准，供公众免费查阅、下载</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对食品安全标准执行过程中的问题，县级以上人民政府卫生行政部门应当会同有关部门及时给予指导、解答</w:t>
      </w:r>
    </w:p>
    <w:p w:rsidR="00A15AEE" w:rsidRDefault="003D17BF">
      <w:pPr>
        <w:pStyle w:val="1"/>
        <w:wordWrap/>
        <w:spacing w:before="0" w:beforeAutospacing="0" w:after="0" w:afterAutospacing="0" w:line="360" w:lineRule="auto"/>
        <w:ind w:firstLineChars="200" w:firstLine="480"/>
      </w:pPr>
      <w:r>
        <w:t>C.</w:t>
      </w:r>
      <w:r>
        <w:rPr>
          <w:rFonts w:hint="eastAsia"/>
        </w:rPr>
        <w:t>对食品安全标准执行过程中的问题，乡镇人民政府应当及时给予指导、解答</w:t>
      </w:r>
    </w:p>
    <w:p w:rsidR="00A15AEE" w:rsidRDefault="003D17BF">
      <w:pPr>
        <w:pStyle w:val="1"/>
        <w:wordWrap/>
        <w:spacing w:before="0" w:beforeAutospacing="0" w:after="0" w:afterAutospacing="0" w:line="360" w:lineRule="auto"/>
        <w:ind w:firstLineChars="200" w:firstLine="480"/>
        <w:rPr>
          <w:rFonts w:cs="Times New Roman"/>
          <w:b/>
          <w:bCs/>
          <w:kern w:val="2"/>
        </w:rPr>
      </w:pPr>
      <w:r>
        <w:t>D.</w:t>
      </w:r>
      <w:r>
        <w:rPr>
          <w:rFonts w:hint="eastAsia"/>
        </w:rPr>
        <w:t>省级人民政府卫生行政部门对其备案的食品安全企业标准应当保密</w:t>
      </w:r>
    </w:p>
    <w:p w:rsidR="00A15AEE" w:rsidRDefault="003D17BF">
      <w:pPr>
        <w:pStyle w:val="1"/>
        <w:wordWrap/>
        <w:spacing w:before="0" w:beforeAutospacing="0" w:after="0" w:afterAutospacing="0" w:line="360" w:lineRule="auto"/>
        <w:ind w:firstLineChars="200" w:firstLine="482"/>
        <w:rPr>
          <w:rFonts w:cs="Times New Roman"/>
          <w:b/>
          <w:bCs/>
          <w:kern w:val="2"/>
        </w:rPr>
      </w:pPr>
      <w:r>
        <w:rPr>
          <w:rFonts w:cs="Times New Roman" w:hint="eastAsia"/>
          <w:b/>
          <w:bCs/>
        </w:rPr>
        <w:t>●</w:t>
      </w:r>
      <w:r>
        <w:rPr>
          <w:rFonts w:cs="Times New Roman" w:hint="eastAsia"/>
        </w:rPr>
        <w:t>★</w:t>
      </w:r>
      <w:r>
        <w:rPr>
          <w:rFonts w:cs="Times New Roman"/>
          <w:b/>
          <w:bCs/>
          <w:kern w:val="2"/>
        </w:rPr>
        <w:t>32-1.</w:t>
      </w:r>
      <w:r>
        <w:rPr>
          <w:rFonts w:cs="Times New Roman" w:hint="eastAsia"/>
          <w:b/>
          <w:bCs/>
          <w:kern w:val="2"/>
        </w:rPr>
        <w:t>省级以上人民政府卫生行政部门应当会同下列哪些主体，分别对食品安全国家标准和地方标准的执行情况进行跟踪评价，并根据评价结果及时修订食品安全标准？（</w:t>
      </w:r>
      <w:r>
        <w:rPr>
          <w:rFonts w:cs="Times New Roman"/>
          <w:b/>
          <w:bCs/>
          <w:kern w:val="2"/>
        </w:rPr>
        <w:t xml:space="preserve"> ABC </w:t>
      </w:r>
      <w:r>
        <w:rPr>
          <w:rFonts w:cs="Times New Roman" w:hint="eastAsia"/>
          <w:b/>
          <w:bCs/>
          <w:kern w:val="2"/>
        </w:rPr>
        <w:t>）</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lastRenderedPageBreak/>
        <w:t>A.</w:t>
      </w:r>
      <w:r>
        <w:rPr>
          <w:rFonts w:ascii="宋体" w:hAnsi="宋体" w:hint="eastAsia"/>
          <w:sz w:val="24"/>
          <w:szCs w:val="24"/>
        </w:rPr>
        <w:t>同级食品药品监督管理部门</w:t>
      </w:r>
      <w:r>
        <w:rPr>
          <w:rFonts w:ascii="宋体" w:hAnsi="宋体"/>
          <w:sz w:val="24"/>
          <w:szCs w:val="24"/>
        </w:rPr>
        <w:t xml:space="preserve">     B.</w:t>
      </w:r>
      <w:r>
        <w:rPr>
          <w:rFonts w:ascii="宋体" w:hAnsi="宋体" w:hint="eastAsia"/>
          <w:sz w:val="24"/>
          <w:szCs w:val="24"/>
        </w:rPr>
        <w:t>同级质量监督部门</w:t>
      </w:r>
    </w:p>
    <w:p w:rsidR="00A15AEE" w:rsidRDefault="003D17BF">
      <w:pPr>
        <w:ind w:firstLineChars="200" w:firstLine="480"/>
        <w:rPr>
          <w:sz w:val="24"/>
          <w:szCs w:val="24"/>
        </w:rPr>
      </w:pPr>
      <w:r>
        <w:rPr>
          <w:rFonts w:ascii="宋体" w:hAnsi="宋体"/>
          <w:sz w:val="24"/>
          <w:szCs w:val="24"/>
        </w:rPr>
        <w:t>C.</w:t>
      </w:r>
      <w:r>
        <w:rPr>
          <w:rFonts w:ascii="宋体" w:hAnsi="宋体" w:hint="eastAsia"/>
          <w:sz w:val="24"/>
          <w:szCs w:val="24"/>
        </w:rPr>
        <w:t>同级农业行政部门</w:t>
      </w:r>
      <w:r>
        <w:rPr>
          <w:rFonts w:ascii="宋体" w:hAnsi="宋体"/>
          <w:sz w:val="24"/>
          <w:szCs w:val="24"/>
        </w:rPr>
        <w:t xml:space="preserve">             D.</w:t>
      </w:r>
      <w:r>
        <w:rPr>
          <w:rFonts w:ascii="宋体" w:hAnsi="宋体" w:hint="eastAsia"/>
          <w:sz w:val="24"/>
          <w:szCs w:val="24"/>
        </w:rPr>
        <w:t>上级人民政府卫生行政部门</w:t>
      </w:r>
    </w:p>
    <w:p w:rsidR="00A15AEE" w:rsidRDefault="00A15AEE">
      <w:pPr>
        <w:rPr>
          <w:sz w:val="24"/>
          <w:szCs w:val="24"/>
        </w:rPr>
      </w:pPr>
    </w:p>
    <w:p w:rsidR="00A15AEE" w:rsidRDefault="00A15AEE">
      <w:pPr>
        <w:rPr>
          <w:sz w:val="24"/>
          <w:szCs w:val="24"/>
        </w:rPr>
      </w:pPr>
    </w:p>
    <w:p w:rsidR="00A15AEE" w:rsidRDefault="003D17BF">
      <w:pPr>
        <w:rPr>
          <w:b/>
          <w:sz w:val="24"/>
          <w:szCs w:val="24"/>
        </w:rPr>
      </w:pPr>
      <w:r>
        <w:rPr>
          <w:rFonts w:hint="eastAsia"/>
          <w:b/>
          <w:sz w:val="24"/>
          <w:szCs w:val="24"/>
        </w:rPr>
        <w:t>三、不定项选择题</w:t>
      </w:r>
    </w:p>
    <w:p w:rsidR="00A15AEE" w:rsidRDefault="003D17BF">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2-1.</w:t>
      </w:r>
      <w:r>
        <w:rPr>
          <w:rFonts w:ascii="宋体" w:hAnsi="宋体" w:cs="Times New Roman" w:hint="eastAsia"/>
          <w:b/>
          <w:bCs/>
          <w:sz w:val="24"/>
          <w:szCs w:val="24"/>
        </w:rPr>
        <w:t>在中华人民共和国境内从事</w:t>
      </w:r>
      <w:r w:rsidR="00FE683D">
        <w:rPr>
          <w:rFonts w:ascii="宋体" w:hAnsi="宋体" w:cs="Times New Roman" w:hint="eastAsia"/>
          <w:b/>
          <w:bCs/>
          <w:sz w:val="24"/>
          <w:szCs w:val="24"/>
          <w:u w:val="single"/>
        </w:rPr>
        <w:t xml:space="preserve">     </w:t>
      </w:r>
      <w:r>
        <w:rPr>
          <w:rFonts w:ascii="宋体" w:hAnsi="宋体" w:cs="Times New Roman" w:hint="eastAsia"/>
          <w:b/>
          <w:bCs/>
          <w:sz w:val="24"/>
          <w:szCs w:val="24"/>
        </w:rPr>
        <w:t>活动应当遵守《食品安全法》。</w:t>
      </w:r>
      <w:r w:rsidR="00FE683D">
        <w:rPr>
          <w:rFonts w:ascii="宋体" w:hAnsi="宋体" w:cs="Times New Roman" w:hint="eastAsia"/>
          <w:b/>
          <w:bCs/>
          <w:sz w:val="24"/>
          <w:szCs w:val="24"/>
        </w:rPr>
        <w:t>（</w:t>
      </w:r>
      <w:r w:rsidR="00FE683D">
        <w:rPr>
          <w:rFonts w:ascii="宋体" w:hAnsi="宋体" w:cs="Times New Roman"/>
          <w:b/>
          <w:bCs/>
          <w:sz w:val="24"/>
          <w:szCs w:val="24"/>
        </w:rPr>
        <w:t xml:space="preserve"> ABCD </w:t>
      </w:r>
      <w:r w:rsidR="00FE683D">
        <w:rPr>
          <w:rFonts w:ascii="宋体" w:hAnsi="宋体" w:cs="Times New Roman" w:hint="eastAsia"/>
          <w:b/>
          <w:bCs/>
          <w:sz w:val="24"/>
          <w:szCs w:val="24"/>
        </w:rPr>
        <w:t>）</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A.</w:t>
      </w:r>
      <w:r>
        <w:rPr>
          <w:rFonts w:ascii="宋体" w:hAnsi="宋体" w:cs="Times New Roman" w:hint="eastAsia"/>
          <w:sz w:val="24"/>
          <w:szCs w:val="24"/>
        </w:rPr>
        <w:t>食品销售</w:t>
      </w:r>
      <w:r>
        <w:rPr>
          <w:rFonts w:ascii="宋体" w:hAnsi="宋体" w:cs="Times New Roman"/>
          <w:sz w:val="24"/>
          <w:szCs w:val="24"/>
        </w:rPr>
        <w:t>B.</w:t>
      </w:r>
      <w:r>
        <w:rPr>
          <w:rFonts w:ascii="宋体" w:hAnsi="宋体" w:cs="Times New Roman" w:hint="eastAsia"/>
          <w:sz w:val="24"/>
          <w:szCs w:val="24"/>
        </w:rPr>
        <w:t>餐饮服务</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C.</w:t>
      </w:r>
      <w:r>
        <w:rPr>
          <w:rFonts w:ascii="宋体" w:hAnsi="宋体" w:cs="Times New Roman" w:hint="eastAsia"/>
          <w:sz w:val="24"/>
          <w:szCs w:val="24"/>
        </w:rPr>
        <w:t>有关食品的安全管理</w:t>
      </w:r>
      <w:r>
        <w:rPr>
          <w:rFonts w:ascii="宋体" w:hAnsi="宋体" w:cs="Times New Roman"/>
          <w:sz w:val="24"/>
          <w:szCs w:val="24"/>
        </w:rPr>
        <w:t xml:space="preserve">      D.</w:t>
      </w:r>
      <w:r>
        <w:rPr>
          <w:rFonts w:ascii="宋体" w:hAnsi="宋体" w:cs="Times New Roman" w:hint="eastAsia"/>
          <w:sz w:val="24"/>
          <w:szCs w:val="24"/>
        </w:rPr>
        <w:t>用于食品的包装材料的生产经营</w:t>
      </w:r>
    </w:p>
    <w:p w:rsidR="00A15AEE" w:rsidRDefault="003D17BF">
      <w:pPr>
        <w:spacing w:line="360" w:lineRule="auto"/>
        <w:ind w:firstLineChars="200" w:firstLine="480"/>
        <w:jc w:val="left"/>
        <w:rPr>
          <w:rFonts w:ascii="宋体" w:hAnsi="宋体" w:cs="Times New Roman"/>
          <w:b/>
          <w:bCs/>
          <w:sz w:val="24"/>
          <w:szCs w:val="24"/>
        </w:rPr>
      </w:pPr>
      <w:r>
        <w:rPr>
          <w:rFonts w:ascii="宋体" w:hAnsi="宋体" w:cs="Times New Roman" w:hint="eastAsia"/>
          <w:sz w:val="24"/>
          <w:szCs w:val="24"/>
        </w:rPr>
        <w:t>★</w:t>
      </w:r>
      <w:r>
        <w:rPr>
          <w:rFonts w:ascii="宋体" w:hAnsi="宋体" w:cs="Times New Roman"/>
          <w:b/>
          <w:bCs/>
          <w:sz w:val="24"/>
          <w:szCs w:val="24"/>
        </w:rPr>
        <w:t>2-2.</w:t>
      </w:r>
      <w:r>
        <w:rPr>
          <w:rFonts w:ascii="宋体" w:hAnsi="宋体" w:cs="Times New Roman" w:hint="eastAsia"/>
          <w:b/>
          <w:bCs/>
          <w:sz w:val="24"/>
          <w:szCs w:val="24"/>
        </w:rPr>
        <w:t>在中华人民共和国境内从事</w:t>
      </w:r>
      <w:r w:rsidR="00FE683D">
        <w:rPr>
          <w:rFonts w:ascii="宋体" w:hAnsi="宋体" w:cs="Times New Roman" w:hint="eastAsia"/>
          <w:b/>
          <w:bCs/>
          <w:sz w:val="24"/>
          <w:szCs w:val="24"/>
          <w:u w:val="single"/>
        </w:rPr>
        <w:t xml:space="preserve">     </w:t>
      </w:r>
      <w:r>
        <w:rPr>
          <w:rFonts w:ascii="宋体" w:hAnsi="宋体" w:cs="Times New Roman" w:hint="eastAsia"/>
          <w:b/>
          <w:bCs/>
          <w:sz w:val="24"/>
          <w:szCs w:val="24"/>
        </w:rPr>
        <w:t>活动应当遵守《食品安全法》。</w:t>
      </w:r>
      <w:r w:rsidR="00FE683D">
        <w:rPr>
          <w:rFonts w:ascii="宋体" w:hAnsi="宋体" w:cs="Times New Roman" w:hint="eastAsia"/>
          <w:b/>
          <w:bCs/>
          <w:sz w:val="24"/>
          <w:szCs w:val="24"/>
        </w:rPr>
        <w:t>（</w:t>
      </w:r>
      <w:r w:rsidR="00FE683D">
        <w:rPr>
          <w:rFonts w:ascii="宋体" w:hAnsi="宋体" w:cs="Times New Roman"/>
          <w:b/>
          <w:bCs/>
          <w:sz w:val="24"/>
          <w:szCs w:val="24"/>
        </w:rPr>
        <w:t xml:space="preserve"> ACD </w:t>
      </w:r>
      <w:r w:rsidR="00FE683D">
        <w:rPr>
          <w:rFonts w:ascii="宋体" w:hAnsi="宋体" w:cs="Times New Roman" w:hint="eastAsia"/>
          <w:b/>
          <w:bCs/>
          <w:sz w:val="24"/>
          <w:szCs w:val="24"/>
        </w:rPr>
        <w:t>）</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A.</w:t>
      </w:r>
      <w:r>
        <w:rPr>
          <w:rFonts w:ascii="宋体" w:hAnsi="宋体" w:cs="Times New Roman" w:hint="eastAsia"/>
          <w:sz w:val="24"/>
          <w:szCs w:val="24"/>
        </w:rPr>
        <w:t>食用农产品的市场销售</w:t>
      </w:r>
      <w:r w:rsidR="00931628">
        <w:rPr>
          <w:rFonts w:ascii="宋体" w:hAnsi="宋体" w:cs="Times New Roman" w:hint="eastAsia"/>
          <w:sz w:val="24"/>
          <w:szCs w:val="24"/>
        </w:rPr>
        <w:t xml:space="preserve">     </w:t>
      </w:r>
      <w:r>
        <w:rPr>
          <w:rFonts w:ascii="宋体" w:hAnsi="宋体" w:cs="Times New Roman"/>
          <w:sz w:val="24"/>
          <w:szCs w:val="24"/>
        </w:rPr>
        <w:t>B.</w:t>
      </w:r>
      <w:r>
        <w:rPr>
          <w:rFonts w:ascii="宋体" w:hAnsi="宋体" w:cs="Times New Roman" w:hint="eastAsia"/>
          <w:sz w:val="24"/>
          <w:szCs w:val="24"/>
        </w:rPr>
        <w:t>食用农产品的</w:t>
      </w:r>
      <w:r w:rsidR="00931628">
        <w:rPr>
          <w:rFonts w:ascii="宋体" w:hAnsi="宋体" w:cs="Times New Roman" w:hint="eastAsia"/>
          <w:sz w:val="24"/>
          <w:szCs w:val="24"/>
        </w:rPr>
        <w:t>种植养殖环节</w:t>
      </w:r>
      <w:r>
        <w:rPr>
          <w:rFonts w:ascii="宋体" w:hAnsi="宋体" w:cs="Times New Roman" w:hint="eastAsia"/>
          <w:sz w:val="24"/>
          <w:szCs w:val="24"/>
        </w:rPr>
        <w:t>质量安全管理</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C.</w:t>
      </w:r>
      <w:r>
        <w:rPr>
          <w:rFonts w:ascii="宋体" w:hAnsi="宋体" w:cs="Times New Roman" w:hint="eastAsia"/>
          <w:sz w:val="24"/>
          <w:szCs w:val="24"/>
        </w:rPr>
        <w:t>食用农产品有关质量标准的制定</w:t>
      </w:r>
      <w:r>
        <w:rPr>
          <w:rFonts w:ascii="宋体" w:hAnsi="宋体" w:cs="Times New Roman"/>
          <w:sz w:val="24"/>
          <w:szCs w:val="24"/>
        </w:rPr>
        <w:t xml:space="preserve">     D.</w:t>
      </w:r>
      <w:r>
        <w:rPr>
          <w:rFonts w:ascii="宋体" w:hAnsi="宋体" w:cs="Times New Roman" w:hint="eastAsia"/>
          <w:sz w:val="24"/>
          <w:szCs w:val="24"/>
        </w:rPr>
        <w:t>食用农产品有关安全信息的公布</w:t>
      </w:r>
    </w:p>
    <w:p w:rsidR="00A15AEE" w:rsidRDefault="003D17BF">
      <w:pPr>
        <w:spacing w:line="360" w:lineRule="auto"/>
        <w:ind w:firstLineChars="200" w:firstLine="422"/>
        <w:jc w:val="left"/>
        <w:rPr>
          <w:rFonts w:ascii="宋体" w:hAnsi="宋体" w:cs="Times New Roman"/>
          <w:b/>
          <w:bCs/>
          <w:sz w:val="24"/>
          <w:szCs w:val="24"/>
        </w:rPr>
      </w:pPr>
      <w:r>
        <w:rPr>
          <w:rFonts w:ascii="宋体" w:hAnsi="宋体" w:cs="Times New Roman" w:hint="eastAsia"/>
          <w:b/>
          <w:bCs/>
        </w:rPr>
        <w:t>●</w:t>
      </w:r>
      <w:r>
        <w:rPr>
          <w:rFonts w:ascii="宋体" w:hAnsi="宋体" w:cs="Times New Roman" w:hint="eastAsia"/>
          <w:b/>
          <w:bCs/>
          <w:sz w:val="24"/>
          <w:szCs w:val="24"/>
        </w:rPr>
        <w:t>※</w:t>
      </w:r>
      <w:r>
        <w:rPr>
          <w:rFonts w:ascii="宋体" w:hAnsi="宋体" w:cs="Times New Roman"/>
          <w:b/>
          <w:bCs/>
          <w:sz w:val="24"/>
          <w:szCs w:val="24"/>
        </w:rPr>
        <w:t>5-1.</w:t>
      </w:r>
      <w:r>
        <w:rPr>
          <w:rFonts w:ascii="宋体" w:hAnsi="宋体" w:cs="Times New Roman" w:hint="eastAsia"/>
          <w:b/>
          <w:bCs/>
          <w:sz w:val="24"/>
          <w:szCs w:val="24"/>
        </w:rPr>
        <w:t>国务院食品药品监督管理部门对食品生产经营活动实施监督管理的依据是</w:t>
      </w:r>
      <w:r>
        <w:rPr>
          <w:rFonts w:ascii="宋体" w:hAnsi="宋体" w:cs="Times New Roman"/>
          <w:b/>
          <w:bCs/>
          <w:sz w:val="24"/>
          <w:szCs w:val="24"/>
        </w:rPr>
        <w:t>?</w:t>
      </w:r>
      <w:r>
        <w:rPr>
          <w:rFonts w:ascii="宋体" w:hAnsi="宋体" w:cs="Times New Roman" w:hint="eastAsia"/>
          <w:b/>
          <w:bCs/>
          <w:sz w:val="24"/>
          <w:szCs w:val="24"/>
        </w:rPr>
        <w:t>（</w:t>
      </w:r>
      <w:r>
        <w:rPr>
          <w:rFonts w:ascii="宋体" w:hAnsi="宋体" w:cs="Times New Roman"/>
          <w:b/>
          <w:bCs/>
          <w:sz w:val="24"/>
          <w:szCs w:val="24"/>
        </w:rPr>
        <w:t xml:space="preserve"> BC </w:t>
      </w:r>
      <w:r>
        <w:rPr>
          <w:rFonts w:ascii="宋体" w:hAnsi="宋体" w:cs="Times New Roman" w:hint="eastAsia"/>
          <w:b/>
          <w:bCs/>
          <w:sz w:val="24"/>
          <w:szCs w:val="24"/>
        </w:rPr>
        <w:t>）</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A.</w:t>
      </w:r>
      <w:r>
        <w:rPr>
          <w:rFonts w:ascii="宋体" w:hAnsi="宋体" w:cs="Times New Roman" w:hint="eastAsia"/>
          <w:sz w:val="24"/>
          <w:szCs w:val="24"/>
        </w:rPr>
        <w:t>《民事诉讼法》</w:t>
      </w:r>
      <w:r>
        <w:rPr>
          <w:rFonts w:ascii="宋体" w:hAnsi="宋体" w:cs="Times New Roman"/>
          <w:sz w:val="24"/>
          <w:szCs w:val="24"/>
        </w:rPr>
        <w:t xml:space="preserve">  B.</w:t>
      </w:r>
      <w:r>
        <w:rPr>
          <w:rFonts w:ascii="宋体" w:hAnsi="宋体" w:cs="Times New Roman" w:hint="eastAsia"/>
          <w:sz w:val="24"/>
          <w:szCs w:val="24"/>
        </w:rPr>
        <w:t>《食品安全法》</w:t>
      </w:r>
      <w:r>
        <w:rPr>
          <w:rFonts w:ascii="宋体" w:hAnsi="宋体" w:cs="Times New Roman"/>
          <w:sz w:val="24"/>
          <w:szCs w:val="24"/>
        </w:rPr>
        <w:t xml:space="preserve">   C.</w:t>
      </w:r>
      <w:r>
        <w:rPr>
          <w:rFonts w:ascii="宋体" w:hAnsi="宋体" w:cs="Times New Roman" w:hint="eastAsia"/>
          <w:sz w:val="24"/>
          <w:szCs w:val="24"/>
        </w:rPr>
        <w:t>国务院规定的职责</w:t>
      </w:r>
      <w:r>
        <w:rPr>
          <w:rFonts w:ascii="宋体" w:hAnsi="宋体" w:cs="Times New Roman"/>
          <w:sz w:val="24"/>
          <w:szCs w:val="24"/>
        </w:rPr>
        <w:t xml:space="preserve">   D.</w:t>
      </w:r>
      <w:r>
        <w:rPr>
          <w:rFonts w:ascii="宋体" w:hAnsi="宋体" w:cs="Times New Roman" w:hint="eastAsia"/>
          <w:sz w:val="24"/>
          <w:szCs w:val="24"/>
        </w:rPr>
        <w:t>《民法》</w:t>
      </w:r>
    </w:p>
    <w:p w:rsidR="00A15AEE" w:rsidRDefault="003D17BF">
      <w:pPr>
        <w:spacing w:line="360" w:lineRule="auto"/>
        <w:ind w:firstLineChars="200" w:firstLine="482"/>
        <w:jc w:val="left"/>
        <w:rPr>
          <w:rFonts w:ascii="宋体" w:hAnsi="宋体" w:cs="Times New Roman"/>
          <w:b/>
          <w:bCs/>
          <w:sz w:val="24"/>
          <w:szCs w:val="24"/>
        </w:rPr>
      </w:pPr>
      <w:r>
        <w:rPr>
          <w:rFonts w:ascii="宋体" w:hAnsi="宋体" w:cs="Times New Roman"/>
          <w:b/>
          <w:bCs/>
          <w:sz w:val="24"/>
          <w:szCs w:val="24"/>
        </w:rPr>
        <w:t xml:space="preserve">6-1. </w:t>
      </w:r>
      <w:r>
        <w:rPr>
          <w:rFonts w:ascii="宋体" w:hAnsi="宋体" w:cs="Times New Roman" w:hint="eastAsia"/>
          <w:b/>
          <w:bCs/>
          <w:sz w:val="24"/>
          <w:szCs w:val="24"/>
        </w:rPr>
        <w:t>以下有权根据《食品安全法》和国务院的规定，确定本级食品药品监督管理、卫生行政部门和其他有关部门的职责的是？（</w:t>
      </w:r>
      <w:r>
        <w:rPr>
          <w:rFonts w:ascii="宋体" w:hAnsi="宋体" w:cs="Times New Roman"/>
          <w:b/>
          <w:bCs/>
          <w:sz w:val="24"/>
          <w:szCs w:val="24"/>
        </w:rPr>
        <w:t xml:space="preserve"> BCD </w:t>
      </w:r>
      <w:r>
        <w:rPr>
          <w:rFonts w:ascii="宋体" w:hAnsi="宋体" w:cs="Times New Roman" w:hint="eastAsia"/>
          <w:b/>
          <w:bCs/>
          <w:sz w:val="24"/>
          <w:szCs w:val="24"/>
        </w:rPr>
        <w:t>）</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A.</w:t>
      </w:r>
      <w:r>
        <w:rPr>
          <w:rFonts w:ascii="宋体" w:hAnsi="宋体" w:cs="Times New Roman" w:hint="eastAsia"/>
          <w:sz w:val="24"/>
          <w:szCs w:val="24"/>
        </w:rPr>
        <w:t>乡镇级人民政府</w:t>
      </w:r>
      <w:r>
        <w:rPr>
          <w:rFonts w:ascii="宋体" w:hAnsi="宋体" w:cs="Times New Roman"/>
          <w:sz w:val="24"/>
          <w:szCs w:val="24"/>
        </w:rPr>
        <w:t xml:space="preserve">B. </w:t>
      </w:r>
      <w:r>
        <w:rPr>
          <w:rFonts w:ascii="宋体" w:hAnsi="宋体" w:cs="Times New Roman" w:hint="eastAsia"/>
          <w:sz w:val="24"/>
          <w:szCs w:val="24"/>
        </w:rPr>
        <w:t>县级人民政府</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 xml:space="preserve">C. </w:t>
      </w:r>
      <w:r>
        <w:rPr>
          <w:rFonts w:ascii="宋体" w:hAnsi="宋体" w:cs="Times New Roman" w:hint="eastAsia"/>
          <w:sz w:val="24"/>
          <w:szCs w:val="24"/>
        </w:rPr>
        <w:t>设区的市人民政府</w:t>
      </w:r>
      <w:r>
        <w:rPr>
          <w:rFonts w:ascii="宋体" w:hAnsi="宋体" w:cs="Times New Roman"/>
          <w:sz w:val="24"/>
          <w:szCs w:val="24"/>
        </w:rPr>
        <w:t xml:space="preserve">      D.</w:t>
      </w:r>
      <w:r>
        <w:rPr>
          <w:rFonts w:ascii="宋体" w:hAnsi="宋体" w:cs="Times New Roman" w:hint="eastAsia"/>
          <w:sz w:val="24"/>
          <w:szCs w:val="24"/>
        </w:rPr>
        <w:t>省级人民政府</w:t>
      </w:r>
    </w:p>
    <w:p w:rsidR="00A15AEE" w:rsidRDefault="003D17BF">
      <w:pPr>
        <w:spacing w:line="360" w:lineRule="auto"/>
        <w:ind w:firstLineChars="200" w:firstLine="422"/>
        <w:jc w:val="left"/>
        <w:rPr>
          <w:rFonts w:ascii="宋体" w:hAnsi="宋体" w:cs="Times New Roman"/>
          <w:b/>
          <w:bCs/>
          <w:sz w:val="24"/>
          <w:szCs w:val="24"/>
        </w:rPr>
      </w:pPr>
      <w:r>
        <w:rPr>
          <w:rFonts w:ascii="宋体" w:hAnsi="宋体" w:cs="Times New Roman" w:hint="eastAsia"/>
          <w:b/>
          <w:bCs/>
        </w:rPr>
        <w:t>●</w:t>
      </w:r>
      <w:r>
        <w:rPr>
          <w:rFonts w:ascii="宋体" w:hAnsi="宋体" w:cs="Times New Roman"/>
          <w:b/>
          <w:bCs/>
          <w:sz w:val="24"/>
          <w:szCs w:val="24"/>
        </w:rPr>
        <w:t>7-1.</w:t>
      </w:r>
      <w:r>
        <w:rPr>
          <w:rFonts w:ascii="宋体" w:hAnsi="宋体" w:cs="Times New Roman" w:hint="eastAsia"/>
          <w:b/>
          <w:bCs/>
          <w:sz w:val="24"/>
          <w:szCs w:val="24"/>
        </w:rPr>
        <w:t>根据《食品安全法》的规定，上级人民政府负责对下一级人民政府的食品安全监督管理工作进行（</w:t>
      </w:r>
      <w:r>
        <w:rPr>
          <w:rFonts w:ascii="宋体" w:hAnsi="宋体" w:cs="Times New Roman"/>
          <w:b/>
          <w:bCs/>
          <w:sz w:val="24"/>
          <w:szCs w:val="24"/>
        </w:rPr>
        <w:t xml:space="preserve"> AC </w:t>
      </w:r>
      <w:r>
        <w:rPr>
          <w:rFonts w:ascii="宋体" w:hAnsi="宋体" w:cs="Times New Roman" w:hint="eastAsia"/>
          <w:b/>
          <w:bCs/>
          <w:sz w:val="24"/>
          <w:szCs w:val="24"/>
        </w:rPr>
        <w:t>）。</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A.</w:t>
      </w:r>
      <w:r>
        <w:rPr>
          <w:rFonts w:ascii="宋体" w:hAnsi="宋体" w:cs="Times New Roman" w:hint="eastAsia"/>
          <w:sz w:val="24"/>
          <w:szCs w:val="24"/>
        </w:rPr>
        <w:t>评议</w:t>
      </w:r>
      <w:r>
        <w:rPr>
          <w:rFonts w:ascii="宋体" w:hAnsi="宋体" w:cs="Times New Roman"/>
          <w:sz w:val="24"/>
          <w:szCs w:val="24"/>
        </w:rPr>
        <w:t xml:space="preserve">    B.</w:t>
      </w:r>
      <w:r>
        <w:rPr>
          <w:rFonts w:ascii="宋体" w:hAnsi="宋体" w:cs="Times New Roman" w:hint="eastAsia"/>
          <w:sz w:val="24"/>
          <w:szCs w:val="24"/>
        </w:rPr>
        <w:t>社会监督</w:t>
      </w:r>
      <w:r>
        <w:rPr>
          <w:rFonts w:ascii="宋体" w:hAnsi="宋体" w:cs="Times New Roman"/>
          <w:sz w:val="24"/>
          <w:szCs w:val="24"/>
        </w:rPr>
        <w:t xml:space="preserve">    C.</w:t>
      </w:r>
      <w:r>
        <w:rPr>
          <w:rFonts w:ascii="宋体" w:hAnsi="宋体" w:cs="Times New Roman" w:hint="eastAsia"/>
          <w:sz w:val="24"/>
          <w:szCs w:val="24"/>
        </w:rPr>
        <w:t>考核</w:t>
      </w:r>
      <w:r>
        <w:rPr>
          <w:rFonts w:ascii="宋体" w:hAnsi="宋体" w:cs="Times New Roman"/>
          <w:sz w:val="24"/>
          <w:szCs w:val="24"/>
        </w:rPr>
        <w:t xml:space="preserve">      D.</w:t>
      </w:r>
      <w:r>
        <w:rPr>
          <w:rFonts w:ascii="宋体" w:hAnsi="宋体" w:cs="Times New Roman" w:hint="eastAsia"/>
          <w:sz w:val="24"/>
          <w:szCs w:val="24"/>
        </w:rPr>
        <w:t>协助管理</w:t>
      </w:r>
    </w:p>
    <w:p w:rsidR="00A15AEE" w:rsidRDefault="003D17BF">
      <w:pPr>
        <w:spacing w:line="360" w:lineRule="auto"/>
        <w:ind w:firstLineChars="200" w:firstLine="422"/>
        <w:jc w:val="left"/>
        <w:rPr>
          <w:rFonts w:ascii="宋体" w:hAnsi="宋体" w:cs="宋体"/>
          <w:sz w:val="24"/>
          <w:szCs w:val="24"/>
          <w:shd w:val="clear" w:color="auto" w:fill="FFFFFF"/>
        </w:rPr>
      </w:pPr>
      <w:r>
        <w:rPr>
          <w:rFonts w:ascii="宋体" w:hAnsi="宋体" w:cs="Times New Roman" w:hint="eastAsia"/>
          <w:b/>
          <w:bCs/>
        </w:rPr>
        <w:t>●</w:t>
      </w:r>
      <w:r>
        <w:rPr>
          <w:rFonts w:ascii="宋体" w:hAnsi="宋体" w:cs="Times New Roman"/>
          <w:b/>
          <w:bCs/>
          <w:sz w:val="24"/>
          <w:szCs w:val="24"/>
        </w:rPr>
        <w:t>8-1.</w:t>
      </w:r>
      <w:r>
        <w:rPr>
          <w:rFonts w:ascii="宋体" w:hAnsi="宋体" w:cs="Times New Roman" w:hint="eastAsia"/>
          <w:b/>
          <w:bCs/>
          <w:sz w:val="24"/>
          <w:szCs w:val="24"/>
        </w:rPr>
        <w:t>根据《食品安全法》的规定，县级以上人民政府应当</w:t>
      </w:r>
      <w:r>
        <w:rPr>
          <w:rFonts w:ascii="宋体" w:hAnsi="宋体" w:cs="Times New Roman"/>
          <w:b/>
          <w:bCs/>
          <w:sz w:val="24"/>
          <w:szCs w:val="24"/>
        </w:rPr>
        <w:t>(ABCD)</w:t>
      </w:r>
      <w:r>
        <w:rPr>
          <w:rFonts w:ascii="宋体" w:hAnsi="宋体" w:cs="Times New Roman" w:hint="eastAsia"/>
          <w:b/>
          <w:bCs/>
          <w:sz w:val="24"/>
          <w:szCs w:val="24"/>
        </w:rPr>
        <w:t>。</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A.</w:t>
      </w:r>
      <w:r>
        <w:rPr>
          <w:rFonts w:ascii="宋体" w:hAnsi="宋体" w:cs="Times New Roman" w:hint="eastAsia"/>
          <w:sz w:val="24"/>
          <w:szCs w:val="24"/>
        </w:rPr>
        <w:t>将食品安全工作纳入本级国民经济和社会发展规划</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B.</w:t>
      </w:r>
      <w:r>
        <w:rPr>
          <w:rFonts w:ascii="宋体" w:hAnsi="宋体" w:cs="Times New Roman" w:hint="eastAsia"/>
          <w:sz w:val="24"/>
          <w:szCs w:val="24"/>
        </w:rPr>
        <w:t>将食品安全工作经费列入本级政府财政预算</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C.</w:t>
      </w:r>
      <w:r>
        <w:rPr>
          <w:rFonts w:ascii="宋体" w:hAnsi="宋体" w:cs="Times New Roman" w:hint="eastAsia"/>
          <w:sz w:val="24"/>
          <w:szCs w:val="24"/>
        </w:rPr>
        <w:t>加强食品安全监督管理能力建设</w:t>
      </w:r>
    </w:p>
    <w:p w:rsidR="00A15AEE" w:rsidRDefault="003D17BF">
      <w:pPr>
        <w:spacing w:line="360" w:lineRule="auto"/>
        <w:ind w:firstLineChars="200" w:firstLine="480"/>
        <w:jc w:val="left"/>
        <w:rPr>
          <w:rFonts w:ascii="宋体" w:hAnsi="宋体" w:cs="Times New Roman"/>
          <w:b/>
          <w:bCs/>
          <w:sz w:val="24"/>
          <w:szCs w:val="24"/>
        </w:rPr>
      </w:pPr>
      <w:r>
        <w:rPr>
          <w:rFonts w:ascii="宋体" w:hAnsi="宋体" w:cs="Times New Roman"/>
          <w:sz w:val="24"/>
          <w:szCs w:val="24"/>
        </w:rPr>
        <w:t>D.</w:t>
      </w:r>
      <w:r>
        <w:rPr>
          <w:rFonts w:ascii="宋体" w:hAnsi="宋体" w:cs="Times New Roman" w:hint="eastAsia"/>
          <w:sz w:val="24"/>
          <w:szCs w:val="24"/>
        </w:rPr>
        <w:t>为食品安全工作提供保障</w:t>
      </w:r>
    </w:p>
    <w:p w:rsidR="00A15AEE" w:rsidRDefault="003D17BF">
      <w:pPr>
        <w:spacing w:line="360" w:lineRule="auto"/>
        <w:ind w:firstLineChars="200" w:firstLine="422"/>
        <w:jc w:val="left"/>
        <w:rPr>
          <w:rFonts w:ascii="宋体" w:hAnsi="宋体" w:cs="Times New Roman"/>
          <w:b/>
          <w:bCs/>
          <w:sz w:val="24"/>
          <w:szCs w:val="24"/>
        </w:rPr>
      </w:pPr>
      <w:r>
        <w:rPr>
          <w:rFonts w:ascii="宋体" w:hAnsi="宋体" w:cs="Times New Roman" w:hint="eastAsia"/>
          <w:b/>
          <w:bCs/>
        </w:rPr>
        <w:t>●</w:t>
      </w:r>
      <w:r>
        <w:rPr>
          <w:rFonts w:ascii="宋体" w:hAnsi="宋体" w:cs="Times New Roman"/>
          <w:b/>
          <w:bCs/>
          <w:sz w:val="24"/>
          <w:szCs w:val="24"/>
        </w:rPr>
        <w:t xml:space="preserve">9-1. </w:t>
      </w:r>
      <w:r>
        <w:rPr>
          <w:rFonts w:ascii="宋体" w:hAnsi="宋体" w:cs="Times New Roman" w:hint="eastAsia"/>
          <w:b/>
          <w:bCs/>
          <w:sz w:val="24"/>
          <w:szCs w:val="24"/>
        </w:rPr>
        <w:t>根据《食品安全法》的规定，以下属于食品行业协会应该发挥的作用的是？（</w:t>
      </w:r>
      <w:r>
        <w:rPr>
          <w:rFonts w:ascii="宋体" w:hAnsi="宋体" w:cs="Times New Roman"/>
          <w:b/>
          <w:bCs/>
          <w:sz w:val="24"/>
          <w:szCs w:val="24"/>
        </w:rPr>
        <w:t xml:space="preserve"> ABD </w:t>
      </w:r>
      <w:r>
        <w:rPr>
          <w:rFonts w:ascii="宋体" w:hAnsi="宋体" w:cs="Times New Roman" w:hint="eastAsia"/>
          <w:b/>
          <w:bCs/>
          <w:sz w:val="24"/>
          <w:szCs w:val="24"/>
        </w:rPr>
        <w:t>）</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A.</w:t>
      </w:r>
      <w:r>
        <w:rPr>
          <w:rFonts w:ascii="宋体" w:hAnsi="宋体" w:cs="Times New Roman" w:hint="eastAsia"/>
          <w:sz w:val="24"/>
          <w:szCs w:val="24"/>
        </w:rPr>
        <w:t>提供食品安全信息、技术等服务</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lastRenderedPageBreak/>
        <w:t>B.</w:t>
      </w:r>
      <w:r>
        <w:rPr>
          <w:rFonts w:ascii="宋体" w:hAnsi="宋体" w:cs="Times New Roman" w:hint="eastAsia"/>
          <w:sz w:val="24"/>
          <w:szCs w:val="24"/>
        </w:rPr>
        <w:t>推动行业诚信建设</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C.</w:t>
      </w:r>
      <w:r>
        <w:rPr>
          <w:rFonts w:ascii="宋体" w:hAnsi="宋体" w:cs="Times New Roman" w:hint="eastAsia"/>
          <w:sz w:val="24"/>
          <w:szCs w:val="24"/>
        </w:rPr>
        <w:t>对违反《食品安全法》规定，损害消费者合法权益的行为，依法进行处罚</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D.</w:t>
      </w:r>
      <w:r>
        <w:rPr>
          <w:rFonts w:ascii="宋体" w:hAnsi="宋体" w:cs="Times New Roman" w:hint="eastAsia"/>
          <w:sz w:val="24"/>
          <w:szCs w:val="24"/>
        </w:rPr>
        <w:t>引导和督促食品生产经营者依法生产经营</w:t>
      </w:r>
    </w:p>
    <w:p w:rsidR="00A15AEE" w:rsidRDefault="003D17BF">
      <w:pPr>
        <w:spacing w:line="360" w:lineRule="auto"/>
        <w:ind w:firstLineChars="200" w:firstLine="482"/>
        <w:jc w:val="left"/>
        <w:rPr>
          <w:rFonts w:ascii="宋体" w:hAnsi="宋体" w:cs="Times New Roman"/>
          <w:sz w:val="24"/>
          <w:szCs w:val="24"/>
        </w:rPr>
      </w:pPr>
      <w:r>
        <w:rPr>
          <w:rFonts w:ascii="宋体" w:hAnsi="宋体" w:cs="Times New Roman"/>
          <w:b/>
          <w:bCs/>
          <w:sz w:val="24"/>
          <w:szCs w:val="24"/>
        </w:rPr>
        <w:t>10-1.</w:t>
      </w:r>
      <w:r>
        <w:rPr>
          <w:rFonts w:ascii="宋体" w:hAnsi="宋体" w:cs="Times New Roman" w:hint="eastAsia"/>
          <w:b/>
          <w:bCs/>
          <w:sz w:val="24"/>
          <w:szCs w:val="24"/>
        </w:rPr>
        <w:t>各级人民政府应当加强食品安全的宣传教育，普及食品安全知识，鼓励以下哪些主体开展食品安全法律、法规以及食品安全标准和知识的普及工作？（</w:t>
      </w:r>
      <w:r>
        <w:rPr>
          <w:rFonts w:ascii="宋体" w:hAnsi="宋体" w:cs="Times New Roman"/>
          <w:b/>
          <w:bCs/>
          <w:sz w:val="24"/>
          <w:szCs w:val="24"/>
        </w:rPr>
        <w:t xml:space="preserve"> ABCD</w:t>
      </w:r>
      <w:r>
        <w:rPr>
          <w:rFonts w:ascii="宋体" w:hAnsi="宋体" w:cs="Times New Roman" w:hint="eastAsia"/>
          <w:b/>
          <w:bCs/>
          <w:sz w:val="24"/>
          <w:szCs w:val="24"/>
        </w:rPr>
        <w:t>）</w:t>
      </w:r>
    </w:p>
    <w:p w:rsidR="00A15AEE" w:rsidRDefault="003D17BF">
      <w:pPr>
        <w:pStyle w:val="2"/>
        <w:numPr>
          <w:ilvl w:val="0"/>
          <w:numId w:val="4"/>
        </w:numPr>
        <w:spacing w:line="360" w:lineRule="auto"/>
        <w:ind w:firstLineChars="0"/>
        <w:jc w:val="left"/>
        <w:rPr>
          <w:rFonts w:ascii="宋体" w:hAnsi="宋体" w:cs="Times New Roman"/>
          <w:sz w:val="24"/>
          <w:szCs w:val="24"/>
        </w:rPr>
      </w:pPr>
      <w:r>
        <w:rPr>
          <w:rFonts w:ascii="宋体" w:hAnsi="宋体" w:cs="Times New Roman" w:hint="eastAsia"/>
          <w:sz w:val="24"/>
          <w:szCs w:val="24"/>
        </w:rPr>
        <w:t>社会组织</w:t>
      </w:r>
      <w:r>
        <w:rPr>
          <w:rFonts w:ascii="宋体" w:hAnsi="宋体" w:cs="Times New Roman"/>
          <w:sz w:val="24"/>
          <w:szCs w:val="24"/>
        </w:rPr>
        <w:t>B.</w:t>
      </w:r>
      <w:r>
        <w:rPr>
          <w:rFonts w:ascii="宋体" w:hAnsi="宋体" w:cs="Times New Roman" w:hint="eastAsia"/>
          <w:sz w:val="24"/>
          <w:szCs w:val="24"/>
        </w:rPr>
        <w:t>基层群众性自治组织</w:t>
      </w:r>
      <w:r>
        <w:rPr>
          <w:rFonts w:ascii="宋体" w:hAnsi="宋体" w:cs="Times New Roman"/>
          <w:sz w:val="24"/>
          <w:szCs w:val="24"/>
        </w:rPr>
        <w:t xml:space="preserve"> C.</w:t>
      </w:r>
      <w:r>
        <w:rPr>
          <w:rFonts w:ascii="宋体" w:hAnsi="宋体" w:cs="Times New Roman" w:hint="eastAsia"/>
          <w:sz w:val="24"/>
          <w:szCs w:val="24"/>
        </w:rPr>
        <w:t>食品生产者</w:t>
      </w:r>
      <w:r>
        <w:rPr>
          <w:rFonts w:ascii="宋体" w:hAnsi="宋体" w:cs="Times New Roman"/>
          <w:sz w:val="24"/>
          <w:szCs w:val="24"/>
        </w:rPr>
        <w:t xml:space="preserve"> D.</w:t>
      </w:r>
      <w:r>
        <w:rPr>
          <w:rFonts w:ascii="宋体" w:hAnsi="宋体" w:cs="Times New Roman" w:hint="eastAsia"/>
          <w:sz w:val="24"/>
          <w:szCs w:val="24"/>
        </w:rPr>
        <w:t>食品经营者</w:t>
      </w:r>
    </w:p>
    <w:p w:rsidR="00A15AEE" w:rsidRDefault="003D17BF">
      <w:pPr>
        <w:pStyle w:val="1"/>
        <w:wordWrap/>
        <w:spacing w:before="0" w:beforeAutospacing="0" w:after="0" w:afterAutospacing="0" w:line="360" w:lineRule="auto"/>
        <w:ind w:firstLineChars="200" w:firstLine="482"/>
      </w:pPr>
      <w:r>
        <w:rPr>
          <w:rFonts w:cs="Times New Roman" w:hint="eastAsia"/>
          <w:b/>
          <w:bCs/>
        </w:rPr>
        <w:t>●</w:t>
      </w:r>
      <w:r>
        <w:rPr>
          <w:rFonts w:cs="Times New Roman"/>
          <w:b/>
          <w:bCs/>
          <w:kern w:val="2"/>
        </w:rPr>
        <w:t>14-1.</w:t>
      </w:r>
      <w:r>
        <w:rPr>
          <w:rFonts w:cs="Times New Roman" w:hint="eastAsia"/>
          <w:b/>
          <w:bCs/>
          <w:kern w:val="2"/>
        </w:rPr>
        <w:t>国务院卫生行政部门会同国务院哪些部门，制定、实施国家食品安全风险监测计划？</w:t>
      </w:r>
      <w:r>
        <w:rPr>
          <w:rFonts w:cs="Times New Roman"/>
          <w:b/>
          <w:bCs/>
          <w:kern w:val="2"/>
        </w:rPr>
        <w:t>( AB )</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A.</w:t>
      </w:r>
      <w:r>
        <w:rPr>
          <w:rFonts w:ascii="宋体" w:hAnsi="宋体" w:cs="Times New Roman" w:hint="eastAsia"/>
          <w:sz w:val="24"/>
          <w:szCs w:val="24"/>
        </w:rPr>
        <w:t>食品药品监督管理</w:t>
      </w:r>
      <w:r>
        <w:rPr>
          <w:rFonts w:ascii="宋体" w:hAnsi="宋体" w:cs="Times New Roman"/>
          <w:sz w:val="24"/>
          <w:szCs w:val="24"/>
        </w:rPr>
        <w:t xml:space="preserve">     B.</w:t>
      </w:r>
      <w:r>
        <w:rPr>
          <w:rFonts w:ascii="宋体" w:hAnsi="宋体" w:cs="Times New Roman" w:hint="eastAsia"/>
          <w:sz w:val="24"/>
          <w:szCs w:val="24"/>
        </w:rPr>
        <w:t>质量监督</w:t>
      </w:r>
      <w:r>
        <w:rPr>
          <w:rFonts w:ascii="宋体" w:hAnsi="宋体" w:cs="Times New Roman"/>
          <w:sz w:val="24"/>
          <w:szCs w:val="24"/>
        </w:rPr>
        <w:t xml:space="preserve">     C.</w:t>
      </w:r>
      <w:r>
        <w:rPr>
          <w:rFonts w:ascii="宋体" w:hAnsi="宋体" w:cs="Times New Roman" w:hint="eastAsia"/>
          <w:sz w:val="24"/>
          <w:szCs w:val="24"/>
        </w:rPr>
        <w:t>司法行政</w:t>
      </w:r>
      <w:r>
        <w:rPr>
          <w:rFonts w:ascii="宋体" w:hAnsi="宋体" w:cs="Times New Roman"/>
          <w:sz w:val="24"/>
          <w:szCs w:val="24"/>
        </w:rPr>
        <w:t xml:space="preserve">     D.</w:t>
      </w:r>
      <w:r>
        <w:rPr>
          <w:rFonts w:ascii="宋体" w:hAnsi="宋体" w:cs="Times New Roman" w:hint="eastAsia"/>
          <w:sz w:val="24"/>
          <w:szCs w:val="24"/>
        </w:rPr>
        <w:t>公安行政</w:t>
      </w:r>
    </w:p>
    <w:p w:rsidR="00A15AEE" w:rsidRDefault="003D17BF">
      <w:pPr>
        <w:spacing w:line="360" w:lineRule="auto"/>
        <w:ind w:firstLineChars="200" w:firstLine="422"/>
        <w:jc w:val="left"/>
        <w:rPr>
          <w:rFonts w:ascii="宋体" w:hAnsi="宋体" w:cs="Times New Roman"/>
          <w:sz w:val="24"/>
          <w:szCs w:val="24"/>
        </w:rPr>
      </w:pPr>
      <w:r>
        <w:rPr>
          <w:rFonts w:ascii="宋体" w:hAnsi="宋体" w:cs="Times New Roman" w:hint="eastAsia"/>
          <w:b/>
          <w:bCs/>
        </w:rPr>
        <w:t>●</w:t>
      </w:r>
      <w:r>
        <w:rPr>
          <w:rFonts w:ascii="宋体" w:hAnsi="宋体" w:cs="Times New Roman" w:hint="eastAsia"/>
          <w:b/>
          <w:bCs/>
          <w:sz w:val="24"/>
          <w:szCs w:val="24"/>
        </w:rPr>
        <w:t>※</w:t>
      </w:r>
      <w:r>
        <w:rPr>
          <w:rFonts w:ascii="宋体" w:hAnsi="宋体" w:cs="Times New Roman"/>
          <w:b/>
          <w:bCs/>
          <w:sz w:val="24"/>
          <w:szCs w:val="24"/>
        </w:rPr>
        <w:t xml:space="preserve">15-1. </w:t>
      </w:r>
      <w:r>
        <w:rPr>
          <w:rFonts w:ascii="宋体" w:hAnsi="宋体" w:cs="Times New Roman" w:hint="eastAsia"/>
          <w:b/>
          <w:bCs/>
          <w:sz w:val="24"/>
          <w:szCs w:val="24"/>
        </w:rPr>
        <w:t>食品安全风险监测工作人员有权进入以下哪些场所采集样品、收集相关数据？（</w:t>
      </w:r>
      <w:r>
        <w:rPr>
          <w:rFonts w:ascii="宋体" w:hAnsi="宋体" w:cs="Times New Roman"/>
          <w:b/>
          <w:bCs/>
          <w:sz w:val="24"/>
          <w:szCs w:val="24"/>
        </w:rPr>
        <w:t xml:space="preserve"> A</w:t>
      </w:r>
      <w:r>
        <w:rPr>
          <w:rFonts w:ascii="宋体" w:hAnsi="宋体" w:cs="Times New Roman" w:hint="eastAsia"/>
          <w:b/>
          <w:bCs/>
          <w:sz w:val="24"/>
          <w:szCs w:val="24"/>
        </w:rPr>
        <w:t>B</w:t>
      </w:r>
      <w:r>
        <w:rPr>
          <w:rFonts w:ascii="宋体" w:hAnsi="宋体" w:cs="Times New Roman"/>
          <w:b/>
          <w:bCs/>
          <w:sz w:val="24"/>
          <w:szCs w:val="24"/>
        </w:rPr>
        <w:t>C</w:t>
      </w:r>
      <w:r>
        <w:rPr>
          <w:rFonts w:ascii="宋体" w:hAnsi="宋体" w:cs="Times New Roman" w:hint="eastAsia"/>
          <w:b/>
          <w:bCs/>
          <w:sz w:val="24"/>
          <w:szCs w:val="24"/>
        </w:rPr>
        <w:t>D）</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A.</w:t>
      </w:r>
      <w:r>
        <w:rPr>
          <w:rFonts w:ascii="宋体" w:hAnsi="宋体" w:cs="Times New Roman" w:hint="eastAsia"/>
          <w:sz w:val="24"/>
          <w:szCs w:val="24"/>
        </w:rPr>
        <w:t>食用农产品种植养殖场所</w:t>
      </w:r>
      <w:r>
        <w:rPr>
          <w:rFonts w:ascii="宋体" w:hAnsi="宋体" w:cs="Times New Roman"/>
          <w:sz w:val="24"/>
          <w:szCs w:val="24"/>
        </w:rPr>
        <w:t xml:space="preserve">     B.</w:t>
      </w:r>
      <w:r>
        <w:rPr>
          <w:rFonts w:ascii="宋体" w:hAnsi="宋体" w:cs="Times New Roman" w:hint="eastAsia"/>
          <w:sz w:val="24"/>
          <w:szCs w:val="24"/>
        </w:rPr>
        <w:t>食品生产场所</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C.</w:t>
      </w:r>
      <w:r>
        <w:rPr>
          <w:rFonts w:ascii="宋体" w:hAnsi="宋体" w:cs="Times New Roman" w:hint="eastAsia"/>
          <w:sz w:val="24"/>
          <w:szCs w:val="24"/>
        </w:rPr>
        <w:t>食品</w:t>
      </w:r>
      <w:r w:rsidR="00931628">
        <w:rPr>
          <w:rFonts w:ascii="宋体" w:hAnsi="宋体" w:cs="Times New Roman" w:hint="eastAsia"/>
          <w:sz w:val="24"/>
          <w:szCs w:val="24"/>
        </w:rPr>
        <w:t>销售</w:t>
      </w:r>
      <w:r>
        <w:rPr>
          <w:rFonts w:ascii="宋体" w:hAnsi="宋体" w:cs="Times New Roman" w:hint="eastAsia"/>
          <w:sz w:val="24"/>
          <w:szCs w:val="24"/>
        </w:rPr>
        <w:t>场所</w:t>
      </w:r>
      <w:r w:rsidR="00931628">
        <w:rPr>
          <w:rFonts w:ascii="宋体" w:hAnsi="宋体" w:cs="Times New Roman" w:hint="eastAsia"/>
          <w:sz w:val="24"/>
          <w:szCs w:val="24"/>
        </w:rPr>
        <w:t xml:space="preserve">               </w:t>
      </w:r>
      <w:r>
        <w:rPr>
          <w:rFonts w:ascii="宋体" w:hAnsi="宋体" w:cs="Times New Roman"/>
          <w:sz w:val="24"/>
          <w:szCs w:val="24"/>
        </w:rPr>
        <w:t>D.</w:t>
      </w:r>
      <w:r>
        <w:rPr>
          <w:rFonts w:ascii="宋体" w:hAnsi="宋体" w:cs="Times New Roman" w:hint="eastAsia"/>
          <w:sz w:val="24"/>
          <w:szCs w:val="24"/>
        </w:rPr>
        <w:t>餐饮服务场所</w:t>
      </w:r>
    </w:p>
    <w:p w:rsidR="00A15AEE" w:rsidRDefault="003D17BF">
      <w:pPr>
        <w:spacing w:line="360" w:lineRule="auto"/>
        <w:ind w:firstLineChars="200" w:firstLine="422"/>
        <w:jc w:val="left"/>
        <w:rPr>
          <w:rFonts w:ascii="宋体" w:hAnsi="宋体" w:cs="宋体"/>
          <w:sz w:val="24"/>
          <w:szCs w:val="24"/>
          <w:shd w:val="clear" w:color="auto" w:fill="FFFFFF"/>
        </w:rPr>
      </w:pPr>
      <w:r>
        <w:rPr>
          <w:rFonts w:ascii="宋体" w:hAnsi="宋体" w:cs="Times New Roman" w:hint="eastAsia"/>
          <w:b/>
          <w:bCs/>
        </w:rPr>
        <w:t>●</w:t>
      </w:r>
      <w:r>
        <w:rPr>
          <w:rFonts w:ascii="宋体" w:hAnsi="宋体" w:cs="Times New Roman" w:hint="eastAsia"/>
          <w:sz w:val="24"/>
          <w:szCs w:val="24"/>
        </w:rPr>
        <w:t>★</w:t>
      </w:r>
      <w:r>
        <w:rPr>
          <w:rFonts w:ascii="宋体" w:hAnsi="宋体" w:cs="Times New Roman"/>
          <w:b/>
          <w:bCs/>
          <w:sz w:val="24"/>
          <w:szCs w:val="24"/>
        </w:rPr>
        <w:t>16-1.</w:t>
      </w:r>
      <w:r>
        <w:rPr>
          <w:rFonts w:ascii="宋体" w:hAnsi="宋体" w:cs="Times New Roman" w:hint="eastAsia"/>
          <w:b/>
          <w:bCs/>
          <w:sz w:val="24"/>
          <w:szCs w:val="24"/>
        </w:rPr>
        <w:t>食品安全风险监测结果表明可能存在食品安全隐患的，县级以上人民政府卫生行政部门应当及时将相关信息通报同级食品药品监督管理等部门，并报告本级人民政府和上级人民政府哪些部门？（</w:t>
      </w:r>
      <w:r w:rsidR="00931628">
        <w:rPr>
          <w:rFonts w:ascii="宋体" w:hAnsi="宋体" w:cs="Times New Roman" w:hint="eastAsia"/>
          <w:b/>
          <w:bCs/>
          <w:sz w:val="24"/>
          <w:szCs w:val="24"/>
        </w:rPr>
        <w:t xml:space="preserve"> </w:t>
      </w:r>
      <w:r>
        <w:rPr>
          <w:rFonts w:ascii="宋体" w:hAnsi="宋体" w:cs="Times New Roman"/>
          <w:b/>
          <w:bCs/>
          <w:sz w:val="24"/>
          <w:szCs w:val="24"/>
        </w:rPr>
        <w:t>C</w:t>
      </w:r>
      <w:r w:rsidR="00931628">
        <w:rPr>
          <w:rFonts w:ascii="宋体" w:hAnsi="宋体" w:cs="Times New Roman" w:hint="eastAsia"/>
          <w:b/>
          <w:bCs/>
          <w:sz w:val="24"/>
          <w:szCs w:val="24"/>
        </w:rPr>
        <w:t xml:space="preserve"> </w:t>
      </w:r>
      <w:r>
        <w:rPr>
          <w:rFonts w:ascii="宋体" w:hAnsi="宋体" w:cs="Times New Roman" w:hint="eastAsia"/>
          <w:b/>
          <w:bCs/>
          <w:sz w:val="24"/>
          <w:szCs w:val="24"/>
        </w:rPr>
        <w:t>）</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A.</w:t>
      </w:r>
      <w:r>
        <w:rPr>
          <w:rFonts w:ascii="宋体" w:hAnsi="宋体" w:cs="Times New Roman" w:hint="eastAsia"/>
          <w:sz w:val="24"/>
          <w:szCs w:val="24"/>
        </w:rPr>
        <w:t>质量监督部门</w:t>
      </w:r>
      <w:r>
        <w:rPr>
          <w:rFonts w:ascii="宋体" w:hAnsi="宋体" w:cs="Times New Roman"/>
          <w:sz w:val="24"/>
          <w:szCs w:val="24"/>
        </w:rPr>
        <w:t>B.</w:t>
      </w:r>
      <w:r>
        <w:rPr>
          <w:rFonts w:ascii="宋体" w:hAnsi="宋体" w:cs="Times New Roman" w:hint="eastAsia"/>
          <w:sz w:val="24"/>
          <w:szCs w:val="24"/>
        </w:rPr>
        <w:t>农业行政部门</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C.</w:t>
      </w:r>
      <w:r>
        <w:rPr>
          <w:rFonts w:ascii="宋体" w:hAnsi="宋体" w:cs="Times New Roman" w:hint="eastAsia"/>
          <w:sz w:val="24"/>
          <w:szCs w:val="24"/>
        </w:rPr>
        <w:t>卫生行政部门</w:t>
      </w:r>
      <w:r>
        <w:rPr>
          <w:rFonts w:ascii="宋体" w:hAnsi="宋体" w:cs="Times New Roman"/>
          <w:sz w:val="24"/>
          <w:szCs w:val="24"/>
        </w:rPr>
        <w:t>D.</w:t>
      </w:r>
      <w:r>
        <w:rPr>
          <w:rFonts w:ascii="宋体" w:hAnsi="宋体" w:cs="Times New Roman" w:hint="eastAsia"/>
          <w:sz w:val="24"/>
          <w:szCs w:val="24"/>
        </w:rPr>
        <w:t>食品药品监督管理部门</w:t>
      </w:r>
    </w:p>
    <w:p w:rsidR="00A15AEE" w:rsidRDefault="003D17BF">
      <w:pPr>
        <w:spacing w:line="360" w:lineRule="auto"/>
        <w:ind w:firstLineChars="200" w:firstLine="422"/>
        <w:jc w:val="left"/>
        <w:rPr>
          <w:rFonts w:ascii="宋体" w:hAnsi="宋体" w:cs="Times New Roman"/>
          <w:b/>
          <w:bCs/>
          <w:sz w:val="24"/>
          <w:szCs w:val="24"/>
        </w:rPr>
      </w:pPr>
      <w:r>
        <w:rPr>
          <w:rFonts w:ascii="宋体" w:hAnsi="宋体" w:cs="Times New Roman" w:hint="eastAsia"/>
          <w:b/>
          <w:bCs/>
        </w:rPr>
        <w:t>●</w:t>
      </w:r>
      <w:r>
        <w:rPr>
          <w:rFonts w:ascii="宋体" w:hAnsi="宋体" w:cs="Times New Roman" w:hint="eastAsia"/>
          <w:b/>
          <w:bCs/>
          <w:sz w:val="24"/>
          <w:szCs w:val="24"/>
        </w:rPr>
        <w:t>※</w:t>
      </w:r>
      <w:r>
        <w:rPr>
          <w:rFonts w:ascii="宋体" w:hAnsi="宋体" w:cs="Times New Roman"/>
          <w:b/>
          <w:bCs/>
          <w:sz w:val="24"/>
          <w:szCs w:val="24"/>
        </w:rPr>
        <w:t>17-1.</w:t>
      </w:r>
      <w:r>
        <w:rPr>
          <w:rFonts w:ascii="宋体" w:hAnsi="宋体" w:cs="Times New Roman" w:hint="eastAsia"/>
          <w:b/>
          <w:bCs/>
          <w:sz w:val="24"/>
          <w:szCs w:val="24"/>
        </w:rPr>
        <w:t>国家建立食品安全风险评估制度，运用科学方法，根据食品安全风险监测信息、科学数据以及有关信息，对</w:t>
      </w:r>
      <w:r w:rsidR="00FE683D">
        <w:rPr>
          <w:rFonts w:ascii="宋体" w:hAnsi="宋体" w:cs="Times New Roman" w:hint="eastAsia"/>
          <w:b/>
          <w:bCs/>
          <w:sz w:val="24"/>
          <w:szCs w:val="24"/>
          <w:u w:val="single"/>
        </w:rPr>
        <w:t xml:space="preserve">     </w:t>
      </w:r>
      <w:r w:rsidR="00FE683D">
        <w:rPr>
          <w:rFonts w:ascii="宋体" w:hAnsi="宋体" w:cs="Times New Roman"/>
          <w:b/>
          <w:bCs/>
          <w:sz w:val="24"/>
          <w:szCs w:val="24"/>
        </w:rPr>
        <w:t xml:space="preserve"> </w:t>
      </w:r>
      <w:r>
        <w:rPr>
          <w:rFonts w:ascii="宋体" w:hAnsi="宋体" w:cs="Times New Roman" w:hint="eastAsia"/>
          <w:b/>
          <w:bCs/>
          <w:sz w:val="24"/>
          <w:szCs w:val="24"/>
        </w:rPr>
        <w:t>中生物性、化学性和物理性危害因素进行风险评估。</w:t>
      </w:r>
      <w:r w:rsidR="00FE683D">
        <w:rPr>
          <w:rFonts w:ascii="宋体" w:hAnsi="宋体" w:cs="Times New Roman"/>
          <w:b/>
          <w:bCs/>
          <w:sz w:val="24"/>
          <w:szCs w:val="24"/>
        </w:rPr>
        <w:t>( ACD )</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A.</w:t>
      </w:r>
      <w:r>
        <w:rPr>
          <w:rFonts w:ascii="宋体" w:hAnsi="宋体" w:cs="Times New Roman" w:hint="eastAsia"/>
          <w:sz w:val="24"/>
          <w:szCs w:val="24"/>
        </w:rPr>
        <w:t>食品</w:t>
      </w:r>
      <w:r>
        <w:rPr>
          <w:rFonts w:ascii="宋体" w:hAnsi="宋体" w:cs="Times New Roman"/>
          <w:sz w:val="24"/>
          <w:szCs w:val="24"/>
        </w:rPr>
        <w:t xml:space="preserve">       B.</w:t>
      </w:r>
      <w:r>
        <w:rPr>
          <w:rFonts w:ascii="宋体" w:hAnsi="宋体" w:cs="Times New Roman" w:hint="eastAsia"/>
          <w:sz w:val="24"/>
          <w:szCs w:val="24"/>
        </w:rPr>
        <w:t>药品</w:t>
      </w:r>
      <w:r>
        <w:rPr>
          <w:rFonts w:ascii="宋体" w:hAnsi="宋体" w:cs="Times New Roman"/>
          <w:sz w:val="24"/>
          <w:szCs w:val="24"/>
        </w:rPr>
        <w:t xml:space="preserve">      C.</w:t>
      </w:r>
      <w:r>
        <w:rPr>
          <w:rFonts w:ascii="宋体" w:hAnsi="宋体" w:cs="Times New Roman" w:hint="eastAsia"/>
          <w:sz w:val="24"/>
          <w:szCs w:val="24"/>
        </w:rPr>
        <w:t>食品添加剂</w:t>
      </w:r>
      <w:r>
        <w:rPr>
          <w:rFonts w:ascii="宋体" w:hAnsi="宋体" w:cs="Times New Roman"/>
          <w:sz w:val="24"/>
          <w:szCs w:val="24"/>
        </w:rPr>
        <w:t xml:space="preserve">       D.</w:t>
      </w:r>
      <w:r>
        <w:rPr>
          <w:rFonts w:ascii="宋体" w:hAnsi="宋体" w:cs="Times New Roman" w:hint="eastAsia"/>
          <w:sz w:val="24"/>
          <w:szCs w:val="24"/>
        </w:rPr>
        <w:t>食品相关产品</w:t>
      </w:r>
    </w:p>
    <w:p w:rsidR="00A15AEE" w:rsidRDefault="003D17BF">
      <w:pPr>
        <w:spacing w:line="360" w:lineRule="auto"/>
        <w:ind w:firstLineChars="200" w:firstLine="482"/>
        <w:jc w:val="left"/>
        <w:rPr>
          <w:rFonts w:ascii="宋体" w:hAnsi="宋体" w:cs="Times New Roman"/>
          <w:b/>
          <w:bCs/>
          <w:sz w:val="24"/>
          <w:szCs w:val="24"/>
        </w:rPr>
      </w:pPr>
      <w:r>
        <w:rPr>
          <w:rFonts w:ascii="宋体" w:hAnsi="宋体" w:cs="Times New Roman"/>
          <w:b/>
          <w:bCs/>
          <w:sz w:val="24"/>
          <w:szCs w:val="24"/>
        </w:rPr>
        <w:t>17-2.</w:t>
      </w:r>
      <w:r>
        <w:rPr>
          <w:rFonts w:ascii="宋体" w:hAnsi="宋体" w:cs="Times New Roman" w:hint="eastAsia"/>
          <w:b/>
          <w:bCs/>
          <w:sz w:val="24"/>
          <w:szCs w:val="24"/>
        </w:rPr>
        <w:t>根据《食品安全法》的规定，对</w:t>
      </w:r>
      <w:r w:rsidR="00FE683D">
        <w:rPr>
          <w:rFonts w:ascii="宋体" w:hAnsi="宋体" w:cs="Times New Roman" w:hint="eastAsia"/>
          <w:b/>
          <w:bCs/>
          <w:sz w:val="24"/>
          <w:szCs w:val="24"/>
          <w:u w:val="single"/>
        </w:rPr>
        <w:t xml:space="preserve">     </w:t>
      </w:r>
      <w:r w:rsidR="00FE683D">
        <w:rPr>
          <w:rFonts w:ascii="宋体" w:hAnsi="宋体" w:cs="Times New Roman"/>
          <w:b/>
          <w:bCs/>
          <w:sz w:val="24"/>
          <w:szCs w:val="24"/>
        </w:rPr>
        <w:t xml:space="preserve"> </w:t>
      </w:r>
      <w:r>
        <w:rPr>
          <w:rFonts w:ascii="宋体" w:hAnsi="宋体" w:cs="Times New Roman" w:hint="eastAsia"/>
          <w:b/>
          <w:bCs/>
          <w:sz w:val="24"/>
          <w:szCs w:val="24"/>
        </w:rPr>
        <w:t>等的安全性评估，应当有食品安全风险评估专家委员会的专家参加。</w:t>
      </w:r>
      <w:r w:rsidR="00FE683D">
        <w:rPr>
          <w:rFonts w:ascii="宋体" w:hAnsi="宋体" w:cs="Times New Roman"/>
          <w:b/>
          <w:bCs/>
          <w:sz w:val="24"/>
          <w:szCs w:val="24"/>
        </w:rPr>
        <w:t>(ABCD )</w:t>
      </w:r>
    </w:p>
    <w:p w:rsidR="00A15AEE" w:rsidRDefault="003D17BF">
      <w:pPr>
        <w:pStyle w:val="1"/>
        <w:wordWrap/>
        <w:spacing w:before="0" w:beforeAutospacing="0" w:after="0" w:afterAutospacing="0" w:line="360" w:lineRule="auto"/>
        <w:ind w:firstLineChars="200" w:firstLine="480"/>
      </w:pPr>
      <w:r>
        <w:t>A.</w:t>
      </w:r>
      <w:r>
        <w:rPr>
          <w:rFonts w:hint="eastAsia"/>
        </w:rPr>
        <w:t>农药</w:t>
      </w:r>
      <w:r>
        <w:t xml:space="preserve">    B.</w:t>
      </w:r>
      <w:r>
        <w:rPr>
          <w:rFonts w:hint="eastAsia"/>
        </w:rPr>
        <w:t>肥料</w:t>
      </w:r>
      <w:r>
        <w:t xml:space="preserve">     C.</w:t>
      </w:r>
      <w:r>
        <w:rPr>
          <w:rFonts w:hint="eastAsia"/>
        </w:rPr>
        <w:t>兽药</w:t>
      </w:r>
      <w:r>
        <w:t xml:space="preserve">     D.</w:t>
      </w:r>
      <w:r>
        <w:rPr>
          <w:rFonts w:hint="eastAsia"/>
        </w:rPr>
        <w:t>饲料</w:t>
      </w:r>
      <w:r w:rsidR="00C8524F">
        <w:rPr>
          <w:rFonts w:hint="eastAsia"/>
        </w:rPr>
        <w:t>和饲料添加剂</w:t>
      </w:r>
    </w:p>
    <w:p w:rsidR="00A15AEE" w:rsidRDefault="003D17BF">
      <w:pPr>
        <w:spacing w:line="360" w:lineRule="auto"/>
        <w:ind w:firstLineChars="200" w:firstLine="422"/>
        <w:jc w:val="left"/>
        <w:rPr>
          <w:rFonts w:ascii="宋体" w:hAnsi="宋体" w:cs="Times New Roman"/>
          <w:b/>
          <w:bCs/>
          <w:sz w:val="24"/>
          <w:szCs w:val="24"/>
        </w:rPr>
      </w:pPr>
      <w:r>
        <w:rPr>
          <w:rFonts w:ascii="宋体" w:hAnsi="宋体" w:cs="Times New Roman" w:hint="eastAsia"/>
          <w:b/>
          <w:bCs/>
        </w:rPr>
        <w:t>●</w:t>
      </w: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18-1.</w:t>
      </w:r>
      <w:r>
        <w:rPr>
          <w:rFonts w:ascii="宋体" w:hAnsi="宋体" w:cs="Times New Roman" w:hint="eastAsia"/>
          <w:b/>
          <w:bCs/>
          <w:sz w:val="24"/>
          <w:szCs w:val="24"/>
        </w:rPr>
        <w:t>有下列哪些情形的，应当进行食品安全风险评估？（</w:t>
      </w:r>
      <w:r>
        <w:rPr>
          <w:rFonts w:ascii="宋体" w:hAnsi="宋体" w:cs="Times New Roman"/>
          <w:b/>
          <w:bCs/>
          <w:sz w:val="24"/>
          <w:szCs w:val="24"/>
        </w:rPr>
        <w:t xml:space="preserve"> ABCD </w:t>
      </w:r>
      <w:r>
        <w:rPr>
          <w:rFonts w:ascii="宋体" w:hAnsi="宋体" w:cs="Times New Roman" w:hint="eastAsia"/>
          <w:b/>
          <w:bCs/>
          <w:sz w:val="24"/>
          <w:szCs w:val="24"/>
        </w:rPr>
        <w:t>）</w:t>
      </w:r>
    </w:p>
    <w:p w:rsidR="00A15AEE" w:rsidRDefault="003D17BF">
      <w:pPr>
        <w:pStyle w:val="1"/>
        <w:wordWrap/>
        <w:spacing w:before="0" w:beforeAutospacing="0" w:after="0" w:afterAutospacing="0" w:line="360" w:lineRule="auto"/>
        <w:ind w:firstLineChars="200" w:firstLine="480"/>
      </w:pPr>
      <w:r>
        <w:t>A.</w:t>
      </w:r>
      <w:r>
        <w:rPr>
          <w:rFonts w:hint="eastAsia"/>
        </w:rPr>
        <w:t>通过食品安全风险监测或者接到举报发现食品、食品添加剂、食品相关产品可能存在安全隐患的</w:t>
      </w:r>
    </w:p>
    <w:p w:rsidR="00A15AEE" w:rsidRDefault="003D17BF">
      <w:pPr>
        <w:pStyle w:val="1"/>
        <w:wordWrap/>
        <w:spacing w:before="0" w:beforeAutospacing="0" w:after="0" w:afterAutospacing="0" w:line="360" w:lineRule="auto"/>
        <w:ind w:firstLineChars="200" w:firstLine="480"/>
      </w:pPr>
      <w:r>
        <w:lastRenderedPageBreak/>
        <w:t>B.</w:t>
      </w:r>
      <w:r>
        <w:rPr>
          <w:rFonts w:hint="eastAsia"/>
        </w:rPr>
        <w:t>为制定或者修订食品安全国家标准提供科学依据需要进行风险评估的</w:t>
      </w:r>
    </w:p>
    <w:p w:rsidR="00A15AEE" w:rsidRDefault="003D17BF">
      <w:pPr>
        <w:pStyle w:val="1"/>
        <w:wordWrap/>
        <w:spacing w:before="0" w:beforeAutospacing="0" w:after="0" w:afterAutospacing="0" w:line="360" w:lineRule="auto"/>
        <w:ind w:firstLineChars="200" w:firstLine="480"/>
      </w:pPr>
      <w:r>
        <w:t>C.</w:t>
      </w:r>
      <w:r>
        <w:rPr>
          <w:rFonts w:hint="eastAsia"/>
        </w:rPr>
        <w:t>为确定监督管理的重点领域、重点品种需要进行风险评估的</w:t>
      </w:r>
    </w:p>
    <w:p w:rsidR="00A15AEE" w:rsidRDefault="003D17BF">
      <w:pPr>
        <w:pStyle w:val="1"/>
        <w:wordWrap/>
        <w:spacing w:before="0" w:beforeAutospacing="0" w:after="0" w:afterAutospacing="0" w:line="360" w:lineRule="auto"/>
        <w:ind w:firstLineChars="200" w:firstLine="480"/>
      </w:pPr>
      <w:r>
        <w:t>D.</w:t>
      </w:r>
      <w:r>
        <w:rPr>
          <w:rFonts w:hint="eastAsia"/>
        </w:rPr>
        <w:t>发现新的可能危害食品安全因素的</w:t>
      </w:r>
    </w:p>
    <w:p w:rsidR="00A15AEE" w:rsidRDefault="003D17BF">
      <w:pPr>
        <w:pStyle w:val="1"/>
        <w:wordWrap/>
        <w:spacing w:before="0" w:beforeAutospacing="0" w:after="0" w:afterAutospacing="0" w:line="360" w:lineRule="auto"/>
        <w:ind w:firstLineChars="196" w:firstLine="472"/>
        <w:rPr>
          <w:rFonts w:cs="Times New Roman"/>
          <w:b/>
          <w:bCs/>
          <w:kern w:val="2"/>
        </w:rPr>
      </w:pPr>
      <w:r>
        <w:rPr>
          <w:rFonts w:cs="Times New Roman" w:hint="eastAsia"/>
          <w:b/>
          <w:bCs/>
        </w:rPr>
        <w:t>●</w:t>
      </w:r>
      <w:r>
        <w:rPr>
          <w:rFonts w:cs="Times New Roman"/>
          <w:b/>
          <w:bCs/>
          <w:kern w:val="2"/>
        </w:rPr>
        <w:t>19-1.</w:t>
      </w:r>
      <w:r>
        <w:rPr>
          <w:rFonts w:cs="Times New Roman" w:hint="eastAsia"/>
          <w:b/>
          <w:bCs/>
          <w:kern w:val="2"/>
        </w:rPr>
        <w:t>国务院食品药品监督管理、质量监督、农业行政等部门在监督管理工作中发现需要进行食品安全风险评估的，应当向国务院卫生行政部门提出食品安全风险评估的建议，并提供下列哪些信息、资料？（</w:t>
      </w:r>
      <w:r>
        <w:rPr>
          <w:rFonts w:cs="Times New Roman"/>
          <w:b/>
          <w:bCs/>
          <w:kern w:val="2"/>
        </w:rPr>
        <w:t xml:space="preserve"> ABC </w:t>
      </w:r>
      <w:r>
        <w:rPr>
          <w:rFonts w:cs="Times New Roman" w:hint="eastAsia"/>
          <w:b/>
          <w:bCs/>
          <w:kern w:val="2"/>
        </w:rPr>
        <w:t>）</w:t>
      </w:r>
    </w:p>
    <w:p w:rsidR="00A15AEE" w:rsidRDefault="003D17BF">
      <w:pPr>
        <w:pStyle w:val="1"/>
        <w:wordWrap/>
        <w:spacing w:before="0" w:beforeAutospacing="0" w:after="0" w:afterAutospacing="0" w:line="360" w:lineRule="auto"/>
        <w:ind w:firstLineChars="200" w:firstLine="480"/>
      </w:pPr>
      <w:r>
        <w:t>A.</w:t>
      </w:r>
      <w:r>
        <w:rPr>
          <w:rFonts w:hint="eastAsia"/>
        </w:rPr>
        <w:t>风险来源</w:t>
      </w:r>
      <w:r>
        <w:t xml:space="preserve">     B.</w:t>
      </w:r>
      <w:r>
        <w:rPr>
          <w:rFonts w:hint="eastAsia"/>
        </w:rPr>
        <w:t>相关检验数据</w:t>
      </w:r>
      <w:r>
        <w:t xml:space="preserve">     C.</w:t>
      </w:r>
      <w:r>
        <w:rPr>
          <w:rFonts w:hint="eastAsia"/>
        </w:rPr>
        <w:t>相关检验结论</w:t>
      </w:r>
      <w:r>
        <w:t xml:space="preserve">     D.</w:t>
      </w:r>
      <w:r>
        <w:rPr>
          <w:rFonts w:hint="eastAsia"/>
        </w:rPr>
        <w:t>生产规模</w:t>
      </w:r>
    </w:p>
    <w:p w:rsidR="00EC7406" w:rsidRDefault="003D17BF">
      <w:pPr>
        <w:pStyle w:val="1"/>
        <w:wordWrap/>
        <w:spacing w:before="0" w:beforeAutospacing="0" w:after="0" w:afterAutospacing="0" w:line="360" w:lineRule="auto"/>
        <w:ind w:firstLineChars="196" w:firstLine="472"/>
        <w:rPr>
          <w:rFonts w:cs="Times New Roman"/>
          <w:b/>
          <w:bCs/>
          <w:kern w:val="2"/>
        </w:rPr>
      </w:pPr>
      <w:r>
        <w:rPr>
          <w:rFonts w:cs="Times New Roman" w:hint="eastAsia"/>
          <w:b/>
          <w:bCs/>
        </w:rPr>
        <w:t>●※</w:t>
      </w:r>
      <w:r>
        <w:rPr>
          <w:rFonts w:cs="Times New Roman"/>
          <w:b/>
          <w:bCs/>
          <w:kern w:val="2"/>
        </w:rPr>
        <w:t>21-1.</w:t>
      </w:r>
      <w:r>
        <w:rPr>
          <w:rFonts w:cs="Times New Roman" w:hint="eastAsia"/>
          <w:b/>
          <w:bCs/>
          <w:kern w:val="2"/>
        </w:rPr>
        <w:t>经食品安全风险评估，得出</w:t>
      </w:r>
      <w:r w:rsidR="00FE683D">
        <w:rPr>
          <w:rFonts w:cs="Times New Roman" w:hint="eastAsia"/>
          <w:b/>
          <w:bCs/>
          <w:u w:val="single"/>
        </w:rPr>
        <w:t xml:space="preserve">     </w:t>
      </w:r>
      <w:r>
        <w:rPr>
          <w:rFonts w:cs="Times New Roman" w:hint="eastAsia"/>
          <w:b/>
          <w:bCs/>
          <w:kern w:val="2"/>
        </w:rPr>
        <w:t>不安全结论的，国务院食品药品监督管理、质量监督等部门应当依据各自职责立即向社会公告，告知消费者停止食用或者使用，并采取相应措施，确保相关产品停止生产经营。</w:t>
      </w:r>
      <w:r w:rsidR="00FE683D">
        <w:rPr>
          <w:rFonts w:cs="Times New Roman" w:hint="eastAsia"/>
          <w:b/>
          <w:bCs/>
          <w:kern w:val="2"/>
        </w:rPr>
        <w:t>（</w:t>
      </w:r>
      <w:r w:rsidR="00FE683D">
        <w:rPr>
          <w:rFonts w:cs="Times New Roman"/>
          <w:b/>
          <w:bCs/>
          <w:kern w:val="2"/>
        </w:rPr>
        <w:t xml:space="preserve"> ABC </w:t>
      </w:r>
      <w:r w:rsidR="00FE683D">
        <w:rPr>
          <w:rFonts w:cs="Times New Roman" w:hint="eastAsia"/>
          <w:b/>
          <w:bCs/>
          <w:kern w:val="2"/>
        </w:rPr>
        <w:t>）</w:t>
      </w:r>
    </w:p>
    <w:p w:rsidR="00A15AEE" w:rsidRDefault="003D17BF">
      <w:pPr>
        <w:pStyle w:val="1"/>
        <w:wordWrap/>
        <w:spacing w:before="0" w:beforeAutospacing="0" w:after="0" w:afterAutospacing="0" w:line="360" w:lineRule="auto"/>
        <w:ind w:firstLine="465"/>
      </w:pPr>
      <w:r>
        <w:t>A.</w:t>
      </w:r>
      <w:r>
        <w:rPr>
          <w:rFonts w:hint="eastAsia"/>
        </w:rPr>
        <w:t>食品</w:t>
      </w:r>
      <w:r>
        <w:t xml:space="preserve">    B.</w:t>
      </w:r>
      <w:r>
        <w:rPr>
          <w:rFonts w:hint="eastAsia"/>
        </w:rPr>
        <w:t>食品添加剂</w:t>
      </w:r>
      <w:r>
        <w:t xml:space="preserve">     C.</w:t>
      </w:r>
      <w:r>
        <w:rPr>
          <w:rFonts w:hint="eastAsia"/>
        </w:rPr>
        <w:t>食品相关产品</w:t>
      </w:r>
      <w:r>
        <w:t xml:space="preserve">     D.</w:t>
      </w:r>
      <w:r>
        <w:rPr>
          <w:rFonts w:hint="eastAsia"/>
        </w:rPr>
        <w:t>药品</w:t>
      </w:r>
    </w:p>
    <w:p w:rsidR="00A15AEE" w:rsidRDefault="003D17BF">
      <w:pPr>
        <w:pStyle w:val="1"/>
        <w:wordWrap/>
        <w:spacing w:before="0" w:beforeAutospacing="0" w:after="0" w:afterAutospacing="0" w:line="360" w:lineRule="auto"/>
        <w:ind w:firstLine="465"/>
        <w:rPr>
          <w:shd w:val="clear" w:color="auto" w:fill="FFFFFF"/>
        </w:rPr>
      </w:pPr>
      <w:r>
        <w:rPr>
          <w:rFonts w:cs="Times New Roman" w:hint="eastAsia"/>
          <w:b/>
          <w:bCs/>
        </w:rPr>
        <w:t>●※</w:t>
      </w:r>
      <w:r>
        <w:rPr>
          <w:rFonts w:cs="Times New Roman" w:hint="eastAsia"/>
        </w:rPr>
        <w:t>★</w:t>
      </w:r>
      <w:r>
        <w:rPr>
          <w:rFonts w:cs="Times New Roman"/>
          <w:b/>
          <w:bCs/>
          <w:kern w:val="2"/>
        </w:rPr>
        <w:t>22-1.</w:t>
      </w:r>
      <w:r>
        <w:rPr>
          <w:rFonts w:cs="Times New Roman" w:hint="eastAsia"/>
          <w:b/>
          <w:bCs/>
          <w:kern w:val="2"/>
        </w:rPr>
        <w:t>对经综合分析表明可能具有较高程度安全风险的食品，国务院食品药品监督管理部门应当及时采取以下哪些措施？（</w:t>
      </w:r>
      <w:r>
        <w:rPr>
          <w:rFonts w:cs="Times New Roman"/>
          <w:b/>
          <w:bCs/>
          <w:kern w:val="2"/>
        </w:rPr>
        <w:t>C</w:t>
      </w:r>
      <w:r>
        <w:rPr>
          <w:rFonts w:cs="Times New Roman" w:hint="eastAsia"/>
          <w:b/>
          <w:bCs/>
          <w:kern w:val="2"/>
        </w:rPr>
        <w:t>）</w:t>
      </w:r>
    </w:p>
    <w:p w:rsidR="00A15AEE" w:rsidRDefault="003D17BF">
      <w:pPr>
        <w:pStyle w:val="1"/>
        <w:wordWrap/>
        <w:spacing w:before="0" w:beforeAutospacing="0" w:after="0" w:afterAutospacing="0" w:line="360" w:lineRule="auto"/>
        <w:ind w:firstLine="465"/>
        <w:rPr>
          <w:rFonts w:cs="Times New Roman"/>
          <w:bCs/>
          <w:kern w:val="2"/>
        </w:rPr>
      </w:pPr>
      <w:r>
        <w:rPr>
          <w:rFonts w:cs="Times New Roman"/>
          <w:bCs/>
          <w:kern w:val="2"/>
        </w:rPr>
        <w:t>A.</w:t>
      </w:r>
      <w:r>
        <w:rPr>
          <w:rFonts w:cs="Times New Roman" w:hint="eastAsia"/>
          <w:bCs/>
          <w:kern w:val="2"/>
        </w:rPr>
        <w:t>在监管部门内部系统提出食品安全风险警示，不宜公开</w:t>
      </w:r>
    </w:p>
    <w:p w:rsidR="00A15AEE" w:rsidRDefault="003D17BF">
      <w:pPr>
        <w:pStyle w:val="1"/>
        <w:wordWrap/>
        <w:spacing w:before="0" w:beforeAutospacing="0" w:after="0" w:afterAutospacing="0" w:line="360" w:lineRule="auto"/>
        <w:ind w:firstLine="465"/>
        <w:rPr>
          <w:rFonts w:cs="Times New Roman"/>
          <w:bCs/>
          <w:kern w:val="2"/>
        </w:rPr>
      </w:pPr>
      <w:r>
        <w:rPr>
          <w:rFonts w:cs="Times New Roman"/>
          <w:bCs/>
          <w:kern w:val="2"/>
        </w:rPr>
        <w:t>B.</w:t>
      </w:r>
      <w:r>
        <w:rPr>
          <w:rFonts w:cs="Times New Roman" w:hint="eastAsia"/>
          <w:bCs/>
          <w:kern w:val="2"/>
        </w:rPr>
        <w:t>采取相应措施，确保相关产品停止生产经营</w:t>
      </w:r>
    </w:p>
    <w:p w:rsidR="00A15AEE" w:rsidRDefault="003D17BF">
      <w:pPr>
        <w:pStyle w:val="1"/>
        <w:wordWrap/>
        <w:spacing w:before="0" w:beforeAutospacing="0" w:after="0" w:afterAutospacing="0" w:line="360" w:lineRule="auto"/>
        <w:ind w:firstLine="465"/>
        <w:rPr>
          <w:rFonts w:cs="Times New Roman"/>
          <w:bCs/>
          <w:kern w:val="2"/>
        </w:rPr>
      </w:pPr>
      <w:r>
        <w:rPr>
          <w:rFonts w:cs="Times New Roman"/>
          <w:bCs/>
          <w:kern w:val="2"/>
        </w:rPr>
        <w:t>C.</w:t>
      </w:r>
      <w:r>
        <w:rPr>
          <w:rFonts w:cs="Times New Roman" w:hint="eastAsia"/>
          <w:bCs/>
          <w:kern w:val="2"/>
        </w:rPr>
        <w:t>提出食品安全风险警示，并向社会公布</w:t>
      </w:r>
    </w:p>
    <w:p w:rsidR="00A15AEE" w:rsidRDefault="003D17BF">
      <w:pPr>
        <w:pStyle w:val="1"/>
        <w:wordWrap/>
        <w:spacing w:before="0" w:beforeAutospacing="0" w:after="0" w:afterAutospacing="0" w:line="360" w:lineRule="auto"/>
        <w:ind w:firstLine="465"/>
      </w:pPr>
      <w:r>
        <w:rPr>
          <w:rFonts w:cs="Times New Roman"/>
          <w:bCs/>
          <w:kern w:val="2"/>
        </w:rPr>
        <w:t>D.</w:t>
      </w:r>
      <w:r>
        <w:rPr>
          <w:rFonts w:cs="Times New Roman" w:hint="eastAsia"/>
          <w:bCs/>
          <w:kern w:val="2"/>
        </w:rPr>
        <w:t>告知消费者停止食用或者使用</w:t>
      </w:r>
    </w:p>
    <w:p w:rsidR="00A15AEE" w:rsidRDefault="003D17BF">
      <w:pPr>
        <w:spacing w:line="360" w:lineRule="auto"/>
        <w:ind w:firstLineChars="200" w:firstLine="422"/>
        <w:jc w:val="left"/>
        <w:rPr>
          <w:rFonts w:ascii="宋体" w:hAnsi="宋体" w:cs="Times New Roman"/>
          <w:b/>
          <w:bCs/>
          <w:sz w:val="24"/>
          <w:szCs w:val="24"/>
        </w:rPr>
      </w:pPr>
      <w:r>
        <w:rPr>
          <w:rFonts w:ascii="宋体" w:hAnsi="宋体" w:cs="Times New Roman" w:hint="eastAsia"/>
          <w:b/>
          <w:bCs/>
        </w:rPr>
        <w:t>●</w:t>
      </w:r>
      <w:r>
        <w:rPr>
          <w:rFonts w:ascii="宋体" w:hAnsi="宋体" w:cs="Times New Roman"/>
          <w:b/>
          <w:bCs/>
          <w:sz w:val="24"/>
          <w:szCs w:val="24"/>
        </w:rPr>
        <w:t>23-1.</w:t>
      </w:r>
      <w:r>
        <w:rPr>
          <w:rFonts w:ascii="宋体" w:hAnsi="宋体" w:cs="Times New Roman" w:hint="eastAsia"/>
          <w:b/>
          <w:bCs/>
          <w:sz w:val="24"/>
          <w:szCs w:val="24"/>
        </w:rPr>
        <w:t>县级以上人民政府食品药品监督管理部门和其他有关部门应当按照科学、客观、及时、公开的原则，组织</w:t>
      </w:r>
      <w:r w:rsidR="00FE683D">
        <w:rPr>
          <w:rFonts w:ascii="宋体" w:hAnsi="宋体" w:cs="Times New Roman" w:hint="eastAsia"/>
          <w:b/>
          <w:bCs/>
          <w:sz w:val="24"/>
          <w:szCs w:val="24"/>
          <w:u w:val="single"/>
        </w:rPr>
        <w:t xml:space="preserve">     </w:t>
      </w:r>
      <w:r>
        <w:rPr>
          <w:rFonts w:ascii="宋体" w:hAnsi="宋体" w:cs="Times New Roman" w:hint="eastAsia"/>
          <w:b/>
          <w:bCs/>
          <w:sz w:val="24"/>
          <w:szCs w:val="24"/>
        </w:rPr>
        <w:t>等，就食品安全风险评估信息和食品安全监督管理信息进行交流沟通。</w:t>
      </w:r>
      <w:r w:rsidR="00FE683D">
        <w:rPr>
          <w:rFonts w:ascii="宋体" w:hAnsi="宋体" w:cs="Times New Roman" w:hint="eastAsia"/>
          <w:b/>
          <w:bCs/>
          <w:sz w:val="24"/>
          <w:szCs w:val="24"/>
        </w:rPr>
        <w:t>（</w:t>
      </w:r>
      <w:r w:rsidR="00FE683D">
        <w:rPr>
          <w:rFonts w:ascii="宋体" w:hAnsi="宋体" w:cs="Times New Roman"/>
          <w:b/>
          <w:bCs/>
          <w:sz w:val="24"/>
          <w:szCs w:val="24"/>
        </w:rPr>
        <w:t xml:space="preserve"> ABCD </w:t>
      </w:r>
      <w:r w:rsidR="00FE683D">
        <w:rPr>
          <w:rFonts w:ascii="宋体" w:hAnsi="宋体" w:cs="Times New Roman" w:hint="eastAsia"/>
          <w:b/>
          <w:bCs/>
          <w:sz w:val="24"/>
          <w:szCs w:val="24"/>
        </w:rPr>
        <w:t>）</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A.</w:t>
      </w:r>
      <w:r>
        <w:rPr>
          <w:rFonts w:ascii="宋体" w:hAnsi="宋体" w:cs="Times New Roman" w:hint="eastAsia"/>
          <w:sz w:val="24"/>
          <w:szCs w:val="24"/>
        </w:rPr>
        <w:t>食品生产经营者</w:t>
      </w:r>
      <w:r>
        <w:rPr>
          <w:rFonts w:ascii="宋体" w:hAnsi="宋体" w:cs="Times New Roman"/>
          <w:sz w:val="24"/>
          <w:szCs w:val="24"/>
        </w:rPr>
        <w:t xml:space="preserve">    B.</w:t>
      </w:r>
      <w:r>
        <w:rPr>
          <w:rFonts w:ascii="宋体" w:hAnsi="宋体" w:cs="Times New Roman" w:hint="eastAsia"/>
          <w:sz w:val="24"/>
          <w:szCs w:val="24"/>
        </w:rPr>
        <w:t>食品检验机构</w:t>
      </w:r>
    </w:p>
    <w:p w:rsidR="00A15AEE" w:rsidRDefault="003D17BF">
      <w:pPr>
        <w:spacing w:line="360" w:lineRule="auto"/>
        <w:ind w:firstLineChars="200" w:firstLine="480"/>
        <w:jc w:val="left"/>
        <w:rPr>
          <w:rFonts w:ascii="宋体" w:hAnsi="宋体" w:cs="Times New Roman"/>
          <w:sz w:val="24"/>
          <w:szCs w:val="24"/>
        </w:rPr>
      </w:pPr>
      <w:r>
        <w:rPr>
          <w:rFonts w:ascii="宋体" w:hAnsi="宋体" w:cs="Times New Roman"/>
          <w:sz w:val="24"/>
          <w:szCs w:val="24"/>
        </w:rPr>
        <w:t>C.</w:t>
      </w:r>
      <w:r>
        <w:rPr>
          <w:rFonts w:ascii="宋体" w:hAnsi="宋体" w:cs="Times New Roman" w:hint="eastAsia"/>
          <w:sz w:val="24"/>
          <w:szCs w:val="24"/>
        </w:rPr>
        <w:t xml:space="preserve">认证机构          </w:t>
      </w:r>
      <w:r>
        <w:rPr>
          <w:rFonts w:ascii="宋体" w:hAnsi="宋体" w:cs="Times New Roman"/>
          <w:sz w:val="24"/>
          <w:szCs w:val="24"/>
        </w:rPr>
        <w:t>D.</w:t>
      </w:r>
      <w:r>
        <w:rPr>
          <w:rFonts w:ascii="宋体" w:hAnsi="宋体" w:cs="Times New Roman" w:hint="eastAsia"/>
          <w:sz w:val="24"/>
          <w:szCs w:val="24"/>
        </w:rPr>
        <w:t>食品行业协会</w:t>
      </w:r>
    </w:p>
    <w:p w:rsidR="00A15AEE" w:rsidRDefault="003D17BF">
      <w:pPr>
        <w:adjustRightInd w:val="0"/>
        <w:snapToGrid w:val="0"/>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26-1.</w:t>
      </w:r>
      <w:r>
        <w:rPr>
          <w:rFonts w:ascii="宋体" w:hAnsi="宋体" w:cs="Times New Roman" w:hint="eastAsia"/>
          <w:b/>
          <w:bCs/>
          <w:sz w:val="24"/>
          <w:szCs w:val="24"/>
        </w:rPr>
        <w:t>以下属于食品安全标准应当包括的内容有哪些？（</w:t>
      </w:r>
      <w:r>
        <w:rPr>
          <w:rFonts w:ascii="宋体" w:hAnsi="宋体" w:cs="Times New Roman"/>
          <w:b/>
          <w:bCs/>
          <w:sz w:val="24"/>
          <w:szCs w:val="24"/>
        </w:rPr>
        <w:t xml:space="preserve"> ABC </w:t>
      </w:r>
      <w:r>
        <w:rPr>
          <w:rFonts w:ascii="宋体" w:hAnsi="宋体" w:cs="Times New Roman" w:hint="eastAsia"/>
          <w:b/>
          <w:bCs/>
          <w:sz w:val="24"/>
          <w:szCs w:val="24"/>
        </w:rPr>
        <w:t>）</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食品添加剂的品种</w:t>
      </w:r>
      <w:r>
        <w:rPr>
          <w:rFonts w:ascii="宋体" w:hAnsi="宋体"/>
          <w:sz w:val="24"/>
          <w:szCs w:val="24"/>
        </w:rPr>
        <w:t xml:space="preserve">     B.</w:t>
      </w:r>
      <w:r>
        <w:rPr>
          <w:rFonts w:ascii="宋体" w:hAnsi="宋体" w:hint="eastAsia"/>
          <w:sz w:val="24"/>
          <w:szCs w:val="24"/>
        </w:rPr>
        <w:t>食品添加剂的使用范围</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食品添加剂的用量</w:t>
      </w:r>
      <w:r>
        <w:rPr>
          <w:rFonts w:ascii="宋体" w:hAnsi="宋体"/>
          <w:sz w:val="24"/>
          <w:szCs w:val="24"/>
        </w:rPr>
        <w:t xml:space="preserve">     D.</w:t>
      </w:r>
      <w:r>
        <w:rPr>
          <w:rFonts w:ascii="宋体" w:hAnsi="宋体" w:hint="eastAsia"/>
          <w:sz w:val="24"/>
          <w:szCs w:val="24"/>
        </w:rPr>
        <w:t>食品添加剂的来源</w:t>
      </w:r>
    </w:p>
    <w:p w:rsidR="00A15AEE" w:rsidRDefault="003D17BF">
      <w:pPr>
        <w:adjustRightInd w:val="0"/>
        <w:snapToGrid w:val="0"/>
        <w:spacing w:line="360" w:lineRule="auto"/>
        <w:ind w:firstLineChars="200" w:firstLine="482"/>
        <w:jc w:val="left"/>
        <w:rPr>
          <w:rFonts w:ascii="宋体" w:hAnsi="宋体" w:cs="Times New Roman"/>
          <w:b/>
          <w:bCs/>
          <w:sz w:val="24"/>
          <w:szCs w:val="24"/>
        </w:rPr>
      </w:pPr>
      <w:r>
        <w:rPr>
          <w:rFonts w:ascii="宋体" w:hAnsi="宋体" w:cs="Times New Roman"/>
          <w:b/>
          <w:bCs/>
          <w:sz w:val="24"/>
          <w:szCs w:val="24"/>
        </w:rPr>
        <w:t>26-</w:t>
      </w:r>
      <w:r>
        <w:rPr>
          <w:rFonts w:ascii="宋体" w:hAnsi="宋体" w:cs="Times New Roman" w:hint="eastAsia"/>
          <w:b/>
          <w:bCs/>
          <w:sz w:val="24"/>
          <w:szCs w:val="24"/>
        </w:rPr>
        <w:t>2</w:t>
      </w:r>
      <w:r>
        <w:rPr>
          <w:rFonts w:ascii="宋体" w:hAnsi="宋体" w:cs="Times New Roman"/>
          <w:b/>
          <w:bCs/>
          <w:sz w:val="24"/>
          <w:szCs w:val="24"/>
        </w:rPr>
        <w:t>.</w:t>
      </w:r>
      <w:r>
        <w:rPr>
          <w:rFonts w:ascii="宋体" w:hAnsi="宋体" w:cs="Times New Roman" w:hint="eastAsia"/>
          <w:b/>
          <w:bCs/>
          <w:sz w:val="24"/>
          <w:szCs w:val="24"/>
        </w:rPr>
        <w:t>以下属于食品安全标准应当包括的内容的是？（</w:t>
      </w:r>
      <w:r>
        <w:rPr>
          <w:rFonts w:ascii="宋体" w:hAnsi="宋体" w:cs="Times New Roman"/>
          <w:b/>
          <w:bCs/>
          <w:sz w:val="24"/>
          <w:szCs w:val="24"/>
        </w:rPr>
        <w:t xml:space="preserve"> ABC </w:t>
      </w:r>
      <w:r>
        <w:rPr>
          <w:rFonts w:ascii="宋体" w:hAnsi="宋体" w:cs="Times New Roman" w:hint="eastAsia"/>
          <w:b/>
          <w:bCs/>
          <w:sz w:val="24"/>
          <w:szCs w:val="24"/>
        </w:rPr>
        <w:t>）</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对与卫生、营养等食品安全要求有关的标签的要求</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对与卫生、营养等食品安全要求有关的标志的要求</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对与卫生、营养等食品安全要求有关的说明书的要求</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D.</w:t>
      </w:r>
      <w:r>
        <w:rPr>
          <w:rFonts w:ascii="宋体" w:hAnsi="宋体" w:hint="eastAsia"/>
          <w:sz w:val="24"/>
          <w:szCs w:val="24"/>
        </w:rPr>
        <w:t>对与卫生、营养等食品安全要求有关的广告的要求</w:t>
      </w:r>
    </w:p>
    <w:p w:rsidR="00A15AEE" w:rsidRDefault="003D17BF">
      <w:pPr>
        <w:adjustRightInd w:val="0"/>
        <w:snapToGrid w:val="0"/>
        <w:spacing w:line="360" w:lineRule="auto"/>
        <w:ind w:firstLineChars="200" w:firstLine="422"/>
        <w:jc w:val="left"/>
        <w:rPr>
          <w:rFonts w:ascii="宋体" w:hAnsi="宋体" w:cs="Times New Roman"/>
          <w:b/>
          <w:bCs/>
          <w:sz w:val="24"/>
          <w:szCs w:val="24"/>
        </w:rPr>
      </w:pPr>
      <w:r>
        <w:rPr>
          <w:rFonts w:ascii="宋体" w:hAnsi="宋体" w:cs="Times New Roman" w:hint="eastAsia"/>
          <w:b/>
          <w:bCs/>
        </w:rPr>
        <w:lastRenderedPageBreak/>
        <w:t>●</w:t>
      </w:r>
      <w:r>
        <w:rPr>
          <w:rFonts w:ascii="宋体" w:hAnsi="宋体" w:cs="Times New Roman" w:hint="eastAsia"/>
          <w:sz w:val="24"/>
          <w:szCs w:val="24"/>
        </w:rPr>
        <w:t>★</w:t>
      </w:r>
      <w:r>
        <w:rPr>
          <w:rFonts w:ascii="宋体" w:hAnsi="宋体" w:cs="Times New Roman"/>
          <w:b/>
          <w:bCs/>
          <w:sz w:val="24"/>
          <w:szCs w:val="24"/>
        </w:rPr>
        <w:t>27-1.</w:t>
      </w:r>
      <w:r>
        <w:rPr>
          <w:rFonts w:ascii="宋体" w:hAnsi="宋体" w:cs="Times New Roman" w:hint="eastAsia"/>
          <w:b/>
          <w:bCs/>
          <w:sz w:val="24"/>
          <w:szCs w:val="24"/>
        </w:rPr>
        <w:t>下列哪些部门参与食品安全国家标准的制定？（</w:t>
      </w:r>
      <w:r>
        <w:rPr>
          <w:rFonts w:ascii="宋体" w:hAnsi="宋体" w:cs="Times New Roman"/>
          <w:b/>
          <w:bCs/>
          <w:sz w:val="24"/>
          <w:szCs w:val="24"/>
        </w:rPr>
        <w:t xml:space="preserve">AD </w:t>
      </w:r>
      <w:r>
        <w:rPr>
          <w:rFonts w:ascii="宋体" w:hAnsi="宋体" w:cs="Times New Roman" w:hint="eastAsia"/>
          <w:b/>
          <w:bCs/>
          <w:sz w:val="24"/>
          <w:szCs w:val="24"/>
        </w:rPr>
        <w:t>）</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国务院卫生行政部门</w:t>
      </w:r>
      <w:r>
        <w:rPr>
          <w:rFonts w:ascii="宋体" w:hAnsi="宋体"/>
          <w:sz w:val="24"/>
          <w:szCs w:val="24"/>
        </w:rPr>
        <w:t xml:space="preserve">         B.</w:t>
      </w:r>
      <w:r>
        <w:rPr>
          <w:rFonts w:ascii="宋体" w:hAnsi="宋体" w:hint="eastAsia"/>
          <w:sz w:val="24"/>
          <w:szCs w:val="24"/>
        </w:rPr>
        <w:t>国务院农业行政部门</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国务院质量监督部门</w:t>
      </w:r>
      <w:r>
        <w:rPr>
          <w:rFonts w:ascii="宋体" w:hAnsi="宋体"/>
          <w:sz w:val="24"/>
          <w:szCs w:val="24"/>
        </w:rPr>
        <w:t xml:space="preserve">         D. </w:t>
      </w:r>
      <w:r>
        <w:rPr>
          <w:rFonts w:ascii="宋体" w:hAnsi="宋体" w:hint="eastAsia"/>
          <w:sz w:val="24"/>
          <w:szCs w:val="24"/>
        </w:rPr>
        <w:t>国务院食品药品监督管理部门</w:t>
      </w:r>
    </w:p>
    <w:p w:rsidR="00A15AEE" w:rsidRDefault="003D17BF">
      <w:pPr>
        <w:adjustRightInd w:val="0"/>
        <w:snapToGrid w:val="0"/>
        <w:spacing w:line="360" w:lineRule="auto"/>
        <w:ind w:firstLineChars="200" w:firstLine="422"/>
        <w:jc w:val="left"/>
        <w:rPr>
          <w:rFonts w:ascii="宋体" w:hAnsi="宋体" w:cs="Times New Roman"/>
          <w:b/>
          <w:bCs/>
          <w:sz w:val="24"/>
          <w:szCs w:val="24"/>
        </w:rPr>
      </w:pPr>
      <w:r>
        <w:rPr>
          <w:rFonts w:ascii="宋体" w:hAnsi="宋体" w:cs="Times New Roman" w:hint="eastAsia"/>
          <w:b/>
          <w:bCs/>
        </w:rPr>
        <w:t>●</w:t>
      </w:r>
      <w:r>
        <w:rPr>
          <w:rFonts w:ascii="宋体" w:hAnsi="宋体" w:cs="Times New Roman" w:hint="eastAsia"/>
          <w:b/>
          <w:bCs/>
          <w:sz w:val="24"/>
          <w:szCs w:val="24"/>
        </w:rPr>
        <w:t>※</w:t>
      </w:r>
      <w:r>
        <w:rPr>
          <w:rFonts w:ascii="宋体" w:hAnsi="宋体" w:cs="Times New Roman"/>
          <w:b/>
          <w:bCs/>
          <w:sz w:val="24"/>
          <w:szCs w:val="24"/>
        </w:rPr>
        <w:t>28-1.</w:t>
      </w:r>
      <w:r>
        <w:rPr>
          <w:rFonts w:ascii="宋体" w:hAnsi="宋体" w:cs="Times New Roman" w:hint="eastAsia"/>
          <w:b/>
          <w:bCs/>
          <w:sz w:val="24"/>
          <w:szCs w:val="24"/>
        </w:rPr>
        <w:t>制定食品安全国家标准，应当（</w:t>
      </w:r>
      <w:r>
        <w:rPr>
          <w:rFonts w:ascii="宋体" w:hAnsi="宋体" w:cs="Times New Roman"/>
          <w:b/>
          <w:bCs/>
          <w:sz w:val="24"/>
          <w:szCs w:val="24"/>
        </w:rPr>
        <w:t xml:space="preserve"> ABCD </w:t>
      </w:r>
      <w:r>
        <w:rPr>
          <w:rFonts w:ascii="宋体" w:hAnsi="宋体" w:cs="Times New Roman" w:hint="eastAsia"/>
          <w:b/>
          <w:bCs/>
          <w:sz w:val="24"/>
          <w:szCs w:val="24"/>
        </w:rPr>
        <w:t>）。</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依据食品安全风险评估结果并充分考虑食用农产品安全风险评估结果</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参照相关的国际标准和国际食品安全风险评估结果</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将食品安全国家标准草案向社会公布</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D.</w:t>
      </w:r>
      <w:r>
        <w:rPr>
          <w:rFonts w:ascii="宋体" w:hAnsi="宋体" w:hint="eastAsia"/>
          <w:sz w:val="24"/>
          <w:szCs w:val="24"/>
        </w:rPr>
        <w:t>广泛听取食品生产经营者、消费者、有关部门等方面的意见</w:t>
      </w:r>
    </w:p>
    <w:p w:rsidR="00A15AEE" w:rsidRDefault="003D17BF">
      <w:pPr>
        <w:adjustRightInd w:val="0"/>
        <w:snapToGrid w:val="0"/>
        <w:spacing w:line="360" w:lineRule="auto"/>
        <w:ind w:firstLineChars="200" w:firstLine="422"/>
        <w:jc w:val="left"/>
        <w:rPr>
          <w:rFonts w:ascii="宋体" w:hAnsi="宋体" w:cs="Times New Roman"/>
          <w:b/>
          <w:bCs/>
          <w:sz w:val="24"/>
          <w:szCs w:val="24"/>
        </w:rPr>
      </w:pPr>
      <w:r>
        <w:rPr>
          <w:rFonts w:ascii="宋体" w:hAnsi="宋体" w:cs="Times New Roman" w:hint="eastAsia"/>
          <w:b/>
          <w:bCs/>
        </w:rPr>
        <w:t>●</w:t>
      </w:r>
      <w:r>
        <w:rPr>
          <w:rFonts w:ascii="宋体" w:hAnsi="宋体" w:cs="Times New Roman" w:hint="eastAsia"/>
          <w:b/>
          <w:bCs/>
          <w:sz w:val="24"/>
          <w:szCs w:val="24"/>
        </w:rPr>
        <w:t>※</w:t>
      </w:r>
      <w:r>
        <w:rPr>
          <w:rFonts w:ascii="宋体" w:hAnsi="宋体" w:cs="Times New Roman"/>
          <w:b/>
          <w:bCs/>
          <w:sz w:val="24"/>
          <w:szCs w:val="24"/>
        </w:rPr>
        <w:t>30-1.</w:t>
      </w:r>
      <w:r>
        <w:rPr>
          <w:rFonts w:ascii="宋体" w:hAnsi="宋体" w:cs="Times New Roman" w:hint="eastAsia"/>
          <w:b/>
          <w:bCs/>
          <w:sz w:val="24"/>
          <w:szCs w:val="24"/>
        </w:rPr>
        <w:t>关于食品安全标准，以下说法正确的是？（</w:t>
      </w:r>
      <w:r>
        <w:rPr>
          <w:rFonts w:ascii="宋体" w:hAnsi="宋体" w:cs="Times New Roman"/>
          <w:b/>
          <w:bCs/>
          <w:sz w:val="24"/>
          <w:szCs w:val="24"/>
        </w:rPr>
        <w:t xml:space="preserve"> B </w:t>
      </w:r>
      <w:r>
        <w:rPr>
          <w:rFonts w:ascii="宋体" w:hAnsi="宋体" w:cs="Times New Roman" w:hint="eastAsia"/>
          <w:b/>
          <w:bCs/>
          <w:sz w:val="24"/>
          <w:szCs w:val="24"/>
        </w:rPr>
        <w:t>）</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食品生产企业应当制定严于食品安全国家标准或者地方标准的企业标准，在本企业适用，并报省级人民政府卫生行政部门备案</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食品生产企业可以制定严于食品安全国家标准或者地方标准的企业标准，在本企业适用，并报省级人民政府卫生行政部门备案</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食品生产企业应当制定严于食品安全国家标准或者地方标准的企业标准，在本企业适用，并报企业所在地县级人民政府卫生行政部门备案</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D.</w:t>
      </w:r>
      <w:r>
        <w:rPr>
          <w:rFonts w:ascii="宋体" w:hAnsi="宋体" w:hint="eastAsia"/>
          <w:sz w:val="24"/>
          <w:szCs w:val="24"/>
        </w:rPr>
        <w:t>食品生产企业可以制定严于食品安全国家标准或者地方标准的企业标准，在本企业适用，并报企业所在地县级人民政府卫生行政部门备案</w:t>
      </w:r>
    </w:p>
    <w:p w:rsidR="00A15AEE" w:rsidRDefault="003D17BF">
      <w:pPr>
        <w:adjustRightInd w:val="0"/>
        <w:snapToGrid w:val="0"/>
        <w:spacing w:line="360" w:lineRule="auto"/>
        <w:ind w:firstLineChars="200" w:firstLine="422"/>
        <w:jc w:val="left"/>
        <w:rPr>
          <w:rFonts w:ascii="宋体" w:hAnsi="宋体" w:cs="Times New Roman"/>
          <w:b/>
          <w:bCs/>
          <w:sz w:val="24"/>
          <w:szCs w:val="24"/>
        </w:rPr>
      </w:pPr>
      <w:r>
        <w:rPr>
          <w:rFonts w:ascii="宋体" w:hAnsi="宋体" w:cs="Times New Roman" w:hint="eastAsia"/>
          <w:b/>
          <w:bCs/>
        </w:rPr>
        <w:t>●</w:t>
      </w:r>
      <w:r>
        <w:rPr>
          <w:rFonts w:ascii="宋体" w:hAnsi="宋体" w:cs="Times New Roman" w:hint="eastAsia"/>
          <w:sz w:val="24"/>
          <w:szCs w:val="24"/>
        </w:rPr>
        <w:t>★</w:t>
      </w:r>
      <w:r>
        <w:rPr>
          <w:rFonts w:ascii="宋体" w:hAnsi="宋体" w:cs="Times New Roman"/>
          <w:b/>
          <w:bCs/>
          <w:sz w:val="24"/>
          <w:szCs w:val="24"/>
        </w:rPr>
        <w:t>31-1.</w:t>
      </w:r>
      <w:r>
        <w:rPr>
          <w:rFonts w:ascii="宋体" w:hAnsi="宋体" w:cs="Times New Roman" w:hint="eastAsia"/>
          <w:b/>
          <w:bCs/>
          <w:sz w:val="24"/>
          <w:szCs w:val="24"/>
        </w:rPr>
        <w:t>对食品安全标准执行过程中的问题，哪一级人民政府卫生行政部门有权会同有关部门及时给予指导、解答？（</w:t>
      </w:r>
      <w:r>
        <w:rPr>
          <w:rFonts w:ascii="宋体" w:hAnsi="宋体" w:cs="Times New Roman"/>
          <w:b/>
          <w:bCs/>
          <w:sz w:val="24"/>
          <w:szCs w:val="24"/>
        </w:rPr>
        <w:t>ABCD</w:t>
      </w:r>
      <w:r>
        <w:rPr>
          <w:rFonts w:ascii="宋体" w:hAnsi="宋体" w:cs="Times New Roman" w:hint="eastAsia"/>
          <w:b/>
          <w:bCs/>
          <w:sz w:val="24"/>
          <w:szCs w:val="24"/>
        </w:rPr>
        <w:t>）</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 xml:space="preserve">县级   </w:t>
      </w:r>
      <w:r>
        <w:rPr>
          <w:rFonts w:ascii="宋体" w:hAnsi="宋体"/>
          <w:sz w:val="24"/>
          <w:szCs w:val="24"/>
        </w:rPr>
        <w:t>B.</w:t>
      </w:r>
      <w:r>
        <w:rPr>
          <w:rFonts w:ascii="宋体" w:hAnsi="宋体" w:hint="eastAsia"/>
          <w:sz w:val="24"/>
          <w:szCs w:val="24"/>
        </w:rPr>
        <w:t xml:space="preserve">设区的市   </w:t>
      </w:r>
      <w:r>
        <w:rPr>
          <w:rFonts w:ascii="宋体" w:hAnsi="宋体"/>
          <w:sz w:val="24"/>
          <w:szCs w:val="24"/>
        </w:rPr>
        <w:t>C.</w:t>
      </w:r>
      <w:r>
        <w:rPr>
          <w:rFonts w:ascii="宋体" w:hAnsi="宋体" w:hint="eastAsia"/>
          <w:sz w:val="24"/>
          <w:szCs w:val="24"/>
        </w:rPr>
        <w:t xml:space="preserve">省级   </w:t>
      </w:r>
      <w:r>
        <w:rPr>
          <w:rFonts w:ascii="宋体" w:hAnsi="宋体"/>
          <w:sz w:val="24"/>
          <w:szCs w:val="24"/>
        </w:rPr>
        <w:t>D.</w:t>
      </w:r>
      <w:r>
        <w:rPr>
          <w:rFonts w:ascii="宋体" w:hAnsi="宋体" w:hint="eastAsia"/>
          <w:sz w:val="24"/>
          <w:szCs w:val="24"/>
        </w:rPr>
        <w:t>国务院</w:t>
      </w:r>
    </w:p>
    <w:p w:rsidR="00A15AEE" w:rsidRDefault="003D17BF">
      <w:pPr>
        <w:adjustRightInd w:val="0"/>
        <w:snapToGrid w:val="0"/>
        <w:spacing w:line="360" w:lineRule="auto"/>
        <w:ind w:firstLineChars="200" w:firstLine="422"/>
        <w:jc w:val="left"/>
        <w:rPr>
          <w:rFonts w:ascii="宋体" w:hAnsi="宋体"/>
          <w:sz w:val="24"/>
          <w:szCs w:val="24"/>
        </w:rPr>
      </w:pPr>
      <w:r>
        <w:rPr>
          <w:rFonts w:ascii="宋体" w:hAnsi="宋体" w:cs="Times New Roman" w:hint="eastAsia"/>
          <w:b/>
          <w:bCs/>
        </w:rPr>
        <w:t>●</w:t>
      </w: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32-1.</w:t>
      </w:r>
      <w:r>
        <w:rPr>
          <w:rFonts w:ascii="宋体" w:hAnsi="宋体" w:cs="Times New Roman" w:hint="eastAsia"/>
          <w:b/>
          <w:bCs/>
          <w:sz w:val="24"/>
          <w:szCs w:val="24"/>
        </w:rPr>
        <w:t>省级以上人民政府哪些部门应当对食品安全标准执行中存在的问题进行收集、汇总，并及时向同级卫生行政部门通报？（</w:t>
      </w:r>
      <w:r>
        <w:rPr>
          <w:rFonts w:ascii="宋体" w:hAnsi="宋体" w:cs="Times New Roman"/>
          <w:b/>
          <w:bCs/>
          <w:sz w:val="24"/>
          <w:szCs w:val="24"/>
        </w:rPr>
        <w:t>ABD</w:t>
      </w:r>
      <w:r>
        <w:rPr>
          <w:rFonts w:ascii="宋体" w:hAnsi="宋体" w:cs="Times New Roman" w:hint="eastAsia"/>
          <w:b/>
          <w:bCs/>
          <w:sz w:val="24"/>
          <w:szCs w:val="24"/>
        </w:rPr>
        <w:t>）</w:t>
      </w:r>
    </w:p>
    <w:p w:rsidR="00A15AEE" w:rsidRDefault="003D17BF">
      <w:pPr>
        <w:adjustRightInd w:val="0"/>
        <w:snapToGrid w:val="0"/>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食品药品监督管理部门</w:t>
      </w:r>
      <w:r>
        <w:rPr>
          <w:rFonts w:ascii="宋体" w:hAnsi="宋体"/>
          <w:sz w:val="24"/>
          <w:szCs w:val="24"/>
        </w:rPr>
        <w:t xml:space="preserve">     B.</w:t>
      </w:r>
      <w:r>
        <w:rPr>
          <w:rFonts w:ascii="宋体" w:hAnsi="宋体" w:hint="eastAsia"/>
          <w:sz w:val="24"/>
          <w:szCs w:val="24"/>
        </w:rPr>
        <w:t>质量监督部门</w:t>
      </w:r>
    </w:p>
    <w:p w:rsidR="00A15AEE" w:rsidRDefault="003D17BF">
      <w:pPr>
        <w:ind w:firstLineChars="200" w:firstLine="480"/>
        <w:rPr>
          <w:sz w:val="24"/>
          <w:szCs w:val="24"/>
        </w:rPr>
      </w:pPr>
      <w:r>
        <w:rPr>
          <w:rFonts w:ascii="宋体" w:hAnsi="宋体"/>
          <w:sz w:val="24"/>
          <w:szCs w:val="24"/>
        </w:rPr>
        <w:t>C.</w:t>
      </w:r>
      <w:r>
        <w:rPr>
          <w:rFonts w:ascii="宋体" w:hAnsi="宋体" w:hint="eastAsia"/>
          <w:sz w:val="24"/>
          <w:szCs w:val="24"/>
        </w:rPr>
        <w:t>司法行政部门</w:t>
      </w:r>
      <w:r>
        <w:rPr>
          <w:rFonts w:ascii="宋体" w:hAnsi="宋体"/>
          <w:sz w:val="24"/>
          <w:szCs w:val="24"/>
        </w:rPr>
        <w:t xml:space="preserve">             D.</w:t>
      </w:r>
      <w:r>
        <w:rPr>
          <w:rFonts w:ascii="宋体" w:hAnsi="宋体" w:hint="eastAsia"/>
          <w:sz w:val="24"/>
          <w:szCs w:val="24"/>
        </w:rPr>
        <w:t>农业行政部门</w:t>
      </w:r>
    </w:p>
    <w:p w:rsidR="00A15AEE" w:rsidRDefault="00A15AEE">
      <w:pPr>
        <w:rPr>
          <w:sz w:val="24"/>
          <w:szCs w:val="24"/>
        </w:rPr>
      </w:pPr>
    </w:p>
    <w:p w:rsidR="00A15AEE" w:rsidRDefault="00A15AEE">
      <w:pPr>
        <w:rPr>
          <w:sz w:val="24"/>
          <w:szCs w:val="24"/>
        </w:rPr>
      </w:pPr>
    </w:p>
    <w:p w:rsidR="00A15AEE" w:rsidRDefault="003D17BF">
      <w:pPr>
        <w:rPr>
          <w:b/>
          <w:sz w:val="24"/>
          <w:szCs w:val="24"/>
        </w:rPr>
      </w:pPr>
      <w:r>
        <w:rPr>
          <w:rFonts w:hint="eastAsia"/>
          <w:b/>
          <w:sz w:val="24"/>
          <w:szCs w:val="24"/>
        </w:rPr>
        <w:t>四、判断题</w:t>
      </w:r>
    </w:p>
    <w:p w:rsidR="00A15AEE" w:rsidRDefault="003D17BF">
      <w:pPr>
        <w:pStyle w:val="a6"/>
        <w:shd w:val="clear" w:color="auto" w:fill="FFFFFF"/>
        <w:spacing w:line="360" w:lineRule="auto"/>
        <w:ind w:firstLineChars="200" w:firstLine="482"/>
        <w:rPr>
          <w:b/>
          <w:bCs/>
        </w:rPr>
      </w:pPr>
      <w:r>
        <w:rPr>
          <w:b/>
          <w:bCs/>
        </w:rPr>
        <w:t>0-1.</w:t>
      </w:r>
      <w:r>
        <w:rPr>
          <w:rFonts w:hint="eastAsia"/>
          <w:b/>
          <w:bCs/>
        </w:rPr>
        <w:t>《中华人民共和国食品安全法》于</w:t>
      </w:r>
      <w:r>
        <w:rPr>
          <w:b/>
          <w:bCs/>
        </w:rPr>
        <w:t>2009</w:t>
      </w:r>
      <w:r>
        <w:rPr>
          <w:rFonts w:hint="eastAsia"/>
          <w:b/>
          <w:bCs/>
        </w:rPr>
        <w:t>年2月</w:t>
      </w:r>
      <w:r>
        <w:rPr>
          <w:b/>
          <w:bCs/>
        </w:rPr>
        <w:t>2</w:t>
      </w:r>
      <w:r>
        <w:rPr>
          <w:rFonts w:hint="eastAsia"/>
          <w:b/>
          <w:bCs/>
        </w:rPr>
        <w:t>4日由第十一届全国人民代表大会常务委员会第七次会议通过。（×）</w:t>
      </w:r>
    </w:p>
    <w:p w:rsidR="00A15AEE" w:rsidRDefault="003D17BF">
      <w:pPr>
        <w:pStyle w:val="a6"/>
        <w:shd w:val="clear" w:color="auto" w:fill="FFFFFF"/>
        <w:spacing w:line="360" w:lineRule="auto"/>
        <w:ind w:firstLineChars="200" w:firstLine="482"/>
        <w:rPr>
          <w:b/>
          <w:bCs/>
        </w:rPr>
      </w:pPr>
      <w:r>
        <w:rPr>
          <w:rFonts w:cs="Times New Roman" w:hint="eastAsia"/>
          <w:b/>
          <w:bCs/>
        </w:rPr>
        <w:t>※</w:t>
      </w:r>
      <w:r>
        <w:rPr>
          <w:b/>
          <w:bCs/>
        </w:rPr>
        <w:t>0-2.</w:t>
      </w:r>
      <w:r>
        <w:rPr>
          <w:rFonts w:hint="eastAsia"/>
          <w:b/>
          <w:bCs/>
        </w:rPr>
        <w:t>《中华人民共和国食品安全法》于</w:t>
      </w:r>
      <w:r>
        <w:rPr>
          <w:b/>
          <w:bCs/>
        </w:rPr>
        <w:t>2015</w:t>
      </w:r>
      <w:r>
        <w:rPr>
          <w:rFonts w:hint="eastAsia"/>
          <w:b/>
          <w:bCs/>
        </w:rPr>
        <w:t>年</w:t>
      </w:r>
      <w:r>
        <w:rPr>
          <w:b/>
          <w:bCs/>
        </w:rPr>
        <w:t>4</w:t>
      </w:r>
      <w:r>
        <w:rPr>
          <w:rFonts w:hint="eastAsia"/>
          <w:b/>
          <w:bCs/>
        </w:rPr>
        <w:t>月</w:t>
      </w:r>
      <w:r>
        <w:rPr>
          <w:b/>
          <w:bCs/>
        </w:rPr>
        <w:t>2</w:t>
      </w:r>
      <w:r>
        <w:rPr>
          <w:rFonts w:hint="eastAsia"/>
          <w:b/>
          <w:bCs/>
        </w:rPr>
        <w:t>8日由第十二届全国人民代表大会常务委员会第十四次会议修订通过。（×）</w:t>
      </w:r>
    </w:p>
    <w:p w:rsidR="00A15AEE" w:rsidRDefault="003D17BF">
      <w:pPr>
        <w:pStyle w:val="a6"/>
        <w:shd w:val="clear" w:color="auto" w:fill="FFFFFF"/>
        <w:spacing w:line="360" w:lineRule="auto"/>
        <w:ind w:firstLineChars="200" w:firstLine="482"/>
        <w:rPr>
          <w:b/>
          <w:bCs/>
        </w:rPr>
      </w:pPr>
      <w:r>
        <w:rPr>
          <w:rFonts w:cs="Times New Roman" w:hint="eastAsia"/>
          <w:b/>
          <w:bCs/>
        </w:rPr>
        <w:lastRenderedPageBreak/>
        <w:t>※</w:t>
      </w:r>
      <w:r>
        <w:rPr>
          <w:b/>
          <w:bCs/>
        </w:rPr>
        <w:t>1-1.</w:t>
      </w:r>
      <w:r>
        <w:rPr>
          <w:rFonts w:hint="eastAsia"/>
          <w:b/>
          <w:bCs/>
        </w:rPr>
        <w:t>制定《食品安全法》是为了保证食品安全，保障公众身体健康和生命安全,推动食品生产经营企业快速发展。（×）</w:t>
      </w:r>
    </w:p>
    <w:p w:rsidR="00A15AEE" w:rsidRDefault="003D17BF">
      <w:pPr>
        <w:pStyle w:val="a6"/>
        <w:shd w:val="clear" w:color="auto" w:fill="FFFFFF"/>
        <w:spacing w:line="360" w:lineRule="auto"/>
        <w:ind w:firstLineChars="200" w:firstLine="482"/>
        <w:rPr>
          <w:b/>
          <w:bCs/>
        </w:rPr>
      </w:pPr>
      <w:r>
        <w:rPr>
          <w:b/>
          <w:bCs/>
        </w:rPr>
        <w:t>2-1.</w:t>
      </w:r>
      <w:r>
        <w:rPr>
          <w:rFonts w:hint="eastAsia"/>
          <w:b/>
          <w:bCs/>
        </w:rPr>
        <w:t>食品生产经营者使用食品添加剂、食品相关产品应当遵守《食品安全法》。（√）</w:t>
      </w:r>
    </w:p>
    <w:p w:rsidR="00A15AEE" w:rsidRDefault="003D17BF">
      <w:pPr>
        <w:pStyle w:val="a6"/>
        <w:shd w:val="clear" w:color="auto" w:fill="FFFFFF"/>
        <w:spacing w:line="360" w:lineRule="auto"/>
        <w:ind w:firstLineChars="200" w:firstLine="482"/>
        <w:rPr>
          <w:b/>
          <w:bCs/>
        </w:rPr>
      </w:pPr>
      <w:r>
        <w:rPr>
          <w:b/>
          <w:bCs/>
        </w:rPr>
        <w:t>2-2.</w:t>
      </w:r>
      <w:r>
        <w:rPr>
          <w:rFonts w:hint="eastAsia"/>
          <w:b/>
          <w:bCs/>
        </w:rPr>
        <w:t>老王在生产经营米粉过程中，为了使米粉更加亮白透明，他在里面添加了大量的食品添加剂，他的这种行为不受《食品安全法》的约束。（×）</w:t>
      </w:r>
    </w:p>
    <w:p w:rsidR="00A15AEE" w:rsidRDefault="003D17BF">
      <w:pPr>
        <w:pStyle w:val="a6"/>
        <w:shd w:val="clear" w:color="auto" w:fill="FFFFFF"/>
        <w:spacing w:line="360" w:lineRule="auto"/>
        <w:ind w:firstLineChars="200" w:firstLine="480"/>
        <w:rPr>
          <w:b/>
          <w:bCs/>
        </w:rPr>
      </w:pPr>
      <w:r>
        <w:rPr>
          <w:rFonts w:cs="Times New Roman" w:hint="eastAsia"/>
        </w:rPr>
        <w:t>★</w:t>
      </w:r>
      <w:r>
        <w:rPr>
          <w:b/>
          <w:bCs/>
        </w:rPr>
        <w:t>2-3.</w:t>
      </w:r>
      <w:r>
        <w:rPr>
          <w:rFonts w:hint="eastAsia"/>
          <w:b/>
          <w:bCs/>
        </w:rPr>
        <w:t>食用农产品的市场销售、有关质量安全标准制定、有关安全信息的公布，应当遵守《食品安全法》的规定。（√）</w:t>
      </w:r>
    </w:p>
    <w:p w:rsidR="00A15AEE" w:rsidRDefault="003D17BF">
      <w:pPr>
        <w:pStyle w:val="a6"/>
        <w:shd w:val="clear" w:color="auto" w:fill="FFFFFF"/>
        <w:spacing w:line="360" w:lineRule="auto"/>
        <w:ind w:firstLineChars="200" w:firstLine="482"/>
        <w:rPr>
          <w:b/>
          <w:bCs/>
        </w:rPr>
      </w:pPr>
      <w:r>
        <w:rPr>
          <w:rFonts w:cs="Times New Roman" w:hint="eastAsia"/>
          <w:b/>
          <w:bCs/>
        </w:rPr>
        <w:t>●</w:t>
      </w:r>
      <w:r>
        <w:rPr>
          <w:b/>
          <w:bCs/>
        </w:rPr>
        <w:t>4-1.</w:t>
      </w:r>
      <w:r>
        <w:rPr>
          <w:rFonts w:hint="eastAsia"/>
          <w:b/>
          <w:bCs/>
        </w:rPr>
        <w:t>食品生产经营者应当依照法律、法规和食品安全标准从事生产经营活动，保证食品安全。（√）</w:t>
      </w:r>
    </w:p>
    <w:p w:rsidR="00A15AEE" w:rsidRDefault="003D17BF">
      <w:pPr>
        <w:pStyle w:val="a6"/>
        <w:shd w:val="clear" w:color="auto" w:fill="FFFFFF"/>
        <w:spacing w:line="360" w:lineRule="auto"/>
        <w:ind w:firstLineChars="200" w:firstLine="482"/>
        <w:rPr>
          <w:b/>
          <w:bCs/>
        </w:rPr>
      </w:pPr>
      <w:r>
        <w:rPr>
          <w:b/>
          <w:bCs/>
        </w:rPr>
        <w:t>5-1.</w:t>
      </w:r>
      <w:r>
        <w:rPr>
          <w:rFonts w:hint="eastAsia"/>
          <w:b/>
          <w:bCs/>
        </w:rPr>
        <w:t>国务院设立食品安全委员会，其职责由</w:t>
      </w:r>
      <w:r w:rsidR="00C8524F">
        <w:rPr>
          <w:rFonts w:hint="eastAsia"/>
          <w:b/>
          <w:bCs/>
        </w:rPr>
        <w:t>《食品安全法》</w:t>
      </w:r>
      <w:r>
        <w:rPr>
          <w:rFonts w:hint="eastAsia"/>
          <w:b/>
          <w:bCs/>
        </w:rPr>
        <w:t>规定。（×）</w:t>
      </w:r>
    </w:p>
    <w:p w:rsidR="00A15AEE" w:rsidRDefault="003D17BF">
      <w:pPr>
        <w:pStyle w:val="a6"/>
        <w:shd w:val="clear" w:color="auto" w:fill="FFFFFF"/>
        <w:spacing w:line="360" w:lineRule="auto"/>
        <w:ind w:firstLineChars="200" w:firstLine="482"/>
        <w:rPr>
          <w:b/>
          <w:bCs/>
        </w:rPr>
      </w:pPr>
      <w:r>
        <w:rPr>
          <w:rFonts w:cs="Times New Roman" w:hint="eastAsia"/>
          <w:b/>
          <w:bCs/>
        </w:rPr>
        <w:t>●</w:t>
      </w:r>
      <w:r>
        <w:rPr>
          <w:b/>
          <w:bCs/>
        </w:rPr>
        <w:t>5-2.</w:t>
      </w:r>
      <w:r>
        <w:rPr>
          <w:rFonts w:hint="eastAsia"/>
          <w:b/>
          <w:bCs/>
        </w:rPr>
        <w:t>国务院有关部门依照《食品安全法》和国务院规定的职责，对食品生产经营活动实施监督管理。（√）</w:t>
      </w:r>
    </w:p>
    <w:p w:rsidR="00A15AEE" w:rsidRDefault="003D17BF">
      <w:pPr>
        <w:pStyle w:val="a6"/>
        <w:shd w:val="clear" w:color="auto" w:fill="FFFFFF"/>
        <w:spacing w:line="360" w:lineRule="auto"/>
        <w:ind w:firstLineChars="200" w:firstLine="482"/>
        <w:rPr>
          <w:b/>
          <w:bCs/>
        </w:rPr>
      </w:pPr>
      <w:r>
        <w:rPr>
          <w:b/>
          <w:bCs/>
        </w:rPr>
        <w:t>6-1.</w:t>
      </w:r>
      <w:r>
        <w:rPr>
          <w:rFonts w:hint="eastAsia"/>
          <w:b/>
          <w:bCs/>
        </w:rPr>
        <w:t>乡镇级以上地方人民政府依照《食品安全法》和国务院的规定，确定本级食品药品监督管理、卫生行政部门和其他有关部门的职责。（×）</w:t>
      </w:r>
    </w:p>
    <w:p w:rsidR="00A15AEE" w:rsidRDefault="003D17BF">
      <w:pPr>
        <w:pStyle w:val="a6"/>
        <w:shd w:val="clear" w:color="auto" w:fill="FFFFFF"/>
        <w:spacing w:line="360" w:lineRule="auto"/>
        <w:ind w:firstLineChars="200" w:firstLine="482"/>
        <w:rPr>
          <w:b/>
          <w:bCs/>
        </w:rPr>
      </w:pPr>
      <w:r>
        <w:rPr>
          <w:rFonts w:cs="Times New Roman" w:hint="eastAsia"/>
          <w:b/>
          <w:bCs/>
        </w:rPr>
        <w:t>●</w:t>
      </w:r>
      <w:r>
        <w:rPr>
          <w:b/>
          <w:bCs/>
        </w:rPr>
        <w:t>6-2.</w:t>
      </w:r>
      <w:r>
        <w:rPr>
          <w:rFonts w:hint="eastAsia"/>
          <w:b/>
          <w:bCs/>
        </w:rPr>
        <w:t>依照《食品安全法》的规定，县级人民政府食品药品监督管理部门不可以在乡镇设立派出机构。（×）</w:t>
      </w:r>
    </w:p>
    <w:p w:rsidR="00A15AEE" w:rsidRDefault="003D17BF">
      <w:pPr>
        <w:pStyle w:val="a6"/>
        <w:shd w:val="clear" w:color="auto" w:fill="FFFFFF"/>
        <w:spacing w:line="360" w:lineRule="auto"/>
        <w:ind w:firstLineChars="200" w:firstLine="482"/>
        <w:rPr>
          <w:b/>
          <w:bCs/>
        </w:rPr>
      </w:pPr>
      <w:r>
        <w:rPr>
          <w:rFonts w:cs="Times New Roman" w:hint="eastAsia"/>
          <w:b/>
          <w:bCs/>
        </w:rPr>
        <w:t>●</w:t>
      </w:r>
      <w:r>
        <w:rPr>
          <w:b/>
          <w:bCs/>
        </w:rPr>
        <w:t>7-1.</w:t>
      </w:r>
      <w:r>
        <w:rPr>
          <w:rFonts w:hint="eastAsia"/>
          <w:b/>
          <w:bCs/>
        </w:rPr>
        <w:t>依照《食品安全法》的规定，县级以上地方人民政府负责对本级食品药品监督管理部门和其他有关部门的食品安全监督管理工作进行评议、考核。（√）</w:t>
      </w:r>
    </w:p>
    <w:p w:rsidR="00A15AEE" w:rsidRDefault="003D17BF">
      <w:pPr>
        <w:pStyle w:val="a6"/>
        <w:shd w:val="clear" w:color="auto" w:fill="FFFFFF"/>
        <w:spacing w:line="360" w:lineRule="auto"/>
        <w:ind w:firstLineChars="200" w:firstLine="482"/>
        <w:rPr>
          <w:b/>
          <w:bCs/>
        </w:rPr>
      </w:pPr>
      <w:r>
        <w:rPr>
          <w:rFonts w:cs="Times New Roman" w:hint="eastAsia"/>
          <w:b/>
          <w:bCs/>
        </w:rPr>
        <w:t>●</w:t>
      </w:r>
      <w:r>
        <w:rPr>
          <w:b/>
          <w:bCs/>
        </w:rPr>
        <w:t>8-1.</w:t>
      </w:r>
      <w:r>
        <w:rPr>
          <w:rFonts w:hint="eastAsia"/>
          <w:b/>
          <w:bCs/>
        </w:rPr>
        <w:t>依照《食品安全法》的规定，县级以上人民政府应当将食品安全工作纳入本级国民经济和社会发展规划。（√）</w:t>
      </w:r>
    </w:p>
    <w:p w:rsidR="00A15AEE" w:rsidRDefault="003D17BF">
      <w:pPr>
        <w:pStyle w:val="a6"/>
        <w:shd w:val="clear" w:color="auto" w:fill="FFFFFF"/>
        <w:spacing w:line="360" w:lineRule="auto"/>
        <w:ind w:firstLineChars="200" w:firstLine="482"/>
        <w:rPr>
          <w:b/>
          <w:bCs/>
        </w:rPr>
      </w:pPr>
      <w:r>
        <w:rPr>
          <w:rFonts w:cs="Times New Roman" w:hint="eastAsia"/>
          <w:b/>
          <w:bCs/>
        </w:rPr>
        <w:t>●</w:t>
      </w:r>
      <w:r>
        <w:rPr>
          <w:b/>
          <w:bCs/>
        </w:rPr>
        <w:t>8-2.</w:t>
      </w:r>
      <w:r>
        <w:rPr>
          <w:rFonts w:hint="eastAsia"/>
          <w:b/>
          <w:bCs/>
        </w:rPr>
        <w:t>依照《食品安全法》的规定，县级以上人民政府应当加强食品安全监督管理能力建设，为食品安全工作提供保障。（√）</w:t>
      </w:r>
    </w:p>
    <w:p w:rsidR="00A15AEE" w:rsidRDefault="003D17BF">
      <w:pPr>
        <w:pStyle w:val="20"/>
        <w:shd w:val="clear" w:color="auto" w:fill="FFFFFF"/>
        <w:spacing w:line="360" w:lineRule="auto"/>
        <w:ind w:firstLineChars="200" w:firstLine="482"/>
        <w:rPr>
          <w:b/>
          <w:bCs/>
        </w:rPr>
      </w:pPr>
      <w:r>
        <w:rPr>
          <w:rFonts w:cs="Times New Roman" w:hint="eastAsia"/>
          <w:b/>
          <w:bCs/>
        </w:rPr>
        <w:t>●</w:t>
      </w:r>
      <w:r>
        <w:rPr>
          <w:rFonts w:hint="eastAsia"/>
          <w:b/>
          <w:bCs/>
        </w:rPr>
        <w:t>★</w:t>
      </w:r>
      <w:r>
        <w:rPr>
          <w:b/>
          <w:bCs/>
        </w:rPr>
        <w:t>9-1.</w:t>
      </w:r>
      <w:r>
        <w:rPr>
          <w:rFonts w:hint="eastAsia"/>
          <w:b/>
          <w:bCs/>
        </w:rPr>
        <w:t>依照《食品安全法》的规定，消费者协会和其他消费者组织对违反《食品安全法》规定，损害消费者合法权益的行为，依法进行处罚。（×）</w:t>
      </w:r>
    </w:p>
    <w:p w:rsidR="00A15AEE" w:rsidRDefault="003D17BF">
      <w:pPr>
        <w:pStyle w:val="a6"/>
        <w:shd w:val="clear" w:color="auto" w:fill="FFFFFF"/>
        <w:spacing w:line="360" w:lineRule="auto"/>
        <w:ind w:firstLineChars="200" w:firstLine="482"/>
        <w:rPr>
          <w:b/>
          <w:bCs/>
        </w:rPr>
      </w:pPr>
      <w:r>
        <w:rPr>
          <w:rFonts w:cs="Times New Roman" w:hint="eastAsia"/>
          <w:b/>
          <w:bCs/>
        </w:rPr>
        <w:t>●</w:t>
      </w:r>
      <w:r>
        <w:rPr>
          <w:b/>
          <w:bCs/>
        </w:rPr>
        <w:t>10-1.</w:t>
      </w:r>
      <w:r>
        <w:rPr>
          <w:rFonts w:hint="eastAsia"/>
          <w:b/>
          <w:bCs/>
        </w:rPr>
        <w:t>依照《食品安全法》的规定，各级人民政府应当加强食品安全的宣传教育，普及食品安全知识，倡导健康的饮食方式，增强消费者食品安全意识和自我保护能力。（√）</w:t>
      </w:r>
    </w:p>
    <w:p w:rsidR="00A15AEE" w:rsidRDefault="003D17BF">
      <w:pPr>
        <w:pStyle w:val="a6"/>
        <w:shd w:val="clear" w:color="auto" w:fill="FFFFFF"/>
        <w:spacing w:line="360" w:lineRule="auto"/>
        <w:ind w:firstLineChars="200" w:firstLine="480"/>
        <w:rPr>
          <w:b/>
          <w:bCs/>
        </w:rPr>
      </w:pPr>
      <w:r>
        <w:rPr>
          <w:rFonts w:cs="Times New Roman" w:hint="eastAsia"/>
        </w:rPr>
        <w:lastRenderedPageBreak/>
        <w:t>★</w:t>
      </w:r>
      <w:r>
        <w:rPr>
          <w:b/>
          <w:bCs/>
        </w:rPr>
        <w:t>10-2.</w:t>
      </w:r>
      <w:r>
        <w:rPr>
          <w:rFonts w:hint="eastAsia"/>
          <w:b/>
          <w:bCs/>
        </w:rPr>
        <w:t>依照《食品安全法》的规定，社会组织、基层群众性自治组织、食品生产经营者应当开展食品安全法律、法规以及食品安全标准和知识的普及工作。（×）</w:t>
      </w:r>
    </w:p>
    <w:p w:rsidR="00A15AEE" w:rsidRDefault="003D17BF">
      <w:pPr>
        <w:pStyle w:val="a6"/>
        <w:shd w:val="clear" w:color="auto" w:fill="FFFFFF"/>
        <w:spacing w:line="360" w:lineRule="auto"/>
        <w:ind w:firstLineChars="200" w:firstLine="482"/>
        <w:rPr>
          <w:b/>
          <w:bCs/>
        </w:rPr>
      </w:pPr>
      <w:r>
        <w:rPr>
          <w:b/>
          <w:bCs/>
        </w:rPr>
        <w:t>10-3.</w:t>
      </w:r>
      <w:r>
        <w:rPr>
          <w:rFonts w:hint="eastAsia"/>
          <w:b/>
          <w:bCs/>
        </w:rPr>
        <w:t>某报社针对一些食品生产者在食品生产中违规添加化学物质的行为进行了报道，在报道过程中应当遵循《食品安全法》的规定。（√）</w:t>
      </w:r>
    </w:p>
    <w:p w:rsidR="00A15AEE" w:rsidRDefault="003D17BF">
      <w:pPr>
        <w:pStyle w:val="a6"/>
        <w:shd w:val="clear" w:color="auto" w:fill="FFFFFF"/>
        <w:spacing w:line="360" w:lineRule="auto"/>
        <w:ind w:firstLineChars="200" w:firstLine="482"/>
        <w:rPr>
          <w:b/>
          <w:bCs/>
        </w:rPr>
      </w:pPr>
      <w:r>
        <w:rPr>
          <w:rFonts w:cs="Times New Roman" w:hint="eastAsia"/>
          <w:b/>
          <w:bCs/>
        </w:rPr>
        <w:t>●※</w:t>
      </w:r>
      <w:r>
        <w:rPr>
          <w:b/>
          <w:bCs/>
        </w:rPr>
        <w:t>11-1.</w:t>
      </w:r>
      <w:r>
        <w:rPr>
          <w:rFonts w:hint="eastAsia"/>
          <w:b/>
          <w:bCs/>
        </w:rPr>
        <w:t>依照《食品安全法》的规定，国家对农药的使用实行严格的管理制度，加快淘汰剧毒、高毒、中毒、高残留农药，推动替代产品的研发和应用，鼓励使用高效低毒低残留农药。（×）</w:t>
      </w:r>
    </w:p>
    <w:p w:rsidR="00A15AEE" w:rsidRDefault="003D17BF">
      <w:pPr>
        <w:pStyle w:val="a6"/>
        <w:shd w:val="clear" w:color="auto" w:fill="FFFFFF"/>
        <w:spacing w:line="360" w:lineRule="auto"/>
        <w:ind w:firstLineChars="200" w:firstLine="482"/>
        <w:rPr>
          <w:b/>
          <w:bCs/>
        </w:rPr>
      </w:pPr>
      <w:r>
        <w:rPr>
          <w:rFonts w:cs="Times New Roman" w:hint="eastAsia"/>
          <w:b/>
          <w:bCs/>
        </w:rPr>
        <w:t>※</w:t>
      </w:r>
      <w:r>
        <w:rPr>
          <w:b/>
          <w:bCs/>
        </w:rPr>
        <w:t>12-1.</w:t>
      </w:r>
      <w:r>
        <w:rPr>
          <w:rFonts w:hint="eastAsia"/>
          <w:b/>
          <w:bCs/>
        </w:rPr>
        <w:t>依照《食品安全法》的规定，并非任何组织或者个人都有权举报食品安全违法行为，依法向有关部门了解食品安全信息，对食品安全监督管理工作提出意见和建议。（×）</w:t>
      </w:r>
    </w:p>
    <w:p w:rsidR="00A15AEE" w:rsidRDefault="003D17BF">
      <w:pPr>
        <w:pStyle w:val="a6"/>
        <w:shd w:val="clear" w:color="auto" w:fill="FFFFFF"/>
        <w:spacing w:line="360" w:lineRule="auto"/>
        <w:ind w:firstLineChars="200" w:firstLine="482"/>
        <w:rPr>
          <w:b/>
          <w:bCs/>
        </w:rPr>
      </w:pPr>
      <w:r>
        <w:rPr>
          <w:rFonts w:cs="Times New Roman" w:hint="eastAsia"/>
          <w:b/>
          <w:bCs/>
        </w:rPr>
        <w:t>●</w:t>
      </w:r>
      <w:r>
        <w:rPr>
          <w:b/>
          <w:bCs/>
        </w:rPr>
        <w:t>13-1.</w:t>
      </w:r>
      <w:r>
        <w:rPr>
          <w:rFonts w:hint="eastAsia"/>
          <w:b/>
          <w:bCs/>
        </w:rPr>
        <w:t>依照《食品安全法》的规定，对在食品安全工作中做出突出贡献的单位和个人，按照国家有关规定给予表彰、奖励。（√）</w:t>
      </w:r>
    </w:p>
    <w:p w:rsidR="00A15AEE" w:rsidRDefault="003D17BF">
      <w:pPr>
        <w:pStyle w:val="a6"/>
        <w:shd w:val="clear" w:color="auto" w:fill="FFFFFF"/>
        <w:spacing w:line="360" w:lineRule="auto"/>
        <w:ind w:firstLineChars="200" w:firstLine="482"/>
        <w:rPr>
          <w:b/>
          <w:bCs/>
        </w:rPr>
      </w:pPr>
      <w:r>
        <w:rPr>
          <w:rFonts w:cs="Times New Roman" w:hint="eastAsia"/>
          <w:b/>
          <w:bCs/>
        </w:rPr>
        <w:t>●</w:t>
      </w:r>
      <w:r>
        <w:rPr>
          <w:rFonts w:cs="Times New Roman" w:hint="eastAsia"/>
        </w:rPr>
        <w:t>★</w:t>
      </w:r>
      <w:r>
        <w:rPr>
          <w:b/>
          <w:bCs/>
        </w:rPr>
        <w:t>14-</w:t>
      </w:r>
      <w:r>
        <w:rPr>
          <w:rFonts w:hint="eastAsia"/>
          <w:b/>
          <w:bCs/>
        </w:rPr>
        <w:t>1</w:t>
      </w:r>
      <w:r>
        <w:rPr>
          <w:b/>
          <w:bCs/>
        </w:rPr>
        <w:t>.</w:t>
      </w:r>
      <w:r>
        <w:rPr>
          <w:rFonts w:hint="eastAsia"/>
          <w:b/>
          <w:bCs/>
        </w:rPr>
        <w:t>国务院食品药品监督管理部门和其他有关部门获知有关食品安全风险信息后，应当立即核实并向国务院卫生行政部门通报。（√）</w:t>
      </w:r>
    </w:p>
    <w:p w:rsidR="00A15AEE" w:rsidRDefault="003D17BF">
      <w:pPr>
        <w:pStyle w:val="a6"/>
        <w:shd w:val="clear" w:color="auto" w:fill="FFFFFF"/>
        <w:spacing w:line="360" w:lineRule="auto"/>
        <w:ind w:firstLineChars="200" w:firstLine="482"/>
        <w:rPr>
          <w:b/>
          <w:bCs/>
        </w:rPr>
      </w:pPr>
      <w:r>
        <w:rPr>
          <w:rFonts w:cs="Times New Roman" w:hint="eastAsia"/>
          <w:b/>
          <w:bCs/>
        </w:rPr>
        <w:t>●※</w:t>
      </w:r>
      <w:r>
        <w:rPr>
          <w:rFonts w:cs="Times New Roman" w:hint="eastAsia"/>
        </w:rPr>
        <w:t>★</w:t>
      </w:r>
      <w:r>
        <w:rPr>
          <w:b/>
          <w:bCs/>
        </w:rPr>
        <w:t>14-</w:t>
      </w:r>
      <w:r>
        <w:rPr>
          <w:rFonts w:hint="eastAsia"/>
          <w:b/>
          <w:bCs/>
        </w:rPr>
        <w:t>2</w:t>
      </w:r>
      <w:r>
        <w:rPr>
          <w:b/>
          <w:bCs/>
        </w:rPr>
        <w:t>.</w:t>
      </w:r>
      <w:r>
        <w:rPr>
          <w:rFonts w:hint="eastAsia"/>
          <w:b/>
          <w:bCs/>
        </w:rPr>
        <w:t>对有关部门通报的食品安全风险信息以及医疗机构报告的食源性疾病等有关疾病信息，国务院卫生行政部门应当及时调整国家食品安全风险监测计划。（×）</w:t>
      </w:r>
    </w:p>
    <w:p w:rsidR="00A15AEE" w:rsidRDefault="003D17BF">
      <w:pPr>
        <w:pStyle w:val="a6"/>
        <w:shd w:val="clear" w:color="auto" w:fill="FFFFFF"/>
        <w:spacing w:line="360" w:lineRule="auto"/>
        <w:ind w:firstLineChars="200" w:firstLine="482"/>
        <w:rPr>
          <w:b/>
          <w:bCs/>
        </w:rPr>
      </w:pPr>
      <w:r>
        <w:rPr>
          <w:rFonts w:cs="Times New Roman" w:hint="eastAsia"/>
          <w:b/>
          <w:bCs/>
        </w:rPr>
        <w:t>●</w:t>
      </w:r>
      <w:r>
        <w:rPr>
          <w:b/>
          <w:bCs/>
        </w:rPr>
        <w:t>14-</w:t>
      </w:r>
      <w:r>
        <w:rPr>
          <w:rFonts w:hint="eastAsia"/>
          <w:b/>
          <w:bCs/>
        </w:rPr>
        <w:t>3</w:t>
      </w:r>
      <w:r>
        <w:rPr>
          <w:b/>
          <w:bCs/>
        </w:rPr>
        <w:t>.</w:t>
      </w:r>
      <w:r>
        <w:rPr>
          <w:rFonts w:hint="eastAsia"/>
          <w:b/>
          <w:bCs/>
        </w:rPr>
        <w:t>省、自治区、直辖市人民政府卫生行政部门会同同级食品药品监督管理、质量监督等部门，根据国家食品安全风险监测计划，结合本行政区域的具体情况，制定、调整本行政区域的食品安全风险监测方案，报国务院卫生行政部门备案并实施。（√）</w:t>
      </w:r>
    </w:p>
    <w:p w:rsidR="00A15AEE" w:rsidRDefault="003D17BF">
      <w:pPr>
        <w:pStyle w:val="a6"/>
        <w:shd w:val="clear" w:color="auto" w:fill="FFFFFF"/>
        <w:spacing w:line="360" w:lineRule="auto"/>
        <w:ind w:firstLineChars="200" w:firstLine="482"/>
        <w:rPr>
          <w:b/>
          <w:bCs/>
        </w:rPr>
      </w:pPr>
      <w:r>
        <w:rPr>
          <w:rFonts w:cs="Times New Roman" w:hint="eastAsia"/>
          <w:b/>
          <w:bCs/>
        </w:rPr>
        <w:t>●※</w:t>
      </w:r>
      <w:r>
        <w:rPr>
          <w:b/>
          <w:bCs/>
        </w:rPr>
        <w:t>15-1.</w:t>
      </w:r>
      <w:r>
        <w:rPr>
          <w:rFonts w:hint="eastAsia"/>
          <w:b/>
          <w:bCs/>
        </w:rPr>
        <w:t>食品安全风险监测工作人员进入相关食用农产品种植养殖、食品生产经营场所采集样品不需支付费用。（×）</w:t>
      </w:r>
    </w:p>
    <w:p w:rsidR="00A15AEE" w:rsidRDefault="003D17BF">
      <w:pPr>
        <w:pStyle w:val="a6"/>
        <w:shd w:val="clear" w:color="auto" w:fill="FFFFFF"/>
        <w:spacing w:line="360" w:lineRule="auto"/>
        <w:ind w:firstLineChars="200" w:firstLine="482"/>
        <w:rPr>
          <w:b/>
          <w:bCs/>
        </w:rPr>
      </w:pPr>
      <w:r>
        <w:rPr>
          <w:rFonts w:cs="Times New Roman" w:hint="eastAsia"/>
          <w:b/>
          <w:bCs/>
        </w:rPr>
        <w:t>●</w:t>
      </w:r>
      <w:r>
        <w:rPr>
          <w:b/>
          <w:bCs/>
        </w:rPr>
        <w:t>15-2.</w:t>
      </w:r>
      <w:r>
        <w:rPr>
          <w:rFonts w:hint="eastAsia"/>
          <w:b/>
          <w:bCs/>
        </w:rPr>
        <w:t>食品安全风险监测工作人员采集样品应当按照市场价格支付费用。（√）</w:t>
      </w:r>
    </w:p>
    <w:p w:rsidR="00A15AEE" w:rsidRDefault="003D17BF">
      <w:pPr>
        <w:pStyle w:val="a6"/>
        <w:shd w:val="clear" w:color="auto" w:fill="FFFFFF"/>
        <w:spacing w:line="360" w:lineRule="auto"/>
        <w:ind w:firstLineChars="200" w:firstLine="482"/>
        <w:rPr>
          <w:b/>
          <w:bCs/>
        </w:rPr>
      </w:pPr>
      <w:r>
        <w:rPr>
          <w:rFonts w:cs="Times New Roman" w:hint="eastAsia"/>
          <w:b/>
          <w:bCs/>
        </w:rPr>
        <w:t>●</w:t>
      </w:r>
      <w:r>
        <w:rPr>
          <w:b/>
          <w:bCs/>
        </w:rPr>
        <w:t>16-1.</w:t>
      </w:r>
      <w:r>
        <w:rPr>
          <w:rFonts w:hint="eastAsia"/>
          <w:b/>
          <w:bCs/>
        </w:rPr>
        <w:t>食品安全风险监测结果表明可能存在食品安全隐患的，县级以上人民政府卫生行政部门应当及时将相关信息通报同级食品药品监督管理等部门，并报告本级人民政府和上级人民政府卫生行政部门。（√）</w:t>
      </w:r>
    </w:p>
    <w:p w:rsidR="00A15AEE" w:rsidRDefault="003D17BF">
      <w:pPr>
        <w:pStyle w:val="a6"/>
        <w:shd w:val="clear" w:color="auto" w:fill="FFFFFF"/>
        <w:spacing w:line="360" w:lineRule="auto"/>
        <w:ind w:firstLineChars="200" w:firstLine="482"/>
        <w:rPr>
          <w:b/>
          <w:bCs/>
        </w:rPr>
      </w:pPr>
      <w:r>
        <w:rPr>
          <w:b/>
          <w:bCs/>
        </w:rPr>
        <w:lastRenderedPageBreak/>
        <w:t>17-1.</w:t>
      </w:r>
      <w:r>
        <w:rPr>
          <w:rFonts w:hint="eastAsia"/>
          <w:b/>
          <w:bCs/>
        </w:rPr>
        <w:t>国务院农业行政部门负责组织食品安全风险评估工作，成立由医学、农业、食品、营养、生物、环境等方面的专家组成的食品安全风险评估专家委员会进行食品安全风险评估。（×）</w:t>
      </w:r>
    </w:p>
    <w:p w:rsidR="00A15AEE" w:rsidRDefault="003D17BF">
      <w:pPr>
        <w:pStyle w:val="a6"/>
        <w:shd w:val="clear" w:color="auto" w:fill="FFFFFF"/>
        <w:spacing w:line="360" w:lineRule="auto"/>
        <w:ind w:firstLineChars="200" w:firstLine="482"/>
        <w:rPr>
          <w:b/>
          <w:bCs/>
        </w:rPr>
      </w:pPr>
      <w:r>
        <w:rPr>
          <w:rFonts w:cs="Times New Roman" w:hint="eastAsia"/>
          <w:b/>
          <w:bCs/>
        </w:rPr>
        <w:t>●</w:t>
      </w:r>
      <w:r>
        <w:rPr>
          <w:b/>
          <w:bCs/>
        </w:rPr>
        <w:t>17-</w:t>
      </w:r>
      <w:r>
        <w:rPr>
          <w:rFonts w:hint="eastAsia"/>
          <w:b/>
          <w:bCs/>
        </w:rPr>
        <w:t>2</w:t>
      </w:r>
      <w:r>
        <w:rPr>
          <w:b/>
          <w:bCs/>
        </w:rPr>
        <w:t>.</w:t>
      </w:r>
      <w:r>
        <w:rPr>
          <w:rFonts w:hint="eastAsia"/>
          <w:b/>
          <w:bCs/>
        </w:rPr>
        <w:t>食品安全风险评估结果由国务院农业行政部门公布。（×）</w:t>
      </w:r>
    </w:p>
    <w:p w:rsidR="00A15AEE" w:rsidRDefault="003D17BF">
      <w:pPr>
        <w:pStyle w:val="a6"/>
        <w:shd w:val="clear" w:color="auto" w:fill="FFFFFF"/>
        <w:spacing w:line="360" w:lineRule="auto"/>
        <w:ind w:firstLineChars="200" w:firstLine="482"/>
        <w:rPr>
          <w:b/>
          <w:bCs/>
        </w:rPr>
      </w:pPr>
      <w:r>
        <w:rPr>
          <w:rFonts w:cs="Times New Roman" w:hint="eastAsia"/>
          <w:b/>
          <w:bCs/>
        </w:rPr>
        <w:t>●</w:t>
      </w:r>
      <w:r>
        <w:rPr>
          <w:b/>
          <w:bCs/>
        </w:rPr>
        <w:t>17-</w:t>
      </w:r>
      <w:r>
        <w:rPr>
          <w:rFonts w:hint="eastAsia"/>
          <w:b/>
          <w:bCs/>
        </w:rPr>
        <w:t>3</w:t>
      </w:r>
      <w:r>
        <w:rPr>
          <w:b/>
          <w:bCs/>
        </w:rPr>
        <w:t>.</w:t>
      </w:r>
      <w:r>
        <w:rPr>
          <w:rFonts w:hint="eastAsia"/>
          <w:b/>
          <w:bCs/>
        </w:rPr>
        <w:t>食品安全风险评估不得向生产经营者收取费用，采集样品应当按照市场价格支付费用。（√）</w:t>
      </w:r>
    </w:p>
    <w:p w:rsidR="00A15AEE" w:rsidRDefault="003D17BF">
      <w:pPr>
        <w:pStyle w:val="a6"/>
        <w:shd w:val="clear" w:color="auto" w:fill="FFFFFF"/>
        <w:spacing w:line="360" w:lineRule="auto"/>
        <w:ind w:firstLineChars="200" w:firstLine="482"/>
        <w:rPr>
          <w:b/>
          <w:bCs/>
        </w:rPr>
      </w:pPr>
      <w:r>
        <w:rPr>
          <w:rFonts w:cs="Times New Roman" w:hint="eastAsia"/>
          <w:b/>
          <w:bCs/>
        </w:rPr>
        <w:t>●</w:t>
      </w:r>
      <w:r>
        <w:rPr>
          <w:b/>
          <w:bCs/>
        </w:rPr>
        <w:t>21-1.</w:t>
      </w:r>
      <w:r>
        <w:rPr>
          <w:rFonts w:hint="eastAsia"/>
          <w:b/>
          <w:bCs/>
        </w:rPr>
        <w:t>经食品安全风险评估，得出食品、食品添加剂、食品相关产品不安全结论的，国务院食品药品监督管理、质量监督等部门应当依据各自职责立即向社会公告，告知消费者停止食用或者使用，并采取相应措施，确保该食品、食品添加剂、食品相关产品停止生产经营。（√）</w:t>
      </w:r>
    </w:p>
    <w:p w:rsidR="00A15AEE" w:rsidRDefault="003D17BF">
      <w:pPr>
        <w:pStyle w:val="a6"/>
        <w:shd w:val="clear" w:color="auto" w:fill="FFFFFF"/>
        <w:spacing w:line="360" w:lineRule="auto"/>
        <w:ind w:firstLineChars="200" w:firstLine="482"/>
        <w:rPr>
          <w:b/>
          <w:bCs/>
        </w:rPr>
      </w:pPr>
      <w:r>
        <w:rPr>
          <w:b/>
          <w:bCs/>
        </w:rPr>
        <w:t>21-2.</w:t>
      </w:r>
      <w:r>
        <w:rPr>
          <w:rFonts w:hint="eastAsia"/>
          <w:b/>
          <w:bCs/>
        </w:rPr>
        <w:t>需要制定、修订相关食品安全国家标准的，国务院卫生行政部门应当会同国务院农业行政部门立即制定、修订。（×）</w:t>
      </w:r>
    </w:p>
    <w:p w:rsidR="00A15AEE" w:rsidRDefault="003D17BF">
      <w:pPr>
        <w:pStyle w:val="a6"/>
        <w:shd w:val="clear" w:color="auto" w:fill="FFFFFF"/>
        <w:spacing w:line="360" w:lineRule="auto"/>
        <w:ind w:firstLineChars="200" w:firstLine="480"/>
        <w:rPr>
          <w:b/>
          <w:bCs/>
        </w:rPr>
      </w:pPr>
      <w:r>
        <w:rPr>
          <w:rFonts w:cs="Times New Roman" w:hint="eastAsia"/>
        </w:rPr>
        <w:t>★</w:t>
      </w:r>
      <w:r>
        <w:rPr>
          <w:b/>
          <w:bCs/>
        </w:rPr>
        <w:t>22-1.</w:t>
      </w:r>
      <w:r>
        <w:rPr>
          <w:rFonts w:hint="eastAsia"/>
          <w:b/>
          <w:bCs/>
        </w:rPr>
        <w:t>国务院卫生行政部门应当会同国务院有关部门，根据食品安全风险评估结果、食品安全监督管理信息，对食品安全状况进行综合分析。（×）</w:t>
      </w:r>
    </w:p>
    <w:p w:rsidR="00A15AEE" w:rsidRDefault="003D17BF">
      <w:pPr>
        <w:pStyle w:val="a6"/>
        <w:shd w:val="clear" w:color="auto" w:fill="FFFFFF"/>
        <w:spacing w:line="360" w:lineRule="auto"/>
        <w:ind w:firstLineChars="200" w:firstLine="482"/>
        <w:rPr>
          <w:b/>
          <w:bCs/>
        </w:rPr>
      </w:pPr>
      <w:r>
        <w:rPr>
          <w:rFonts w:cs="Times New Roman" w:hint="eastAsia"/>
          <w:b/>
          <w:bCs/>
        </w:rPr>
        <w:t>●※</w:t>
      </w:r>
      <w:r>
        <w:rPr>
          <w:rFonts w:cs="Times New Roman" w:hint="eastAsia"/>
        </w:rPr>
        <w:t>★</w:t>
      </w:r>
      <w:r>
        <w:rPr>
          <w:b/>
          <w:bCs/>
        </w:rPr>
        <w:t>22-</w:t>
      </w:r>
      <w:r>
        <w:rPr>
          <w:rFonts w:hint="eastAsia"/>
          <w:b/>
          <w:bCs/>
        </w:rPr>
        <w:t>2</w:t>
      </w:r>
      <w:r>
        <w:rPr>
          <w:b/>
          <w:bCs/>
        </w:rPr>
        <w:t>.</w:t>
      </w:r>
      <w:r>
        <w:rPr>
          <w:rFonts w:hint="eastAsia"/>
          <w:b/>
          <w:bCs/>
        </w:rPr>
        <w:t>对经综合分析表明可能具有较高程度安全风险的食品，国务院卫生行政部门应当及时提出食品安全风险警示，并向社会公布。（×）</w:t>
      </w:r>
    </w:p>
    <w:p w:rsidR="00A15AEE" w:rsidRDefault="003D17BF">
      <w:pPr>
        <w:pStyle w:val="a6"/>
        <w:shd w:val="clear" w:color="auto" w:fill="FFFFFF"/>
        <w:spacing w:line="360" w:lineRule="auto"/>
        <w:ind w:firstLineChars="200" w:firstLine="482"/>
        <w:rPr>
          <w:b/>
          <w:bCs/>
        </w:rPr>
      </w:pPr>
      <w:r>
        <w:rPr>
          <w:rFonts w:cs="Times New Roman" w:hint="eastAsia"/>
          <w:b/>
          <w:bCs/>
        </w:rPr>
        <w:t>※</w:t>
      </w:r>
      <w:r>
        <w:rPr>
          <w:b/>
          <w:bCs/>
        </w:rPr>
        <w:t>24-1.</w:t>
      </w:r>
      <w:r>
        <w:rPr>
          <w:rFonts w:hint="eastAsia"/>
          <w:b/>
          <w:bCs/>
        </w:rPr>
        <w:t>制定食品安全标准，应当以保障公众身体健康和促进食品产业发展为宗旨。（×）</w:t>
      </w:r>
    </w:p>
    <w:p w:rsidR="00A15AEE" w:rsidRDefault="003D17BF">
      <w:pPr>
        <w:pStyle w:val="a6"/>
        <w:shd w:val="clear" w:color="auto" w:fill="FFFFFF"/>
        <w:spacing w:line="360" w:lineRule="auto"/>
        <w:ind w:firstLineChars="200" w:firstLine="482"/>
        <w:rPr>
          <w:b/>
          <w:bCs/>
        </w:rPr>
      </w:pPr>
      <w:r>
        <w:rPr>
          <w:rFonts w:cs="Times New Roman" w:hint="eastAsia"/>
          <w:b/>
          <w:bCs/>
        </w:rPr>
        <w:t>※</w:t>
      </w:r>
      <w:r>
        <w:rPr>
          <w:b/>
          <w:bCs/>
        </w:rPr>
        <w:t>26-1.</w:t>
      </w:r>
      <w:r>
        <w:rPr>
          <w:rFonts w:hint="eastAsia"/>
          <w:b/>
          <w:bCs/>
        </w:rPr>
        <w:t>专供婴幼儿和其他特定人群的主辅食品的营养成分要求应列为食品安全标准的内容之一。（√）</w:t>
      </w:r>
    </w:p>
    <w:p w:rsidR="00A15AEE" w:rsidRDefault="003D17BF">
      <w:pPr>
        <w:pStyle w:val="a6"/>
        <w:shd w:val="clear" w:color="auto" w:fill="FFFFFF"/>
        <w:spacing w:line="360" w:lineRule="auto"/>
        <w:ind w:firstLineChars="200" w:firstLine="482"/>
        <w:rPr>
          <w:b/>
          <w:bCs/>
        </w:rPr>
      </w:pPr>
      <w:r>
        <w:rPr>
          <w:b/>
          <w:bCs/>
        </w:rPr>
        <w:t>26-2.</w:t>
      </w:r>
      <w:r>
        <w:rPr>
          <w:rFonts w:hint="eastAsia"/>
          <w:b/>
          <w:bCs/>
        </w:rPr>
        <w:t>食品、食品添加剂、食品相关产品中的致病性微生物的限量规定都是食品安全标准应当包括的内容。（√）</w:t>
      </w:r>
    </w:p>
    <w:p w:rsidR="00A15AEE" w:rsidRDefault="003D17BF">
      <w:pPr>
        <w:pStyle w:val="a6"/>
        <w:shd w:val="clear" w:color="auto" w:fill="FFFFFF"/>
        <w:spacing w:line="360" w:lineRule="auto"/>
        <w:ind w:firstLineChars="200" w:firstLine="482"/>
        <w:rPr>
          <w:b/>
          <w:bCs/>
        </w:rPr>
      </w:pPr>
      <w:r>
        <w:rPr>
          <w:b/>
          <w:bCs/>
        </w:rPr>
        <w:t>27-</w:t>
      </w:r>
      <w:r>
        <w:rPr>
          <w:rFonts w:hint="eastAsia"/>
          <w:b/>
          <w:bCs/>
        </w:rPr>
        <w:t>1</w:t>
      </w:r>
      <w:r>
        <w:rPr>
          <w:b/>
          <w:bCs/>
        </w:rPr>
        <w:t>.</w:t>
      </w:r>
      <w:r>
        <w:rPr>
          <w:rFonts w:hint="eastAsia"/>
          <w:b/>
          <w:bCs/>
        </w:rPr>
        <w:t>食品安全国家标准由国务院标准化行政部门提供国家标准编号。（√）</w:t>
      </w:r>
    </w:p>
    <w:p w:rsidR="00A15AEE" w:rsidRDefault="003D17BF">
      <w:pPr>
        <w:pStyle w:val="a6"/>
        <w:shd w:val="clear" w:color="auto" w:fill="FFFFFF"/>
        <w:spacing w:line="360" w:lineRule="auto"/>
        <w:ind w:firstLineChars="200" w:firstLine="482"/>
        <w:rPr>
          <w:b/>
          <w:bCs/>
        </w:rPr>
      </w:pPr>
      <w:r>
        <w:rPr>
          <w:rFonts w:cs="Times New Roman" w:hint="eastAsia"/>
          <w:b/>
          <w:bCs/>
        </w:rPr>
        <w:t>●※</w:t>
      </w:r>
      <w:r>
        <w:rPr>
          <w:rFonts w:cs="Times New Roman" w:hint="eastAsia"/>
        </w:rPr>
        <w:t>★</w:t>
      </w:r>
      <w:r>
        <w:rPr>
          <w:b/>
          <w:bCs/>
        </w:rPr>
        <w:t>27-</w:t>
      </w:r>
      <w:r>
        <w:rPr>
          <w:rFonts w:hint="eastAsia"/>
          <w:b/>
          <w:bCs/>
        </w:rPr>
        <w:t>2</w:t>
      </w:r>
      <w:r>
        <w:rPr>
          <w:b/>
          <w:bCs/>
        </w:rPr>
        <w:t>.</w:t>
      </w:r>
      <w:r>
        <w:rPr>
          <w:rFonts w:hint="eastAsia"/>
          <w:b/>
          <w:bCs/>
        </w:rPr>
        <w:t>食品中农药残留、兽药残留的限量规定及其检验方法与规程由国务院农业行政部门负责制定。（×）</w:t>
      </w:r>
    </w:p>
    <w:p w:rsidR="00A15AEE" w:rsidRDefault="003D17BF">
      <w:pPr>
        <w:pStyle w:val="a6"/>
        <w:shd w:val="clear" w:color="auto" w:fill="FFFFFF"/>
        <w:spacing w:line="360" w:lineRule="auto"/>
        <w:ind w:firstLineChars="200" w:firstLine="482"/>
        <w:rPr>
          <w:b/>
          <w:bCs/>
        </w:rPr>
      </w:pPr>
      <w:r>
        <w:rPr>
          <w:b/>
          <w:bCs/>
        </w:rPr>
        <w:t>27-</w:t>
      </w:r>
      <w:r>
        <w:rPr>
          <w:rFonts w:hint="eastAsia"/>
          <w:b/>
          <w:bCs/>
        </w:rPr>
        <w:t>3</w:t>
      </w:r>
      <w:r>
        <w:rPr>
          <w:b/>
          <w:bCs/>
        </w:rPr>
        <w:t>.</w:t>
      </w:r>
      <w:r>
        <w:rPr>
          <w:rFonts w:hint="eastAsia"/>
          <w:b/>
          <w:bCs/>
        </w:rPr>
        <w:t>屠宰畜、禽的检验规程由国务院农业行政部门会同国务院食品药品监督管理部门制定。（×）</w:t>
      </w:r>
    </w:p>
    <w:p w:rsidR="00A15AEE" w:rsidRDefault="003D17BF">
      <w:pPr>
        <w:pStyle w:val="a6"/>
        <w:shd w:val="clear" w:color="auto" w:fill="FFFFFF"/>
        <w:spacing w:line="360" w:lineRule="auto"/>
        <w:ind w:firstLineChars="200" w:firstLine="482"/>
        <w:rPr>
          <w:b/>
          <w:bCs/>
        </w:rPr>
      </w:pPr>
      <w:r>
        <w:rPr>
          <w:rFonts w:cs="Times New Roman" w:hint="eastAsia"/>
          <w:b/>
          <w:bCs/>
        </w:rPr>
        <w:lastRenderedPageBreak/>
        <w:t>※</w:t>
      </w:r>
      <w:r>
        <w:rPr>
          <w:b/>
          <w:bCs/>
        </w:rPr>
        <w:t>28-1.</w:t>
      </w:r>
      <w:r>
        <w:rPr>
          <w:rFonts w:hint="eastAsia"/>
          <w:b/>
          <w:bCs/>
        </w:rPr>
        <w:t>制定食品安全国家标准，应当依据食品安全风险评估结果并充分考虑食用农产品安全风险评估结果，参照相关的国际标准和国际食品安全风险评估结果。（√）</w:t>
      </w:r>
    </w:p>
    <w:p w:rsidR="00A15AEE" w:rsidRDefault="003D17BF">
      <w:pPr>
        <w:pStyle w:val="a6"/>
        <w:shd w:val="clear" w:color="auto" w:fill="FFFFFF"/>
        <w:spacing w:line="360" w:lineRule="auto"/>
        <w:ind w:firstLineChars="200" w:firstLine="482"/>
        <w:rPr>
          <w:b/>
          <w:bCs/>
        </w:rPr>
      </w:pPr>
      <w:r>
        <w:rPr>
          <w:b/>
          <w:bCs/>
        </w:rPr>
        <w:t>28-2.</w:t>
      </w:r>
      <w:r>
        <w:rPr>
          <w:rFonts w:hint="eastAsia"/>
          <w:b/>
          <w:bCs/>
        </w:rPr>
        <w:t>制定食品安全国家标准，应当广泛听取食品生产经营者、消费者、有关部门等方面的意见。（√）</w:t>
      </w:r>
    </w:p>
    <w:p w:rsidR="00A15AEE" w:rsidRDefault="003D17BF">
      <w:pPr>
        <w:pStyle w:val="a6"/>
        <w:shd w:val="clear" w:color="auto" w:fill="FFFFFF"/>
        <w:spacing w:line="360" w:lineRule="auto"/>
        <w:ind w:firstLineChars="200" w:firstLine="482"/>
        <w:rPr>
          <w:b/>
          <w:bCs/>
        </w:rPr>
      </w:pPr>
      <w:r>
        <w:rPr>
          <w:rFonts w:cs="Times New Roman" w:hint="eastAsia"/>
          <w:b/>
          <w:bCs/>
        </w:rPr>
        <w:t>●</w:t>
      </w:r>
      <w:r>
        <w:rPr>
          <w:b/>
          <w:bCs/>
        </w:rPr>
        <w:t>28-3.</w:t>
      </w:r>
      <w:r>
        <w:rPr>
          <w:rFonts w:hint="eastAsia"/>
          <w:b/>
          <w:bCs/>
        </w:rPr>
        <w:t>食品安全国家标准审评委员会应有消费者协会的代表参加。（√）</w:t>
      </w:r>
    </w:p>
    <w:p w:rsidR="00A15AEE" w:rsidRDefault="003D17BF">
      <w:pPr>
        <w:pStyle w:val="a6"/>
        <w:shd w:val="clear" w:color="auto" w:fill="FFFFFF"/>
        <w:spacing w:line="360" w:lineRule="auto"/>
        <w:ind w:firstLineChars="200" w:firstLine="482"/>
        <w:rPr>
          <w:b/>
          <w:bCs/>
        </w:rPr>
      </w:pPr>
      <w:r>
        <w:rPr>
          <w:rFonts w:cs="Times New Roman" w:hint="eastAsia"/>
          <w:b/>
          <w:bCs/>
        </w:rPr>
        <w:t>●※</w:t>
      </w:r>
      <w:r>
        <w:rPr>
          <w:b/>
          <w:bCs/>
        </w:rPr>
        <w:t>29-1.</w:t>
      </w:r>
      <w:r>
        <w:rPr>
          <w:rFonts w:hint="eastAsia"/>
          <w:b/>
          <w:bCs/>
        </w:rPr>
        <w:t>对地方特色食品，没有食品安全国家标准的，省、自治区、直辖市人民政府卫生行政部门可以制定并公布食品安全地方标准。（√）</w:t>
      </w:r>
    </w:p>
    <w:p w:rsidR="00A15AEE" w:rsidRDefault="003D17BF">
      <w:pPr>
        <w:pStyle w:val="a6"/>
        <w:shd w:val="clear" w:color="auto" w:fill="FFFFFF"/>
        <w:spacing w:line="360" w:lineRule="auto"/>
        <w:ind w:firstLineChars="200" w:firstLine="482"/>
        <w:rPr>
          <w:b/>
          <w:bCs/>
        </w:rPr>
      </w:pPr>
      <w:r>
        <w:rPr>
          <w:rFonts w:cs="Times New Roman" w:hint="eastAsia"/>
          <w:b/>
          <w:bCs/>
        </w:rPr>
        <w:t>●※</w:t>
      </w:r>
      <w:r>
        <w:rPr>
          <w:b/>
          <w:bCs/>
        </w:rPr>
        <w:t>30-1.</w:t>
      </w:r>
      <w:r>
        <w:rPr>
          <w:rFonts w:hint="eastAsia"/>
          <w:b/>
          <w:bCs/>
        </w:rPr>
        <w:t>食品生产企业可以制定严于食品安全国家标准或者地方标准的企业标准，在本企业适用。（√）</w:t>
      </w:r>
    </w:p>
    <w:p w:rsidR="00A15AEE" w:rsidRDefault="003D17BF">
      <w:pPr>
        <w:pStyle w:val="a6"/>
        <w:shd w:val="clear" w:color="auto" w:fill="FFFFFF"/>
        <w:spacing w:line="360" w:lineRule="auto"/>
        <w:ind w:firstLineChars="200" w:firstLine="482"/>
        <w:rPr>
          <w:b/>
          <w:bCs/>
        </w:rPr>
      </w:pPr>
      <w:r>
        <w:rPr>
          <w:rFonts w:cs="Times New Roman" w:hint="eastAsia"/>
          <w:b/>
          <w:bCs/>
        </w:rPr>
        <w:t>●</w:t>
      </w:r>
      <w:r>
        <w:rPr>
          <w:b/>
          <w:bCs/>
        </w:rPr>
        <w:t>31-1.</w:t>
      </w:r>
      <w:r>
        <w:rPr>
          <w:rFonts w:hint="eastAsia"/>
          <w:b/>
          <w:bCs/>
        </w:rPr>
        <w:t>食品安全国家标准、地方标准和企业标准为企业的知识产权，有关监管部门对掌握的相关标准应当保密，不得对外泄露。（×）</w:t>
      </w:r>
    </w:p>
    <w:p w:rsidR="00A15AEE" w:rsidRDefault="003D17BF">
      <w:pPr>
        <w:pStyle w:val="a6"/>
        <w:shd w:val="clear" w:color="auto" w:fill="FFFFFF"/>
        <w:spacing w:line="360" w:lineRule="auto"/>
        <w:ind w:firstLineChars="200" w:firstLine="482"/>
        <w:rPr>
          <w:b/>
          <w:bCs/>
        </w:rPr>
      </w:pPr>
      <w:r>
        <w:rPr>
          <w:rFonts w:cs="Times New Roman" w:hint="eastAsia"/>
          <w:b/>
          <w:bCs/>
        </w:rPr>
        <w:t>●</w:t>
      </w:r>
      <w:r>
        <w:rPr>
          <w:b/>
          <w:bCs/>
        </w:rPr>
        <w:t>31-2.</w:t>
      </w:r>
      <w:r>
        <w:rPr>
          <w:rFonts w:hint="eastAsia"/>
          <w:b/>
          <w:bCs/>
        </w:rPr>
        <w:t>对食品安全标准执行过程中的问题，县级以上人民政府卫生行政部门应当会同有关部门及时给予指导、解答。（√）</w:t>
      </w:r>
    </w:p>
    <w:p w:rsidR="00A15AEE" w:rsidRDefault="003D17BF">
      <w:pPr>
        <w:pStyle w:val="a6"/>
        <w:shd w:val="clear" w:color="auto" w:fill="FFFFFF"/>
        <w:spacing w:line="360" w:lineRule="auto"/>
        <w:ind w:firstLineChars="200" w:firstLine="482"/>
        <w:rPr>
          <w:b/>
          <w:bCs/>
        </w:rPr>
      </w:pPr>
      <w:r>
        <w:rPr>
          <w:rFonts w:cs="Times New Roman" w:hint="eastAsia"/>
          <w:b/>
          <w:bCs/>
        </w:rPr>
        <w:t>●</w:t>
      </w:r>
      <w:r>
        <w:rPr>
          <w:rFonts w:cs="Times New Roman" w:hint="eastAsia"/>
        </w:rPr>
        <w:t>★</w:t>
      </w:r>
      <w:r>
        <w:rPr>
          <w:b/>
          <w:bCs/>
        </w:rPr>
        <w:t>32-1.</w:t>
      </w:r>
      <w:r>
        <w:rPr>
          <w:rFonts w:hint="eastAsia"/>
          <w:b/>
          <w:bCs/>
        </w:rPr>
        <w:t>省级以上人民政府卫生行政部门应当会同同级食品药品监督管理、质量监督、农业行政等部门，分别对食品安全国家标准和地方标准的执行情况进行跟踪评价，并根据评价结果及时修订食品安全标准。（√）</w:t>
      </w:r>
    </w:p>
    <w:p w:rsidR="00A15AEE" w:rsidRDefault="003D17BF">
      <w:pPr>
        <w:pStyle w:val="a6"/>
        <w:shd w:val="clear" w:color="auto" w:fill="FFFFFF"/>
        <w:spacing w:line="360" w:lineRule="auto"/>
        <w:ind w:firstLineChars="200" w:firstLine="482"/>
        <w:rPr>
          <w:b/>
          <w:bCs/>
        </w:rPr>
      </w:pPr>
      <w:r>
        <w:rPr>
          <w:rFonts w:cs="Times New Roman" w:hint="eastAsia"/>
          <w:b/>
          <w:bCs/>
        </w:rPr>
        <w:t>●</w:t>
      </w:r>
      <w:r>
        <w:rPr>
          <w:b/>
          <w:bCs/>
        </w:rPr>
        <w:t>32-2.</w:t>
      </w:r>
      <w:r>
        <w:rPr>
          <w:rFonts w:hint="eastAsia"/>
          <w:b/>
          <w:bCs/>
        </w:rPr>
        <w:t>省级以上人民政府食品药品监督管理、质量监督、农业行政等部门应当对食品安全标准执行中存在的问题进行收集、汇总，并及时向上级主管部门通报。（×）</w:t>
      </w:r>
    </w:p>
    <w:p w:rsidR="00A15AEE" w:rsidRDefault="003D17BF">
      <w:pPr>
        <w:ind w:firstLineChars="147" w:firstLine="310"/>
        <w:rPr>
          <w:sz w:val="24"/>
          <w:szCs w:val="24"/>
        </w:rPr>
      </w:pPr>
      <w:r>
        <w:rPr>
          <w:rFonts w:ascii="宋体" w:hAnsi="宋体" w:cs="Times New Roman" w:hint="eastAsia"/>
          <w:b/>
          <w:bCs/>
        </w:rPr>
        <w:t>●</w:t>
      </w:r>
      <w:r>
        <w:rPr>
          <w:rFonts w:ascii="宋体" w:hAnsi="宋体" w:cs="宋体"/>
          <w:b/>
          <w:bCs/>
          <w:kern w:val="0"/>
          <w:sz w:val="24"/>
          <w:szCs w:val="24"/>
        </w:rPr>
        <w:t>32-3.</w:t>
      </w:r>
      <w:r>
        <w:rPr>
          <w:rFonts w:ascii="宋体" w:hAnsi="宋体" w:cs="宋体" w:hint="eastAsia"/>
          <w:b/>
          <w:bCs/>
          <w:kern w:val="0"/>
          <w:sz w:val="24"/>
          <w:szCs w:val="24"/>
        </w:rPr>
        <w:t>食品生产经营者、食品行业协会发现食品安全标准在执行中存在问题的，应当立即向食品药品监督管理部门报告。（×）</w:t>
      </w:r>
    </w:p>
    <w:p w:rsidR="00A15AEE" w:rsidRDefault="00A15AEE">
      <w:pPr>
        <w:rPr>
          <w:sz w:val="24"/>
          <w:szCs w:val="24"/>
        </w:rPr>
      </w:pPr>
    </w:p>
    <w:p w:rsidR="00CA6798" w:rsidRDefault="00CA6798">
      <w:pPr>
        <w:rPr>
          <w:sz w:val="24"/>
          <w:szCs w:val="24"/>
        </w:rPr>
      </w:pPr>
      <w:r>
        <w:rPr>
          <w:sz w:val="24"/>
          <w:szCs w:val="24"/>
        </w:rPr>
        <w:br w:type="page"/>
      </w:r>
    </w:p>
    <w:p w:rsidR="00182DD6" w:rsidRDefault="00182DD6">
      <w:pPr>
        <w:rPr>
          <w:sz w:val="24"/>
          <w:szCs w:val="24"/>
        </w:rPr>
      </w:pPr>
    </w:p>
    <w:p w:rsidR="00182DD6" w:rsidRDefault="00182DD6" w:rsidP="00182DD6">
      <w:pPr>
        <w:jc w:val="center"/>
      </w:pPr>
      <w:r>
        <w:rPr>
          <w:rFonts w:hint="eastAsia"/>
        </w:rPr>
        <w:t>第二部分（条文第</w:t>
      </w:r>
      <w:r>
        <w:rPr>
          <w:rFonts w:hint="eastAsia"/>
        </w:rPr>
        <w:t>33-83</w:t>
      </w:r>
      <w:r>
        <w:rPr>
          <w:rFonts w:hint="eastAsia"/>
        </w:rPr>
        <w:t>条）</w:t>
      </w:r>
    </w:p>
    <w:p w:rsidR="00182DD6" w:rsidRDefault="00182DD6" w:rsidP="00182DD6">
      <w:pPr>
        <w:jc w:val="center"/>
      </w:pPr>
      <w:r>
        <w:rPr>
          <w:rFonts w:ascii="宋体" w:hAnsi="宋体" w:cs="宋体" w:hint="eastAsia"/>
          <w:sz w:val="24"/>
          <w:szCs w:val="24"/>
        </w:rPr>
        <w:t>(注：※为重点知识点题目，★为有难度的题目，●为修订后新的知识点题目；题目前面的序号第一个数字代表条文，第二个数字代表本条文本类题的序号，例如单项选择题中33-1代表第33条条文的第一道选择题)</w:t>
      </w:r>
    </w:p>
    <w:p w:rsidR="00182DD6" w:rsidRDefault="00182DD6" w:rsidP="00182DD6"/>
    <w:p w:rsidR="00182DD6" w:rsidRDefault="00182DD6" w:rsidP="00182DD6">
      <w:pPr>
        <w:rPr>
          <w:b/>
        </w:rPr>
      </w:pPr>
      <w:r>
        <w:rPr>
          <w:rFonts w:hint="eastAsia"/>
          <w:b/>
        </w:rPr>
        <w:t>一、单项选择题</w:t>
      </w:r>
    </w:p>
    <w:p w:rsidR="00182DD6" w:rsidRDefault="00182DD6" w:rsidP="00182DD6">
      <w:pPr>
        <w:adjustRightInd w:val="0"/>
        <w:snapToGrid w:val="0"/>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33-1.</w:t>
      </w:r>
      <w:r>
        <w:rPr>
          <w:rFonts w:ascii="宋体" w:hAnsi="宋体" w:cs="Times New Roman" w:hint="eastAsia"/>
          <w:b/>
          <w:bCs/>
          <w:sz w:val="24"/>
          <w:szCs w:val="24"/>
        </w:rPr>
        <w:t>根据有关食品生产经营基本条件的规定和要求，下列表述正确的是？（</w:t>
      </w:r>
      <w:r>
        <w:rPr>
          <w:rFonts w:ascii="宋体" w:hAnsi="宋体" w:cs="Times New Roman"/>
          <w:b/>
          <w:bCs/>
          <w:sz w:val="24"/>
          <w:szCs w:val="24"/>
        </w:rPr>
        <w:t xml:space="preserve"> C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A.</w:t>
      </w:r>
      <w:r>
        <w:rPr>
          <w:rFonts w:ascii="宋体" w:hAnsi="宋体" w:cs="宋体" w:hint="eastAsia"/>
          <w:sz w:val="24"/>
          <w:szCs w:val="24"/>
          <w:shd w:val="clear" w:color="auto" w:fill="FFFFFF"/>
        </w:rPr>
        <w:t>食品生产经营者根据实际情况，可自行决定食品生产经营场所与有毒、有害场所以及其他污染源的合理距离</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B.</w:t>
      </w:r>
      <w:r>
        <w:rPr>
          <w:rFonts w:ascii="宋体" w:hAnsi="宋体" w:cs="宋体" w:hint="eastAsia"/>
          <w:sz w:val="24"/>
          <w:szCs w:val="24"/>
          <w:shd w:val="clear" w:color="auto" w:fill="FFFFFF"/>
        </w:rPr>
        <w:t>必须有专职的食品安全专业技术人员、食品安全管理人员</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C.</w:t>
      </w:r>
      <w:r>
        <w:rPr>
          <w:rFonts w:ascii="宋体" w:hAnsi="宋体" w:cs="宋体" w:hint="eastAsia"/>
          <w:sz w:val="24"/>
          <w:szCs w:val="24"/>
          <w:shd w:val="clear" w:color="auto" w:fill="FFFFFF"/>
        </w:rPr>
        <w:t>直接入口的食品可不用小包装但应当使用无毒、清洁的包装材料、餐具、饮具和容器</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D.</w:t>
      </w:r>
      <w:r>
        <w:rPr>
          <w:rFonts w:ascii="宋体" w:hAnsi="宋体" w:cs="宋体" w:hint="eastAsia"/>
          <w:sz w:val="24"/>
          <w:szCs w:val="24"/>
          <w:shd w:val="clear" w:color="auto" w:fill="FFFFFF"/>
        </w:rPr>
        <w:t>在采取合理措施确保安全的情况下可将食品与有毒、有害物品一同运输</w:t>
      </w:r>
    </w:p>
    <w:p w:rsidR="00182DD6" w:rsidRDefault="00182DD6" w:rsidP="00182DD6">
      <w:pPr>
        <w:adjustRightInd w:val="0"/>
        <w:snapToGrid w:val="0"/>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33-2.</w:t>
      </w:r>
      <w:r>
        <w:rPr>
          <w:rFonts w:ascii="宋体" w:hAnsi="宋体" w:cs="Times New Roman" w:hint="eastAsia"/>
          <w:b/>
          <w:bCs/>
          <w:sz w:val="24"/>
          <w:szCs w:val="24"/>
        </w:rPr>
        <w:t>食品生产经营中使用的洗涤剂、消毒剂应当符合什么标准？（</w:t>
      </w:r>
      <w:r>
        <w:rPr>
          <w:rFonts w:ascii="宋体" w:hAnsi="宋体" w:cs="Times New Roman"/>
          <w:b/>
          <w:bCs/>
          <w:sz w:val="24"/>
          <w:szCs w:val="24"/>
        </w:rPr>
        <w:t xml:space="preserve"> C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A.</w:t>
      </w:r>
      <w:r>
        <w:rPr>
          <w:rFonts w:ascii="宋体" w:hAnsi="宋体" w:cs="宋体" w:hint="eastAsia"/>
          <w:sz w:val="24"/>
          <w:szCs w:val="24"/>
          <w:shd w:val="clear" w:color="auto" w:fill="FFFFFF"/>
        </w:rPr>
        <w:t>对婴幼儿无害</w:t>
      </w:r>
      <w:r>
        <w:rPr>
          <w:rFonts w:ascii="宋体" w:hAnsi="宋体" w:cs="宋体"/>
          <w:sz w:val="24"/>
          <w:szCs w:val="24"/>
          <w:shd w:val="clear" w:color="auto" w:fill="FFFFFF"/>
        </w:rPr>
        <w:t xml:space="preserve">            B.</w:t>
      </w:r>
      <w:r>
        <w:rPr>
          <w:rFonts w:ascii="宋体" w:hAnsi="宋体" w:cs="宋体" w:hint="eastAsia"/>
          <w:sz w:val="24"/>
          <w:szCs w:val="24"/>
          <w:shd w:val="clear" w:color="auto" w:fill="FFFFFF"/>
        </w:rPr>
        <w:t>对成人无害</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C.</w:t>
      </w:r>
      <w:r>
        <w:rPr>
          <w:rFonts w:ascii="宋体" w:hAnsi="宋体" w:cs="宋体" w:hint="eastAsia"/>
          <w:sz w:val="24"/>
          <w:szCs w:val="24"/>
          <w:shd w:val="clear" w:color="auto" w:fill="FFFFFF"/>
        </w:rPr>
        <w:t>对人体安全、无害</w:t>
      </w:r>
      <w:r>
        <w:rPr>
          <w:rFonts w:ascii="宋体" w:hAnsi="宋体" w:cs="宋体"/>
          <w:sz w:val="24"/>
          <w:szCs w:val="24"/>
          <w:shd w:val="clear" w:color="auto" w:fill="FFFFFF"/>
        </w:rPr>
        <w:t xml:space="preserve">        D.</w:t>
      </w:r>
      <w:r>
        <w:rPr>
          <w:rFonts w:ascii="宋体" w:hAnsi="宋体" w:cs="宋体" w:hint="eastAsia"/>
          <w:sz w:val="24"/>
          <w:szCs w:val="24"/>
          <w:shd w:val="clear" w:color="auto" w:fill="FFFFFF"/>
        </w:rPr>
        <w:t>对环境无害</w:t>
      </w:r>
    </w:p>
    <w:p w:rsidR="00182DD6" w:rsidRDefault="00182DD6" w:rsidP="00182DD6">
      <w:pPr>
        <w:adjustRightInd w:val="0"/>
        <w:snapToGrid w:val="0"/>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34-1.</w:t>
      </w:r>
      <w:r>
        <w:rPr>
          <w:rFonts w:ascii="宋体" w:hAnsi="宋体" w:cs="Times New Roman" w:hint="eastAsia"/>
          <w:b/>
          <w:bCs/>
          <w:sz w:val="24"/>
          <w:szCs w:val="24"/>
        </w:rPr>
        <w:t>根据《食品安全法》的规定，下列属于可生产经营的食品的是？</w:t>
      </w:r>
      <w:r>
        <w:rPr>
          <w:rFonts w:ascii="宋体" w:hAnsi="宋体" w:cs="Times New Roman"/>
          <w:b/>
          <w:bCs/>
          <w:sz w:val="24"/>
          <w:szCs w:val="24"/>
        </w:rPr>
        <w:t>( D )</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营养成分不符合食品安全标准的专供婴幼儿和其他特定人群的主辅食品</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B.</w:t>
      </w:r>
      <w:r>
        <w:rPr>
          <w:rFonts w:ascii="宋体" w:hAnsi="宋体" w:hint="eastAsia"/>
          <w:kern w:val="0"/>
          <w:sz w:val="24"/>
          <w:szCs w:val="24"/>
          <w:shd w:val="clear" w:color="auto" w:fill="FFFFFF"/>
        </w:rPr>
        <w:t>利用回收的在保质期内的食品或半成品作为原料生产的食品</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无标签的预包装食品</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D.</w:t>
      </w:r>
      <w:r>
        <w:rPr>
          <w:rFonts w:ascii="宋体" w:hAnsi="宋体" w:hint="eastAsia"/>
          <w:kern w:val="0"/>
          <w:sz w:val="24"/>
          <w:szCs w:val="24"/>
          <w:shd w:val="clear" w:color="auto" w:fill="FFFFFF"/>
        </w:rPr>
        <w:t>农药已使用了较长一段时间并已被充分分解的食用农产品</w:t>
      </w:r>
    </w:p>
    <w:p w:rsidR="00182DD6" w:rsidRDefault="00182DD6" w:rsidP="00182DD6">
      <w:pPr>
        <w:adjustRightInd w:val="0"/>
        <w:snapToGrid w:val="0"/>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34-2.</w:t>
      </w:r>
      <w:r>
        <w:rPr>
          <w:rFonts w:ascii="宋体" w:hAnsi="宋体" w:cs="Times New Roman" w:hint="eastAsia"/>
          <w:b/>
          <w:bCs/>
          <w:sz w:val="24"/>
          <w:szCs w:val="24"/>
        </w:rPr>
        <w:t>根据《食品安全法》的规定，超过保质期限的食品（</w:t>
      </w:r>
      <w:r>
        <w:rPr>
          <w:rFonts w:ascii="宋体" w:hAnsi="宋体" w:cs="Times New Roman"/>
          <w:b/>
          <w:bCs/>
          <w:sz w:val="24"/>
          <w:szCs w:val="24"/>
        </w:rPr>
        <w:t xml:space="preserve"> C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可继续销售</w:t>
      </w:r>
      <w:r>
        <w:rPr>
          <w:rFonts w:ascii="宋体" w:hAnsi="宋体"/>
          <w:kern w:val="0"/>
          <w:sz w:val="24"/>
          <w:szCs w:val="24"/>
          <w:shd w:val="clear" w:color="auto" w:fill="FFFFFF"/>
        </w:rPr>
        <w:t>   B.</w:t>
      </w:r>
      <w:r>
        <w:rPr>
          <w:rFonts w:ascii="宋体" w:hAnsi="宋体" w:hint="eastAsia"/>
          <w:kern w:val="0"/>
          <w:sz w:val="24"/>
          <w:szCs w:val="24"/>
          <w:shd w:val="clear" w:color="auto" w:fill="FFFFFF"/>
        </w:rPr>
        <w:t>可降价销售</w:t>
      </w:r>
      <w:r>
        <w:rPr>
          <w:rFonts w:ascii="宋体" w:hAnsi="宋体"/>
          <w:kern w:val="0"/>
          <w:sz w:val="24"/>
          <w:szCs w:val="24"/>
          <w:shd w:val="clear" w:color="auto" w:fill="FFFFFF"/>
        </w:rPr>
        <w:t xml:space="preserve">    C.</w:t>
      </w:r>
      <w:r>
        <w:rPr>
          <w:rFonts w:ascii="宋体" w:hAnsi="宋体" w:hint="eastAsia"/>
          <w:kern w:val="0"/>
          <w:sz w:val="24"/>
          <w:szCs w:val="24"/>
          <w:shd w:val="clear" w:color="auto" w:fill="FFFFFF"/>
        </w:rPr>
        <w:t>不能销售</w:t>
      </w:r>
      <w:r>
        <w:rPr>
          <w:rFonts w:ascii="宋体" w:hAnsi="宋体"/>
          <w:kern w:val="0"/>
          <w:sz w:val="24"/>
          <w:szCs w:val="24"/>
          <w:shd w:val="clear" w:color="auto" w:fill="FFFFFF"/>
        </w:rPr>
        <w:t>   D.</w:t>
      </w:r>
      <w:r>
        <w:rPr>
          <w:rFonts w:ascii="宋体" w:hAnsi="宋体" w:hint="eastAsia"/>
          <w:kern w:val="0"/>
          <w:sz w:val="24"/>
          <w:szCs w:val="24"/>
          <w:shd w:val="clear" w:color="auto" w:fill="FFFFFF"/>
        </w:rPr>
        <w:t>可作处理食品销售</w:t>
      </w:r>
    </w:p>
    <w:p w:rsidR="00182DD6" w:rsidRDefault="00182DD6" w:rsidP="00182DD6">
      <w:pPr>
        <w:adjustRightInd w:val="0"/>
        <w:snapToGrid w:val="0"/>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35-1.</w:t>
      </w:r>
      <w:r>
        <w:rPr>
          <w:rFonts w:ascii="宋体" w:hAnsi="宋体" w:cs="Times New Roman" w:hint="eastAsia"/>
          <w:b/>
          <w:bCs/>
          <w:sz w:val="24"/>
          <w:szCs w:val="24"/>
        </w:rPr>
        <w:t>国家对食品生产经营实行许可制度，但下列不需要许可的是？（</w:t>
      </w:r>
      <w:r>
        <w:rPr>
          <w:rFonts w:ascii="宋体" w:hAnsi="宋体" w:cs="Times New Roman"/>
          <w:b/>
          <w:bCs/>
          <w:sz w:val="24"/>
          <w:szCs w:val="24"/>
        </w:rPr>
        <w:t xml:space="preserve"> A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食用农产品销售</w:t>
      </w:r>
      <w:r>
        <w:rPr>
          <w:rFonts w:ascii="宋体" w:hAnsi="宋体"/>
          <w:kern w:val="0"/>
          <w:sz w:val="24"/>
          <w:szCs w:val="24"/>
          <w:shd w:val="clear" w:color="auto" w:fill="FFFFFF"/>
        </w:rPr>
        <w:t xml:space="preserve">    B.</w:t>
      </w:r>
      <w:r>
        <w:rPr>
          <w:rFonts w:ascii="宋体" w:hAnsi="宋体" w:hint="eastAsia"/>
          <w:kern w:val="0"/>
          <w:sz w:val="24"/>
          <w:szCs w:val="24"/>
          <w:shd w:val="clear" w:color="auto" w:fill="FFFFFF"/>
        </w:rPr>
        <w:t>食品生产</w:t>
      </w:r>
      <w:r>
        <w:rPr>
          <w:rFonts w:ascii="宋体" w:hAnsi="宋体"/>
          <w:kern w:val="0"/>
          <w:sz w:val="24"/>
          <w:szCs w:val="24"/>
          <w:shd w:val="clear" w:color="auto" w:fill="FFFFFF"/>
        </w:rPr>
        <w:t xml:space="preserve">     C.</w:t>
      </w:r>
      <w:r>
        <w:rPr>
          <w:rFonts w:ascii="宋体" w:hAnsi="宋体" w:hint="eastAsia"/>
          <w:kern w:val="0"/>
          <w:sz w:val="24"/>
          <w:szCs w:val="24"/>
          <w:shd w:val="clear" w:color="auto" w:fill="FFFFFF"/>
        </w:rPr>
        <w:t>食品销售</w:t>
      </w:r>
      <w:r>
        <w:rPr>
          <w:rFonts w:ascii="宋体" w:hAnsi="宋体"/>
          <w:kern w:val="0"/>
          <w:sz w:val="24"/>
          <w:szCs w:val="24"/>
          <w:shd w:val="clear" w:color="auto" w:fill="FFFFFF"/>
        </w:rPr>
        <w:t xml:space="preserve">     D.</w:t>
      </w:r>
      <w:r>
        <w:rPr>
          <w:rFonts w:ascii="宋体" w:hAnsi="宋体" w:hint="eastAsia"/>
          <w:kern w:val="0"/>
          <w:sz w:val="24"/>
          <w:szCs w:val="24"/>
          <w:shd w:val="clear" w:color="auto" w:fill="FFFFFF"/>
        </w:rPr>
        <w:t>餐饮服务</w:t>
      </w:r>
    </w:p>
    <w:p w:rsidR="00182DD6" w:rsidRDefault="00182DD6" w:rsidP="00182DD6">
      <w:pPr>
        <w:spacing w:line="360" w:lineRule="auto"/>
        <w:ind w:firstLineChars="200" w:firstLine="482"/>
        <w:jc w:val="left"/>
        <w:rPr>
          <w:rFonts w:ascii="宋体" w:hAnsi="宋体"/>
          <w:kern w:val="0"/>
          <w:sz w:val="24"/>
          <w:szCs w:val="24"/>
          <w:shd w:val="clear" w:color="auto" w:fill="FFFFFF"/>
        </w:rPr>
      </w:pPr>
      <w:r>
        <w:rPr>
          <w:rFonts w:ascii="宋体" w:hAnsi="宋体" w:cs="Times New Roman"/>
          <w:b/>
          <w:bCs/>
          <w:sz w:val="24"/>
          <w:szCs w:val="24"/>
        </w:rPr>
        <w:t>35-2.</w:t>
      </w:r>
      <w:r>
        <w:rPr>
          <w:rFonts w:ascii="宋体" w:hAnsi="宋体" w:cs="Times New Roman" w:hint="eastAsia"/>
          <w:b/>
          <w:bCs/>
          <w:sz w:val="24"/>
          <w:szCs w:val="24"/>
        </w:rPr>
        <w:t>国家对食品生产经营实行许可制度，从事餐饮服务，应当依法取得（</w:t>
      </w:r>
      <w:r>
        <w:rPr>
          <w:rFonts w:ascii="宋体" w:hAnsi="宋体" w:cs="Times New Roman"/>
          <w:b/>
          <w:bCs/>
          <w:sz w:val="24"/>
          <w:szCs w:val="24"/>
        </w:rPr>
        <w:t xml:space="preserve"> 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食品销售许可</w:t>
      </w:r>
      <w:r>
        <w:rPr>
          <w:rFonts w:ascii="宋体" w:hAnsi="宋体"/>
          <w:kern w:val="0"/>
          <w:sz w:val="24"/>
          <w:szCs w:val="24"/>
          <w:shd w:val="clear" w:color="auto" w:fill="FFFFFF"/>
        </w:rPr>
        <w:t xml:space="preserve">   B.</w:t>
      </w:r>
      <w:r>
        <w:rPr>
          <w:rFonts w:ascii="宋体" w:hAnsi="宋体" w:hint="eastAsia"/>
          <w:kern w:val="0"/>
          <w:sz w:val="24"/>
          <w:szCs w:val="24"/>
          <w:shd w:val="clear" w:color="auto" w:fill="FFFFFF"/>
        </w:rPr>
        <w:t>食品生产许可</w:t>
      </w:r>
      <w:r>
        <w:rPr>
          <w:rFonts w:ascii="宋体" w:hAnsi="宋体"/>
          <w:kern w:val="0"/>
          <w:sz w:val="24"/>
          <w:szCs w:val="24"/>
          <w:shd w:val="clear" w:color="auto" w:fill="FFFFFF"/>
        </w:rPr>
        <w:t xml:space="preserve">   C.</w:t>
      </w:r>
      <w:r>
        <w:rPr>
          <w:rFonts w:ascii="宋体" w:hAnsi="宋体" w:hint="eastAsia"/>
          <w:kern w:val="0"/>
          <w:sz w:val="24"/>
          <w:szCs w:val="24"/>
          <w:shd w:val="clear" w:color="auto" w:fill="FFFFFF"/>
        </w:rPr>
        <w:t>食品</w:t>
      </w:r>
      <w:r w:rsidR="00271519">
        <w:rPr>
          <w:rFonts w:ascii="宋体" w:hAnsi="宋体" w:hint="eastAsia"/>
          <w:kern w:val="0"/>
          <w:sz w:val="24"/>
          <w:szCs w:val="24"/>
          <w:shd w:val="clear" w:color="auto" w:fill="FFFFFF"/>
        </w:rPr>
        <w:t>运输</w:t>
      </w:r>
      <w:r>
        <w:rPr>
          <w:rFonts w:ascii="宋体" w:hAnsi="宋体" w:hint="eastAsia"/>
          <w:kern w:val="0"/>
          <w:sz w:val="24"/>
          <w:szCs w:val="24"/>
          <w:shd w:val="clear" w:color="auto" w:fill="FFFFFF"/>
        </w:rPr>
        <w:t>许可</w:t>
      </w:r>
      <w:r>
        <w:rPr>
          <w:rFonts w:ascii="宋体" w:hAnsi="宋体"/>
          <w:kern w:val="0"/>
          <w:sz w:val="24"/>
          <w:szCs w:val="24"/>
          <w:shd w:val="clear" w:color="auto" w:fill="FFFFFF"/>
        </w:rPr>
        <w:t xml:space="preserve">   D.</w:t>
      </w:r>
      <w:r w:rsidR="00271519">
        <w:rPr>
          <w:rFonts w:ascii="宋体" w:hAnsi="宋体" w:hint="eastAsia"/>
          <w:kern w:val="0"/>
          <w:sz w:val="24"/>
          <w:szCs w:val="24"/>
          <w:shd w:val="clear" w:color="auto" w:fill="FFFFFF"/>
        </w:rPr>
        <w:t>食品经营</w:t>
      </w:r>
      <w:r>
        <w:rPr>
          <w:rFonts w:ascii="宋体" w:hAnsi="宋体" w:hint="eastAsia"/>
          <w:kern w:val="0"/>
          <w:sz w:val="24"/>
          <w:szCs w:val="24"/>
          <w:shd w:val="clear" w:color="auto" w:fill="FFFFFF"/>
        </w:rPr>
        <w:t>许可</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36-1.</w:t>
      </w:r>
      <w:r>
        <w:rPr>
          <w:rFonts w:ascii="宋体" w:hAnsi="宋体" w:cs="Times New Roman" w:hint="eastAsia"/>
          <w:b/>
          <w:bCs/>
          <w:sz w:val="24"/>
          <w:szCs w:val="24"/>
        </w:rPr>
        <w:t>对于食品生产加工小作坊、食品摊贩等进入集中交易市场、店铺</w:t>
      </w:r>
      <w:r>
        <w:rPr>
          <w:rFonts w:ascii="宋体" w:hAnsi="宋体" w:cs="Times New Roman" w:hint="eastAsia"/>
          <w:b/>
          <w:bCs/>
          <w:sz w:val="24"/>
          <w:szCs w:val="24"/>
        </w:rPr>
        <w:lastRenderedPageBreak/>
        <w:t>等固定场所经营，或者在指定的临时经营区域、时段经营，国家的态度是？（</w:t>
      </w:r>
      <w:r>
        <w:rPr>
          <w:rFonts w:ascii="宋体" w:hAnsi="宋体" w:cs="Times New Roman"/>
          <w:b/>
          <w:bCs/>
          <w:sz w:val="24"/>
          <w:szCs w:val="24"/>
        </w:rPr>
        <w:t xml:space="preserve"> C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限制</w:t>
      </w:r>
      <w:r>
        <w:rPr>
          <w:rFonts w:ascii="宋体" w:hAnsi="宋体"/>
          <w:kern w:val="0"/>
          <w:sz w:val="24"/>
          <w:szCs w:val="24"/>
          <w:shd w:val="clear" w:color="auto" w:fill="FFFFFF"/>
        </w:rPr>
        <w:t xml:space="preserve">     B.</w:t>
      </w:r>
      <w:r>
        <w:rPr>
          <w:rFonts w:ascii="宋体" w:hAnsi="宋体" w:hint="eastAsia"/>
          <w:kern w:val="0"/>
          <w:sz w:val="24"/>
          <w:szCs w:val="24"/>
          <w:shd w:val="clear" w:color="auto" w:fill="FFFFFF"/>
        </w:rPr>
        <w:t>强制性要求</w:t>
      </w:r>
      <w:r>
        <w:rPr>
          <w:rFonts w:ascii="宋体" w:hAnsi="宋体"/>
          <w:kern w:val="0"/>
          <w:sz w:val="24"/>
          <w:szCs w:val="24"/>
          <w:shd w:val="clear" w:color="auto" w:fill="FFFFFF"/>
        </w:rPr>
        <w:t xml:space="preserve">     C.</w:t>
      </w:r>
      <w:r>
        <w:rPr>
          <w:rFonts w:ascii="宋体" w:hAnsi="宋体" w:hint="eastAsia"/>
          <w:kern w:val="0"/>
          <w:sz w:val="24"/>
          <w:szCs w:val="24"/>
          <w:shd w:val="clear" w:color="auto" w:fill="FFFFFF"/>
        </w:rPr>
        <w:t>鼓励和支持</w:t>
      </w:r>
      <w:r>
        <w:rPr>
          <w:rFonts w:ascii="宋体" w:hAnsi="宋体"/>
          <w:kern w:val="0"/>
          <w:sz w:val="24"/>
          <w:szCs w:val="24"/>
          <w:shd w:val="clear" w:color="auto" w:fill="FFFFFF"/>
        </w:rPr>
        <w:t xml:space="preserve">     D.</w:t>
      </w:r>
      <w:r>
        <w:rPr>
          <w:rFonts w:ascii="宋体" w:hAnsi="宋体" w:hint="eastAsia"/>
          <w:kern w:val="0"/>
          <w:sz w:val="24"/>
          <w:szCs w:val="24"/>
          <w:shd w:val="clear" w:color="auto" w:fill="FFFFFF"/>
        </w:rPr>
        <w:t>尚没有明确规定</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37-1.</w:t>
      </w:r>
      <w:r>
        <w:rPr>
          <w:rFonts w:ascii="宋体" w:hAnsi="宋体" w:cs="Times New Roman" w:hint="eastAsia"/>
          <w:b/>
          <w:bCs/>
          <w:sz w:val="24"/>
          <w:szCs w:val="24"/>
        </w:rPr>
        <w:t>利用新的食品原料生产食品，或者生产食品添加剂新品种、食品相关产品新品种，应当向</w:t>
      </w:r>
      <w:r w:rsidR="00FE683D">
        <w:rPr>
          <w:rFonts w:ascii="宋体" w:hAnsi="宋体" w:cs="Times New Roman" w:hint="eastAsia"/>
          <w:b/>
          <w:bCs/>
          <w:sz w:val="24"/>
          <w:szCs w:val="24"/>
          <w:u w:val="single"/>
        </w:rPr>
        <w:t xml:space="preserve">     </w:t>
      </w:r>
      <w:r>
        <w:rPr>
          <w:rFonts w:ascii="宋体" w:hAnsi="宋体" w:cs="Times New Roman" w:hint="eastAsia"/>
          <w:b/>
          <w:bCs/>
          <w:sz w:val="24"/>
          <w:szCs w:val="24"/>
        </w:rPr>
        <w:t>提交相关产品的安全性评估材料。</w:t>
      </w:r>
      <w:r w:rsidR="00FE683D">
        <w:rPr>
          <w:rFonts w:ascii="宋体" w:hAnsi="宋体" w:cs="Times New Roman" w:hint="eastAsia"/>
          <w:b/>
          <w:bCs/>
          <w:sz w:val="24"/>
          <w:szCs w:val="24"/>
        </w:rPr>
        <w:t>（</w:t>
      </w:r>
      <w:r w:rsidR="00FE683D">
        <w:rPr>
          <w:rFonts w:ascii="宋体" w:hAnsi="宋体" w:cs="Times New Roman"/>
          <w:b/>
          <w:bCs/>
          <w:sz w:val="24"/>
          <w:szCs w:val="24"/>
        </w:rPr>
        <w:t xml:space="preserve"> B </w:t>
      </w:r>
      <w:r w:rsidR="00FE683D">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国务院食品药品监督管理部门</w:t>
      </w:r>
      <w:r>
        <w:rPr>
          <w:rFonts w:ascii="宋体" w:hAnsi="宋体"/>
          <w:kern w:val="0"/>
          <w:sz w:val="24"/>
          <w:szCs w:val="24"/>
          <w:shd w:val="clear" w:color="auto" w:fill="FFFFFF"/>
        </w:rPr>
        <w:t>B.</w:t>
      </w:r>
      <w:r>
        <w:rPr>
          <w:rFonts w:ascii="宋体" w:hAnsi="宋体" w:hint="eastAsia"/>
          <w:kern w:val="0"/>
          <w:sz w:val="24"/>
          <w:szCs w:val="24"/>
          <w:shd w:val="clear" w:color="auto" w:fill="FFFFFF"/>
        </w:rPr>
        <w:t>国务院卫生行政部门</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国务院科学技术行政部门</w:t>
      </w:r>
      <w:r>
        <w:rPr>
          <w:rFonts w:ascii="宋体" w:hAnsi="宋体"/>
          <w:kern w:val="0"/>
          <w:sz w:val="24"/>
          <w:szCs w:val="24"/>
          <w:shd w:val="clear" w:color="auto" w:fill="FFFFFF"/>
        </w:rPr>
        <w:t xml:space="preserve">              D.</w:t>
      </w:r>
      <w:r>
        <w:rPr>
          <w:rFonts w:ascii="宋体" w:hAnsi="宋体" w:hint="eastAsia"/>
          <w:kern w:val="0"/>
          <w:sz w:val="24"/>
          <w:szCs w:val="24"/>
          <w:shd w:val="clear" w:color="auto" w:fill="FFFFFF"/>
        </w:rPr>
        <w:t>国务院质量监督部门</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37-2.利用新的食品原料生产食品，或者生产食品添加剂新品种、食品相关产品新品种，应当向国务院卫生行政部门提交相关产品的安全性评估材料,国务院卫生行政部门应当自收到申请之日起多少日内组织审查？（</w:t>
      </w:r>
      <w:r w:rsidR="00FE683D">
        <w:rPr>
          <w:rFonts w:ascii="宋体" w:hAnsi="宋体" w:cs="Times New Roman" w:hint="eastAsia"/>
          <w:b/>
          <w:bCs/>
          <w:sz w:val="24"/>
          <w:szCs w:val="24"/>
        </w:rPr>
        <w:t xml:space="preserve"> </w:t>
      </w:r>
      <w:r>
        <w:rPr>
          <w:rFonts w:ascii="宋体" w:hAnsi="宋体" w:cs="Times New Roman" w:hint="eastAsia"/>
          <w:b/>
          <w:bCs/>
          <w:sz w:val="24"/>
          <w:szCs w:val="24"/>
        </w:rPr>
        <w:t>B</w:t>
      </w:r>
      <w:r w:rsidR="00FE683D">
        <w:rPr>
          <w:rFonts w:ascii="宋体" w:hAnsi="宋体" w:cs="Times New Roman" w:hint="eastAsia"/>
          <w:b/>
          <w:bCs/>
          <w:sz w:val="24"/>
          <w:szCs w:val="24"/>
        </w:rPr>
        <w:t xml:space="preserve">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hint="eastAsia"/>
          <w:kern w:val="0"/>
          <w:sz w:val="24"/>
          <w:szCs w:val="24"/>
          <w:shd w:val="clear" w:color="auto" w:fill="FFFFFF"/>
        </w:rPr>
        <w:t>A.三十日   B.六十日   C.九十日  D.四十五日</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38-1.</w:t>
      </w:r>
      <w:r>
        <w:rPr>
          <w:rFonts w:ascii="宋体" w:hAnsi="宋体" w:cs="Times New Roman" w:hint="eastAsia"/>
          <w:b/>
          <w:bCs/>
          <w:sz w:val="24"/>
          <w:szCs w:val="24"/>
        </w:rPr>
        <w:t>按照传统既是食品又是中药材的物质目录由国务院卫生行政部门会同</w:t>
      </w:r>
      <w:r w:rsidR="00FE683D">
        <w:rPr>
          <w:rFonts w:ascii="宋体" w:hAnsi="宋体" w:cs="Times New Roman" w:hint="eastAsia"/>
          <w:b/>
          <w:bCs/>
          <w:sz w:val="24"/>
          <w:szCs w:val="24"/>
          <w:u w:val="single"/>
        </w:rPr>
        <w:t xml:space="preserve">     </w:t>
      </w:r>
      <w:r>
        <w:rPr>
          <w:rFonts w:ascii="宋体" w:hAnsi="宋体" w:cs="Times New Roman" w:hint="eastAsia"/>
          <w:b/>
          <w:bCs/>
          <w:sz w:val="24"/>
          <w:szCs w:val="24"/>
        </w:rPr>
        <w:t>制定、公布。</w:t>
      </w:r>
      <w:r w:rsidR="00FE683D">
        <w:rPr>
          <w:rFonts w:ascii="宋体" w:hAnsi="宋体" w:cs="Times New Roman" w:hint="eastAsia"/>
          <w:b/>
          <w:bCs/>
          <w:sz w:val="24"/>
          <w:szCs w:val="24"/>
        </w:rPr>
        <w:t>（</w:t>
      </w:r>
      <w:r w:rsidR="00FE683D">
        <w:rPr>
          <w:rFonts w:ascii="宋体" w:hAnsi="宋体" w:cs="Times New Roman"/>
          <w:b/>
          <w:bCs/>
          <w:sz w:val="24"/>
          <w:szCs w:val="24"/>
        </w:rPr>
        <w:t xml:space="preserve"> B </w:t>
      </w:r>
      <w:r w:rsidR="00FE683D">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国家中医药管理部门</w:t>
      </w:r>
      <w:r>
        <w:rPr>
          <w:rFonts w:ascii="宋体" w:hAnsi="宋体"/>
          <w:kern w:val="0"/>
          <w:sz w:val="24"/>
          <w:szCs w:val="24"/>
          <w:shd w:val="clear" w:color="auto" w:fill="FFFFFF"/>
        </w:rPr>
        <w:t>B.</w:t>
      </w:r>
      <w:r>
        <w:rPr>
          <w:rFonts w:ascii="宋体" w:hAnsi="宋体" w:hint="eastAsia"/>
          <w:kern w:val="0"/>
          <w:sz w:val="24"/>
          <w:szCs w:val="24"/>
          <w:shd w:val="clear" w:color="auto" w:fill="FFFFFF"/>
        </w:rPr>
        <w:t>国务院食品药品监督管理部门</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国务院科学技术行政部门</w:t>
      </w:r>
      <w:r>
        <w:rPr>
          <w:rFonts w:ascii="宋体" w:hAnsi="宋体"/>
          <w:kern w:val="0"/>
          <w:sz w:val="24"/>
          <w:szCs w:val="24"/>
          <w:shd w:val="clear" w:color="auto" w:fill="FFFFFF"/>
        </w:rPr>
        <w:t xml:space="preserve">       D.</w:t>
      </w:r>
      <w:r>
        <w:rPr>
          <w:rFonts w:ascii="宋体" w:hAnsi="宋体" w:hint="eastAsia"/>
          <w:kern w:val="0"/>
          <w:sz w:val="24"/>
          <w:szCs w:val="24"/>
          <w:shd w:val="clear" w:color="auto" w:fill="FFFFFF"/>
        </w:rPr>
        <w:t>国务院质量监督部门</w:t>
      </w:r>
    </w:p>
    <w:p w:rsidR="00182DD6" w:rsidRDefault="00182DD6" w:rsidP="00182DD6">
      <w:pPr>
        <w:spacing w:line="360" w:lineRule="auto"/>
        <w:ind w:firstLineChars="200" w:firstLine="482"/>
        <w:jc w:val="left"/>
        <w:rPr>
          <w:rFonts w:ascii="宋体" w:hAnsi="宋体" w:cs="宋体"/>
          <w:sz w:val="24"/>
          <w:szCs w:val="24"/>
          <w:shd w:val="clear" w:color="auto" w:fill="FFFFFF"/>
        </w:rPr>
      </w:pPr>
      <w:r>
        <w:rPr>
          <w:rFonts w:ascii="宋体" w:hAnsi="宋体" w:cs="Times New Roman" w:hint="eastAsia"/>
          <w:b/>
          <w:bCs/>
          <w:sz w:val="24"/>
          <w:szCs w:val="24"/>
        </w:rPr>
        <w:t>●※39-1.根据《食品安全法》的规定，以下不属于从事食品添加剂生产应当具备的条件的是？（D）</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hint="eastAsia"/>
          <w:kern w:val="0"/>
          <w:sz w:val="24"/>
          <w:szCs w:val="24"/>
          <w:shd w:val="clear" w:color="auto" w:fill="FFFFFF"/>
        </w:rPr>
        <w:t>A.具备相应的生产场所</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hint="eastAsia"/>
          <w:kern w:val="0"/>
          <w:sz w:val="24"/>
          <w:szCs w:val="24"/>
          <w:shd w:val="clear" w:color="auto" w:fill="FFFFFF"/>
        </w:rPr>
        <w:t>B.具备相应的生产设备或者设施</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hint="eastAsia"/>
          <w:kern w:val="0"/>
          <w:sz w:val="24"/>
          <w:szCs w:val="24"/>
          <w:shd w:val="clear" w:color="auto" w:fill="FFFFFF"/>
        </w:rPr>
        <w:t>C.具备相应的专业技术人员和管理制度</w:t>
      </w:r>
    </w:p>
    <w:p w:rsidR="00182DD6" w:rsidRDefault="00182DD6" w:rsidP="00182DD6">
      <w:pPr>
        <w:spacing w:line="360" w:lineRule="auto"/>
        <w:ind w:firstLineChars="200" w:firstLine="480"/>
        <w:jc w:val="left"/>
        <w:rPr>
          <w:rFonts w:ascii="宋体" w:hAnsi="宋体" w:cs="Times New Roman"/>
          <w:b/>
          <w:bCs/>
          <w:sz w:val="24"/>
          <w:szCs w:val="24"/>
        </w:rPr>
      </w:pPr>
      <w:r>
        <w:rPr>
          <w:rFonts w:ascii="宋体" w:hAnsi="宋体" w:hint="eastAsia"/>
          <w:kern w:val="0"/>
          <w:sz w:val="24"/>
          <w:szCs w:val="24"/>
          <w:shd w:val="clear" w:color="auto" w:fill="FFFFFF"/>
        </w:rPr>
        <w:t>D.取得食品生产许可</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b/>
          <w:bCs/>
          <w:sz w:val="24"/>
          <w:szCs w:val="24"/>
        </w:rPr>
        <w:t>40-2.</w:t>
      </w:r>
      <w:r>
        <w:rPr>
          <w:rFonts w:ascii="宋体" w:hAnsi="宋体" w:cs="Times New Roman" w:hint="eastAsia"/>
          <w:b/>
          <w:bCs/>
          <w:sz w:val="24"/>
          <w:szCs w:val="24"/>
        </w:rPr>
        <w:t>关于食品添加剂，以下说法正确的是？（</w:t>
      </w:r>
      <w:r>
        <w:rPr>
          <w:rFonts w:ascii="宋体" w:hAnsi="宋体" w:cs="Times New Roman"/>
          <w:b/>
          <w:bCs/>
          <w:sz w:val="24"/>
          <w:szCs w:val="24"/>
        </w:rPr>
        <w:t xml:space="preserve"> C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天然的食品添加剂比人工化学合成的食品添加剂安全</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B.</w:t>
      </w:r>
      <w:r>
        <w:rPr>
          <w:rFonts w:ascii="宋体" w:hAnsi="宋体" w:hint="eastAsia"/>
          <w:kern w:val="0"/>
          <w:sz w:val="24"/>
          <w:szCs w:val="24"/>
          <w:shd w:val="clear" w:color="auto" w:fill="FFFFFF"/>
        </w:rPr>
        <w:t>食品添加剂对身体有害，应该一概禁止</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三聚氰胺、苏丹红、“瘦肉精”都不是食品添加剂，而是非法添加物</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D.</w:t>
      </w:r>
      <w:r>
        <w:rPr>
          <w:rFonts w:ascii="宋体" w:hAnsi="宋体" w:hint="eastAsia"/>
          <w:kern w:val="0"/>
          <w:sz w:val="24"/>
          <w:szCs w:val="24"/>
          <w:shd w:val="clear" w:color="auto" w:fill="FFFFFF"/>
        </w:rPr>
        <w:t>发达国家允许使用的食品添加剂我国就可以使用</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★41-1.</w:t>
      </w:r>
      <w:r>
        <w:rPr>
          <w:rFonts w:ascii="宋体" w:hAnsi="宋体" w:cs="Times New Roman" w:hint="eastAsia"/>
          <w:b/>
          <w:bCs/>
          <w:sz w:val="24"/>
          <w:szCs w:val="24"/>
        </w:rPr>
        <w:t>对直接接触食品的包装材料等具有较高风险的食品相关产品，由</w:t>
      </w:r>
      <w:r w:rsidR="00FE683D">
        <w:rPr>
          <w:rFonts w:ascii="宋体" w:hAnsi="宋体" w:cs="Times New Roman" w:hint="eastAsia"/>
          <w:b/>
          <w:bCs/>
          <w:sz w:val="24"/>
          <w:szCs w:val="24"/>
          <w:u w:val="single"/>
        </w:rPr>
        <w:t xml:space="preserve">     </w:t>
      </w:r>
      <w:r>
        <w:rPr>
          <w:rFonts w:ascii="宋体" w:hAnsi="宋体" w:cs="Times New Roman" w:hint="eastAsia"/>
          <w:b/>
          <w:bCs/>
          <w:sz w:val="24"/>
          <w:szCs w:val="24"/>
        </w:rPr>
        <w:t>按照国家有关工业产品生产许可证管理的规定实施生产许可。</w:t>
      </w:r>
      <w:r w:rsidR="00FE683D">
        <w:rPr>
          <w:rFonts w:ascii="宋体" w:hAnsi="宋体" w:cs="Times New Roman" w:hint="eastAsia"/>
          <w:b/>
          <w:bCs/>
          <w:sz w:val="24"/>
          <w:szCs w:val="24"/>
        </w:rPr>
        <w:t>（</w:t>
      </w:r>
      <w:r w:rsidR="00FE683D">
        <w:rPr>
          <w:rFonts w:ascii="宋体" w:hAnsi="宋体" w:cs="Times New Roman"/>
          <w:b/>
          <w:bCs/>
          <w:sz w:val="24"/>
          <w:szCs w:val="24"/>
        </w:rPr>
        <w:t xml:space="preserve"> C </w:t>
      </w:r>
      <w:r w:rsidR="00FE683D">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卫生行政部门</w:t>
      </w:r>
      <w:r>
        <w:rPr>
          <w:rFonts w:ascii="宋体" w:hAnsi="宋体"/>
          <w:kern w:val="0"/>
          <w:sz w:val="24"/>
          <w:szCs w:val="24"/>
          <w:shd w:val="clear" w:color="auto" w:fill="FFFFFF"/>
        </w:rPr>
        <w:t xml:space="preserve">        B.</w:t>
      </w:r>
      <w:r>
        <w:rPr>
          <w:rFonts w:ascii="宋体" w:hAnsi="宋体" w:hint="eastAsia"/>
          <w:kern w:val="0"/>
          <w:sz w:val="24"/>
          <w:szCs w:val="24"/>
          <w:shd w:val="clear" w:color="auto" w:fill="FFFFFF"/>
        </w:rPr>
        <w:t>食品药品监督管理部门</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质量监督部门</w:t>
      </w:r>
      <w:r>
        <w:rPr>
          <w:rFonts w:ascii="宋体" w:hAnsi="宋体"/>
          <w:kern w:val="0"/>
          <w:sz w:val="24"/>
          <w:szCs w:val="24"/>
          <w:shd w:val="clear" w:color="auto" w:fill="FFFFFF"/>
        </w:rPr>
        <w:t xml:space="preserve">        D.</w:t>
      </w:r>
      <w:r>
        <w:rPr>
          <w:rFonts w:ascii="宋体" w:hAnsi="宋体" w:hint="eastAsia"/>
          <w:kern w:val="0"/>
          <w:sz w:val="24"/>
          <w:szCs w:val="24"/>
          <w:shd w:val="clear" w:color="auto" w:fill="FFFFFF"/>
        </w:rPr>
        <w:t>科学技术行政部门</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lastRenderedPageBreak/>
        <w:t>●※</w:t>
      </w:r>
      <w:r>
        <w:rPr>
          <w:rFonts w:ascii="宋体" w:hAnsi="宋体" w:cs="Times New Roman"/>
          <w:b/>
          <w:bCs/>
          <w:sz w:val="24"/>
          <w:szCs w:val="24"/>
        </w:rPr>
        <w:t>42-1.</w:t>
      </w:r>
      <w:r>
        <w:rPr>
          <w:rFonts w:ascii="宋体" w:hAnsi="宋体" w:cs="Times New Roman" w:hint="eastAsia"/>
          <w:b/>
          <w:bCs/>
          <w:sz w:val="24"/>
          <w:szCs w:val="24"/>
        </w:rPr>
        <w:t>国家建立食品安全全程追溯制度。</w:t>
      </w:r>
      <w:r w:rsidR="00FE683D">
        <w:rPr>
          <w:rFonts w:ascii="宋体" w:hAnsi="宋体" w:cs="Times New Roman" w:hint="eastAsia"/>
          <w:b/>
          <w:bCs/>
          <w:sz w:val="24"/>
          <w:szCs w:val="24"/>
          <w:u w:val="single"/>
        </w:rPr>
        <w:t xml:space="preserve">     </w:t>
      </w:r>
      <w:r>
        <w:rPr>
          <w:rFonts w:ascii="宋体" w:hAnsi="宋体" w:cs="Times New Roman" w:hint="eastAsia"/>
          <w:b/>
          <w:bCs/>
          <w:sz w:val="24"/>
          <w:szCs w:val="24"/>
        </w:rPr>
        <w:t>应当依照《食品安全法》的规定，建立食品安全追溯体系，保证食品可追溯。</w:t>
      </w:r>
      <w:r w:rsidR="00FE683D">
        <w:rPr>
          <w:rFonts w:ascii="宋体" w:hAnsi="宋体" w:cs="Times New Roman" w:hint="eastAsia"/>
          <w:b/>
          <w:bCs/>
          <w:sz w:val="24"/>
          <w:szCs w:val="24"/>
        </w:rPr>
        <w:t>（</w:t>
      </w:r>
      <w:r w:rsidR="00FE683D">
        <w:rPr>
          <w:rFonts w:ascii="宋体" w:hAnsi="宋体" w:cs="Times New Roman"/>
          <w:b/>
          <w:bCs/>
          <w:sz w:val="24"/>
          <w:szCs w:val="24"/>
        </w:rPr>
        <w:t xml:space="preserve"> C </w:t>
      </w:r>
      <w:r w:rsidR="00FE683D">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食品药品监督管理部门</w:t>
      </w:r>
      <w:r>
        <w:rPr>
          <w:rFonts w:ascii="宋体" w:hAnsi="宋体"/>
          <w:kern w:val="0"/>
          <w:sz w:val="24"/>
          <w:szCs w:val="24"/>
          <w:shd w:val="clear" w:color="auto" w:fill="FFFFFF"/>
        </w:rPr>
        <w:t xml:space="preserve">      B.</w:t>
      </w:r>
      <w:r>
        <w:rPr>
          <w:rFonts w:ascii="宋体" w:hAnsi="宋体" w:hint="eastAsia"/>
          <w:kern w:val="0"/>
          <w:sz w:val="24"/>
          <w:szCs w:val="24"/>
          <w:shd w:val="clear" w:color="auto" w:fill="FFFFFF"/>
        </w:rPr>
        <w:t>农业行政部门</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食品生产经营者</w:t>
      </w:r>
      <w:r>
        <w:rPr>
          <w:rFonts w:ascii="宋体" w:hAnsi="宋体"/>
          <w:kern w:val="0"/>
          <w:sz w:val="24"/>
          <w:szCs w:val="24"/>
          <w:shd w:val="clear" w:color="auto" w:fill="FFFFFF"/>
        </w:rPr>
        <w:t xml:space="preserve">            D.</w:t>
      </w:r>
      <w:r>
        <w:rPr>
          <w:rFonts w:ascii="宋体" w:hAnsi="宋体" w:hint="eastAsia"/>
          <w:kern w:val="0"/>
          <w:sz w:val="24"/>
          <w:szCs w:val="24"/>
          <w:shd w:val="clear" w:color="auto" w:fill="FFFFFF"/>
        </w:rPr>
        <w:t>质量监督部门</w:t>
      </w:r>
    </w:p>
    <w:p w:rsidR="00182DD6" w:rsidRDefault="00182DD6" w:rsidP="00182DD6">
      <w:pPr>
        <w:spacing w:line="360" w:lineRule="auto"/>
        <w:ind w:firstLineChars="200" w:firstLine="482"/>
        <w:jc w:val="left"/>
        <w:rPr>
          <w:rFonts w:ascii="宋体" w:hAnsi="宋体"/>
          <w:kern w:val="0"/>
          <w:sz w:val="24"/>
          <w:szCs w:val="24"/>
          <w:shd w:val="clear" w:color="auto" w:fill="FFFFFF"/>
        </w:rPr>
      </w:pPr>
      <w:r>
        <w:rPr>
          <w:rFonts w:ascii="宋体" w:hAnsi="宋体" w:cs="Times New Roman" w:hint="eastAsia"/>
          <w:b/>
          <w:bCs/>
          <w:sz w:val="24"/>
          <w:szCs w:val="24"/>
        </w:rPr>
        <w:t>●</w:t>
      </w:r>
      <w:r>
        <w:rPr>
          <w:rFonts w:ascii="宋体" w:hAnsi="宋体" w:cs="Times New Roman"/>
          <w:b/>
          <w:bCs/>
          <w:sz w:val="24"/>
          <w:szCs w:val="24"/>
        </w:rPr>
        <w:t>42-2.</w:t>
      </w:r>
      <w:r>
        <w:rPr>
          <w:rFonts w:ascii="宋体" w:hAnsi="宋体" w:cs="Times New Roman" w:hint="eastAsia"/>
          <w:b/>
          <w:bCs/>
          <w:sz w:val="24"/>
          <w:szCs w:val="24"/>
        </w:rPr>
        <w:t>食品生产经营者应当依照《食品安全法》的规定，建立食品安全</w:t>
      </w:r>
      <w:r w:rsidR="00271519">
        <w:rPr>
          <w:rFonts w:ascii="宋体" w:hAnsi="宋体" w:hint="eastAsia"/>
          <w:b/>
          <w:sz w:val="24"/>
          <w:szCs w:val="24"/>
          <w:u w:val="single"/>
        </w:rPr>
        <w:t xml:space="preserve">     </w:t>
      </w:r>
      <w:r>
        <w:rPr>
          <w:rFonts w:ascii="宋体" w:hAnsi="宋体" w:cs="Times New Roman" w:hint="eastAsia"/>
          <w:b/>
          <w:bCs/>
          <w:sz w:val="24"/>
          <w:szCs w:val="24"/>
        </w:rPr>
        <w:t>体系，保证食品可追溯。</w:t>
      </w:r>
      <w:r w:rsidR="00271519">
        <w:rPr>
          <w:rFonts w:ascii="宋体" w:hAnsi="宋体" w:cs="Times New Roman" w:hint="eastAsia"/>
          <w:b/>
          <w:bCs/>
          <w:sz w:val="24"/>
          <w:szCs w:val="24"/>
        </w:rPr>
        <w:t>（</w:t>
      </w:r>
      <w:r w:rsidR="00271519">
        <w:rPr>
          <w:rFonts w:ascii="宋体" w:hAnsi="宋体" w:cs="Times New Roman"/>
          <w:b/>
          <w:bCs/>
          <w:sz w:val="24"/>
          <w:szCs w:val="24"/>
        </w:rPr>
        <w:t xml:space="preserve"> C </w:t>
      </w:r>
      <w:r w:rsidR="00271519">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召回</w:t>
      </w:r>
      <w:r>
        <w:rPr>
          <w:rFonts w:ascii="宋体" w:hAnsi="宋体"/>
          <w:kern w:val="0"/>
          <w:sz w:val="24"/>
          <w:szCs w:val="24"/>
          <w:shd w:val="clear" w:color="auto" w:fill="FFFFFF"/>
        </w:rPr>
        <w:t xml:space="preserve">      B.</w:t>
      </w:r>
      <w:r>
        <w:rPr>
          <w:rFonts w:ascii="宋体" w:hAnsi="宋体" w:hint="eastAsia"/>
          <w:kern w:val="0"/>
          <w:sz w:val="24"/>
          <w:szCs w:val="24"/>
          <w:shd w:val="clear" w:color="auto" w:fill="FFFFFF"/>
        </w:rPr>
        <w:t>退货</w:t>
      </w:r>
      <w:r>
        <w:rPr>
          <w:rFonts w:ascii="宋体" w:hAnsi="宋体"/>
          <w:kern w:val="0"/>
          <w:sz w:val="24"/>
          <w:szCs w:val="24"/>
          <w:shd w:val="clear" w:color="auto" w:fill="FFFFFF"/>
        </w:rPr>
        <w:t xml:space="preserve">      C.</w:t>
      </w:r>
      <w:r>
        <w:rPr>
          <w:rFonts w:ascii="宋体" w:hAnsi="宋体" w:hint="eastAsia"/>
          <w:kern w:val="0"/>
          <w:sz w:val="24"/>
          <w:szCs w:val="24"/>
          <w:shd w:val="clear" w:color="auto" w:fill="FFFFFF"/>
        </w:rPr>
        <w:t>追溯</w:t>
      </w:r>
      <w:r>
        <w:rPr>
          <w:rFonts w:ascii="宋体" w:hAnsi="宋体"/>
          <w:kern w:val="0"/>
          <w:sz w:val="24"/>
          <w:szCs w:val="24"/>
          <w:shd w:val="clear" w:color="auto" w:fill="FFFFFF"/>
        </w:rPr>
        <w:t xml:space="preserve">      D.</w:t>
      </w:r>
      <w:r>
        <w:rPr>
          <w:rFonts w:ascii="宋体" w:hAnsi="宋体" w:hint="eastAsia"/>
          <w:kern w:val="0"/>
          <w:sz w:val="24"/>
          <w:szCs w:val="24"/>
          <w:shd w:val="clear" w:color="auto" w:fill="FFFFFF"/>
        </w:rPr>
        <w:t>跟踪</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43-1.</w:t>
      </w:r>
      <w:r w:rsidR="00271519">
        <w:rPr>
          <w:rFonts w:ascii="宋体" w:hAnsi="宋体" w:cs="Times New Roman" w:hint="eastAsia"/>
          <w:b/>
          <w:bCs/>
          <w:sz w:val="24"/>
          <w:szCs w:val="24"/>
        </w:rPr>
        <w:t>《食品安全法》</w:t>
      </w:r>
      <w:r w:rsidR="00271519">
        <w:rPr>
          <w:rFonts w:ascii="宋体" w:hAnsi="宋体" w:hint="eastAsia"/>
          <w:b/>
          <w:sz w:val="24"/>
          <w:szCs w:val="24"/>
          <w:u w:val="single"/>
        </w:rPr>
        <w:t xml:space="preserve">     </w:t>
      </w:r>
      <w:r>
        <w:rPr>
          <w:rFonts w:ascii="宋体" w:hAnsi="宋体" w:cs="Times New Roman" w:hint="eastAsia"/>
          <w:b/>
          <w:bCs/>
          <w:sz w:val="24"/>
          <w:szCs w:val="24"/>
        </w:rPr>
        <w:t>食品生产经营企业参加食品安全责任保险</w:t>
      </w:r>
      <w:r w:rsidR="00271519">
        <w:rPr>
          <w:rFonts w:ascii="宋体" w:hAnsi="宋体" w:cs="Times New Roman" w:hint="eastAsia"/>
          <w:b/>
          <w:bCs/>
          <w:sz w:val="24"/>
          <w:szCs w:val="24"/>
        </w:rPr>
        <w:t>。</w:t>
      </w:r>
      <w:r>
        <w:rPr>
          <w:rFonts w:ascii="宋体" w:hAnsi="宋体" w:cs="Times New Roman" w:hint="eastAsia"/>
          <w:b/>
          <w:bCs/>
          <w:sz w:val="24"/>
          <w:szCs w:val="24"/>
        </w:rPr>
        <w:t>（</w:t>
      </w:r>
      <w:r>
        <w:rPr>
          <w:rFonts w:ascii="宋体" w:hAnsi="宋体" w:cs="Times New Roman"/>
          <w:b/>
          <w:bCs/>
          <w:sz w:val="24"/>
          <w:szCs w:val="24"/>
        </w:rPr>
        <w:t xml:space="preserve"> B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强制性要求</w:t>
      </w:r>
      <w:r>
        <w:rPr>
          <w:rFonts w:ascii="宋体" w:hAnsi="宋体"/>
          <w:kern w:val="0"/>
          <w:sz w:val="24"/>
          <w:szCs w:val="24"/>
          <w:shd w:val="clear" w:color="auto" w:fill="FFFFFF"/>
        </w:rPr>
        <w:t xml:space="preserve">    B.</w:t>
      </w:r>
      <w:r>
        <w:rPr>
          <w:rFonts w:ascii="宋体" w:hAnsi="宋体" w:hint="eastAsia"/>
          <w:kern w:val="0"/>
          <w:sz w:val="24"/>
          <w:szCs w:val="24"/>
          <w:shd w:val="clear" w:color="auto" w:fill="FFFFFF"/>
        </w:rPr>
        <w:t>鼓励</w:t>
      </w:r>
      <w:r>
        <w:rPr>
          <w:rFonts w:ascii="宋体" w:hAnsi="宋体"/>
          <w:kern w:val="0"/>
          <w:sz w:val="24"/>
          <w:szCs w:val="24"/>
          <w:shd w:val="clear" w:color="auto" w:fill="FFFFFF"/>
        </w:rPr>
        <w:t xml:space="preserve">    C.</w:t>
      </w:r>
      <w:r>
        <w:rPr>
          <w:rFonts w:ascii="宋体" w:hAnsi="宋体" w:hint="eastAsia"/>
          <w:kern w:val="0"/>
          <w:sz w:val="24"/>
          <w:szCs w:val="24"/>
          <w:shd w:val="clear" w:color="auto" w:fill="FFFFFF"/>
        </w:rPr>
        <w:t>限制</w:t>
      </w:r>
      <w:r>
        <w:rPr>
          <w:rFonts w:ascii="宋体" w:hAnsi="宋体"/>
          <w:kern w:val="0"/>
          <w:sz w:val="24"/>
          <w:szCs w:val="24"/>
          <w:shd w:val="clear" w:color="auto" w:fill="FFFFFF"/>
        </w:rPr>
        <w:t xml:space="preserve">     D.</w:t>
      </w:r>
      <w:r>
        <w:rPr>
          <w:rFonts w:ascii="宋体" w:hAnsi="宋体" w:hint="eastAsia"/>
          <w:kern w:val="0"/>
          <w:sz w:val="24"/>
          <w:szCs w:val="24"/>
          <w:shd w:val="clear" w:color="auto" w:fill="FFFFFF"/>
        </w:rPr>
        <w:t>尚没有明确规定</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★44-1.</w:t>
      </w:r>
      <w:r>
        <w:rPr>
          <w:rFonts w:ascii="宋体" w:hAnsi="宋体" w:cs="Times New Roman" w:hint="eastAsia"/>
          <w:b/>
          <w:bCs/>
          <w:sz w:val="24"/>
          <w:szCs w:val="24"/>
        </w:rPr>
        <w:t>根据企业食品安全管理制度和食品安全管理人员的规定，应当落实企业食品安全管理制度，对本企业的食品安全工作全面负责的是？（</w:t>
      </w:r>
      <w:r>
        <w:rPr>
          <w:rFonts w:ascii="宋体" w:hAnsi="宋体" w:cs="Times New Roman"/>
          <w:b/>
          <w:bCs/>
          <w:sz w:val="24"/>
          <w:szCs w:val="24"/>
        </w:rPr>
        <w:t xml:space="preserve"> C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企业的投资者</w:t>
      </w:r>
      <w:r>
        <w:rPr>
          <w:rFonts w:ascii="宋体" w:hAnsi="宋体"/>
          <w:kern w:val="0"/>
          <w:sz w:val="24"/>
          <w:szCs w:val="24"/>
          <w:shd w:val="clear" w:color="auto" w:fill="FFFFFF"/>
        </w:rPr>
        <w:t xml:space="preserve">           B.</w:t>
      </w:r>
      <w:r>
        <w:rPr>
          <w:rFonts w:ascii="宋体" w:hAnsi="宋体" w:hint="eastAsia"/>
          <w:kern w:val="0"/>
          <w:sz w:val="24"/>
          <w:szCs w:val="24"/>
          <w:shd w:val="clear" w:color="auto" w:fill="FFFFFF"/>
        </w:rPr>
        <w:t>企业的股东</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企业的主要负责人</w:t>
      </w:r>
      <w:r>
        <w:rPr>
          <w:rFonts w:ascii="宋体" w:hAnsi="宋体"/>
          <w:kern w:val="0"/>
          <w:sz w:val="24"/>
          <w:szCs w:val="24"/>
          <w:shd w:val="clear" w:color="auto" w:fill="FFFFFF"/>
        </w:rPr>
        <w:t xml:space="preserve">       D.</w:t>
      </w:r>
      <w:r>
        <w:rPr>
          <w:rFonts w:ascii="宋体" w:hAnsi="宋体" w:hint="eastAsia"/>
          <w:kern w:val="0"/>
          <w:sz w:val="24"/>
          <w:szCs w:val="24"/>
          <w:shd w:val="clear" w:color="auto" w:fill="FFFFFF"/>
        </w:rPr>
        <w:t>企业的一般食品安全管理人员</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45-1.</w:t>
      </w:r>
      <w:r>
        <w:rPr>
          <w:rFonts w:ascii="宋体" w:hAnsi="宋体" w:cs="Times New Roman" w:hint="eastAsia"/>
          <w:b/>
          <w:bCs/>
          <w:sz w:val="24"/>
          <w:szCs w:val="24"/>
        </w:rPr>
        <w:t>从事接触直接入口食品工作的食品生产经营人员应当每（</w:t>
      </w:r>
      <w:r>
        <w:rPr>
          <w:rFonts w:ascii="宋体" w:hAnsi="宋体" w:cs="Times New Roman"/>
          <w:b/>
          <w:bCs/>
          <w:sz w:val="24"/>
          <w:szCs w:val="24"/>
        </w:rPr>
        <w:t xml:space="preserve"> B </w:t>
      </w:r>
      <w:r>
        <w:rPr>
          <w:rFonts w:ascii="宋体" w:hAnsi="宋体" w:cs="Times New Roman" w:hint="eastAsia"/>
          <w:b/>
          <w:bCs/>
          <w:sz w:val="24"/>
          <w:szCs w:val="24"/>
        </w:rPr>
        <w:t>）进行健康检查，取得健康证明后方可上岗工作。</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半年</w:t>
      </w:r>
      <w:r>
        <w:rPr>
          <w:rFonts w:ascii="宋体" w:hAnsi="宋体"/>
          <w:kern w:val="0"/>
          <w:sz w:val="24"/>
          <w:szCs w:val="24"/>
          <w:shd w:val="clear" w:color="auto" w:fill="FFFFFF"/>
        </w:rPr>
        <w:t xml:space="preserve">     B.</w:t>
      </w:r>
      <w:r>
        <w:rPr>
          <w:rFonts w:ascii="宋体" w:hAnsi="宋体" w:hint="eastAsia"/>
          <w:kern w:val="0"/>
          <w:sz w:val="24"/>
          <w:szCs w:val="24"/>
          <w:shd w:val="clear" w:color="auto" w:fill="FFFFFF"/>
        </w:rPr>
        <w:t>一年</w:t>
      </w:r>
      <w:r>
        <w:rPr>
          <w:rFonts w:ascii="宋体" w:hAnsi="宋体"/>
          <w:kern w:val="0"/>
          <w:sz w:val="24"/>
          <w:szCs w:val="24"/>
          <w:shd w:val="clear" w:color="auto" w:fill="FFFFFF"/>
        </w:rPr>
        <w:t xml:space="preserve">     C.</w:t>
      </w:r>
      <w:r>
        <w:rPr>
          <w:rFonts w:ascii="宋体" w:hAnsi="宋体" w:hint="eastAsia"/>
          <w:kern w:val="0"/>
          <w:sz w:val="24"/>
          <w:szCs w:val="24"/>
          <w:shd w:val="clear" w:color="auto" w:fill="FFFFFF"/>
        </w:rPr>
        <w:t>两年</w:t>
      </w:r>
      <w:r>
        <w:rPr>
          <w:rFonts w:ascii="宋体" w:hAnsi="宋体"/>
          <w:kern w:val="0"/>
          <w:sz w:val="24"/>
          <w:szCs w:val="24"/>
          <w:shd w:val="clear" w:color="auto" w:fill="FFFFFF"/>
        </w:rPr>
        <w:t xml:space="preserve">     D.</w:t>
      </w:r>
      <w:r>
        <w:rPr>
          <w:rFonts w:ascii="宋体" w:hAnsi="宋体" w:hint="eastAsia"/>
          <w:kern w:val="0"/>
          <w:sz w:val="24"/>
          <w:szCs w:val="24"/>
          <w:shd w:val="clear" w:color="auto" w:fill="FFFFFF"/>
        </w:rPr>
        <w:t>三年</w:t>
      </w:r>
    </w:p>
    <w:p w:rsidR="00182DD6" w:rsidRDefault="00182DD6" w:rsidP="00182DD6">
      <w:pPr>
        <w:spacing w:line="360" w:lineRule="auto"/>
        <w:ind w:firstLineChars="200" w:firstLine="482"/>
        <w:jc w:val="left"/>
        <w:rPr>
          <w:rFonts w:ascii="宋体" w:hAnsi="宋体"/>
          <w:kern w:val="0"/>
          <w:sz w:val="24"/>
          <w:szCs w:val="24"/>
          <w:shd w:val="clear" w:color="auto" w:fill="FFFFFF"/>
        </w:rPr>
      </w:pPr>
      <w:r>
        <w:rPr>
          <w:rFonts w:ascii="宋体" w:hAnsi="宋体" w:cs="Times New Roman" w:hint="eastAsia"/>
          <w:b/>
          <w:bCs/>
          <w:sz w:val="24"/>
          <w:szCs w:val="24"/>
        </w:rPr>
        <w:t>●※</w:t>
      </w:r>
      <w:r>
        <w:rPr>
          <w:rFonts w:ascii="宋体" w:hAnsi="宋体" w:cs="Times New Roman"/>
          <w:b/>
          <w:bCs/>
          <w:sz w:val="24"/>
          <w:szCs w:val="24"/>
        </w:rPr>
        <w:t>46-1.</w:t>
      </w:r>
      <w:r>
        <w:rPr>
          <w:rFonts w:ascii="宋体" w:hAnsi="宋体" w:cs="Times New Roman" w:hint="eastAsia"/>
          <w:b/>
          <w:bCs/>
          <w:sz w:val="24"/>
          <w:szCs w:val="24"/>
        </w:rPr>
        <w:t>下列不属于食品生产企业应当制定并实施控制要求，保证所生产的产品符合食品安全标准的是？（</w:t>
      </w:r>
      <w:r>
        <w:rPr>
          <w:rFonts w:ascii="宋体" w:hAnsi="宋体" w:cs="Times New Roman"/>
          <w:b/>
          <w:bCs/>
          <w:sz w:val="24"/>
          <w:szCs w:val="24"/>
        </w:rPr>
        <w:t xml:space="preserve"> 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生产工序、设备、贮存、包装等生产关键环节控制</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B.</w:t>
      </w:r>
      <w:r>
        <w:rPr>
          <w:rFonts w:ascii="宋体" w:hAnsi="宋体" w:hint="eastAsia"/>
          <w:kern w:val="0"/>
          <w:sz w:val="24"/>
          <w:szCs w:val="24"/>
          <w:shd w:val="clear" w:color="auto" w:fill="FFFFFF"/>
        </w:rPr>
        <w:t>原料采购、原料验收、投料等原料控制</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原料检验、半成品检验、成品出厂检验等检验控制</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D.</w:t>
      </w:r>
      <w:r>
        <w:rPr>
          <w:rFonts w:ascii="宋体" w:hAnsi="宋体" w:hint="eastAsia"/>
          <w:kern w:val="0"/>
          <w:sz w:val="24"/>
          <w:szCs w:val="24"/>
          <w:shd w:val="clear" w:color="auto" w:fill="FFFFFF"/>
        </w:rPr>
        <w:t>销售渠道控制</w:t>
      </w:r>
    </w:p>
    <w:p w:rsidR="00182DD6" w:rsidRDefault="00182DD6" w:rsidP="00182DD6">
      <w:pPr>
        <w:spacing w:line="360" w:lineRule="auto"/>
        <w:ind w:firstLineChars="200" w:firstLine="482"/>
        <w:jc w:val="left"/>
        <w:rPr>
          <w:rFonts w:ascii="宋体" w:hAnsi="宋体"/>
          <w:kern w:val="0"/>
          <w:sz w:val="24"/>
          <w:szCs w:val="24"/>
          <w:shd w:val="clear" w:color="auto" w:fill="FFFFFF"/>
        </w:rPr>
      </w:pPr>
      <w:r>
        <w:rPr>
          <w:rFonts w:ascii="宋体" w:hAnsi="宋体" w:cs="Times New Roman" w:hint="eastAsia"/>
          <w:b/>
          <w:bCs/>
          <w:sz w:val="24"/>
          <w:szCs w:val="24"/>
        </w:rPr>
        <w:t>●※</w:t>
      </w:r>
      <w:r>
        <w:rPr>
          <w:rFonts w:ascii="宋体" w:hAnsi="宋体" w:cs="Times New Roman"/>
          <w:b/>
          <w:bCs/>
          <w:sz w:val="24"/>
          <w:szCs w:val="24"/>
        </w:rPr>
        <w:t>★47-1.</w:t>
      </w:r>
      <w:r>
        <w:rPr>
          <w:rFonts w:ascii="宋体" w:hAnsi="宋体" w:cs="Times New Roman" w:hint="eastAsia"/>
          <w:b/>
          <w:bCs/>
          <w:sz w:val="24"/>
          <w:szCs w:val="24"/>
        </w:rPr>
        <w:t>食品生产经营者应当建立食品安全自查制度，定期对食品安全状况进行检查评价，有发生食品安全事故潜在风险的，应当（</w:t>
      </w:r>
      <w:r>
        <w:rPr>
          <w:rFonts w:ascii="宋体" w:hAnsi="宋体" w:cs="Times New Roman"/>
          <w:b/>
          <w:bCs/>
          <w:sz w:val="24"/>
          <w:szCs w:val="24"/>
        </w:rPr>
        <w:t xml:space="preserve"> 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在继续进行食品生产经营活动的同时立即采取整改措施，直至潜在风险消除</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B.</w:t>
      </w:r>
      <w:r>
        <w:rPr>
          <w:rFonts w:ascii="宋体" w:hAnsi="宋体" w:hint="eastAsia"/>
          <w:kern w:val="0"/>
          <w:sz w:val="24"/>
          <w:szCs w:val="24"/>
          <w:shd w:val="clear" w:color="auto" w:fill="FFFFFF"/>
        </w:rPr>
        <w:t>在继续进行食品生产经营活动的同时立即采取整改措施，并向所在地县级人民政府食品药品监督管理部门报告</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lastRenderedPageBreak/>
        <w:t>C.</w:t>
      </w:r>
      <w:r>
        <w:rPr>
          <w:rFonts w:ascii="宋体" w:hAnsi="宋体" w:hint="eastAsia"/>
          <w:kern w:val="0"/>
          <w:sz w:val="24"/>
          <w:szCs w:val="24"/>
          <w:shd w:val="clear" w:color="auto" w:fill="FFFFFF"/>
        </w:rPr>
        <w:t>立即停止食品生产经营活动并采取整改措施，经自行评估认为潜在风险消除后可继续开展食品生产经营活动</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D.</w:t>
      </w:r>
      <w:r>
        <w:rPr>
          <w:rFonts w:ascii="宋体" w:hAnsi="宋体" w:hint="eastAsia"/>
          <w:kern w:val="0"/>
          <w:sz w:val="24"/>
          <w:szCs w:val="24"/>
          <w:shd w:val="clear" w:color="auto" w:fill="FFFFFF"/>
        </w:rPr>
        <w:t>立即停止食品生产经营活动，并向所在地县级人民政府食品药品监督管理部门报告</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48-1.</w:t>
      </w:r>
      <w:r w:rsidR="00271519">
        <w:rPr>
          <w:rFonts w:ascii="宋体" w:hAnsi="宋体" w:cs="Times New Roman" w:hint="eastAsia"/>
          <w:b/>
          <w:bCs/>
          <w:sz w:val="24"/>
          <w:szCs w:val="24"/>
        </w:rPr>
        <w:t>《食品安全法》</w:t>
      </w:r>
      <w:r w:rsidR="00271519">
        <w:rPr>
          <w:rFonts w:ascii="宋体" w:hAnsi="宋体" w:hint="eastAsia"/>
          <w:b/>
          <w:sz w:val="24"/>
          <w:szCs w:val="24"/>
          <w:u w:val="single"/>
        </w:rPr>
        <w:t xml:space="preserve">     </w:t>
      </w:r>
      <w:r>
        <w:rPr>
          <w:rFonts w:ascii="宋体" w:hAnsi="宋体" w:cs="Times New Roman" w:hint="eastAsia"/>
          <w:b/>
          <w:bCs/>
          <w:sz w:val="24"/>
          <w:szCs w:val="24"/>
        </w:rPr>
        <w:t>食品生产经营企业符合良好生产规范要求，实施危害分析与关键控制点体系，提高食品安全管理水平</w:t>
      </w:r>
      <w:r w:rsidR="00271519">
        <w:rPr>
          <w:rFonts w:ascii="宋体" w:hAnsi="宋体" w:cs="Times New Roman" w:hint="eastAsia"/>
          <w:b/>
          <w:bCs/>
          <w:sz w:val="24"/>
          <w:szCs w:val="24"/>
        </w:rPr>
        <w:t>。</w:t>
      </w:r>
      <w:r>
        <w:rPr>
          <w:rFonts w:ascii="宋体" w:hAnsi="宋体" w:cs="Times New Roman" w:hint="eastAsia"/>
          <w:b/>
          <w:bCs/>
          <w:sz w:val="24"/>
          <w:szCs w:val="24"/>
        </w:rPr>
        <w:t>（</w:t>
      </w:r>
      <w:r>
        <w:rPr>
          <w:rFonts w:ascii="宋体" w:hAnsi="宋体" w:cs="Times New Roman"/>
          <w:b/>
          <w:bCs/>
          <w:sz w:val="24"/>
          <w:szCs w:val="24"/>
        </w:rPr>
        <w:t xml:space="preserve"> C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强制性要求</w:t>
      </w:r>
      <w:r>
        <w:rPr>
          <w:rFonts w:ascii="宋体" w:hAnsi="宋体"/>
          <w:kern w:val="0"/>
          <w:sz w:val="24"/>
          <w:szCs w:val="24"/>
          <w:shd w:val="clear" w:color="auto" w:fill="FFFFFF"/>
        </w:rPr>
        <w:t xml:space="preserve">     B.</w:t>
      </w:r>
      <w:r>
        <w:rPr>
          <w:rFonts w:ascii="宋体" w:hAnsi="宋体" w:hint="eastAsia"/>
          <w:kern w:val="0"/>
          <w:sz w:val="24"/>
          <w:szCs w:val="24"/>
          <w:shd w:val="clear" w:color="auto" w:fill="FFFFFF"/>
        </w:rPr>
        <w:t>限制</w:t>
      </w:r>
      <w:r>
        <w:rPr>
          <w:rFonts w:ascii="宋体" w:hAnsi="宋体"/>
          <w:kern w:val="0"/>
          <w:sz w:val="24"/>
          <w:szCs w:val="24"/>
          <w:shd w:val="clear" w:color="auto" w:fill="FFFFFF"/>
        </w:rPr>
        <w:t xml:space="preserve">     C.</w:t>
      </w:r>
      <w:r>
        <w:rPr>
          <w:rFonts w:ascii="宋体" w:hAnsi="宋体" w:hint="eastAsia"/>
          <w:kern w:val="0"/>
          <w:sz w:val="24"/>
          <w:szCs w:val="24"/>
          <w:shd w:val="clear" w:color="auto" w:fill="FFFFFF"/>
        </w:rPr>
        <w:t>鼓励</w:t>
      </w:r>
      <w:r>
        <w:rPr>
          <w:rFonts w:ascii="宋体" w:hAnsi="宋体"/>
          <w:kern w:val="0"/>
          <w:sz w:val="24"/>
          <w:szCs w:val="24"/>
          <w:shd w:val="clear" w:color="auto" w:fill="FFFFFF"/>
        </w:rPr>
        <w:t xml:space="preserve">     D.</w:t>
      </w:r>
      <w:r>
        <w:rPr>
          <w:rFonts w:ascii="宋体" w:hAnsi="宋体" w:hint="eastAsia"/>
          <w:kern w:val="0"/>
          <w:sz w:val="24"/>
          <w:szCs w:val="24"/>
          <w:shd w:val="clear" w:color="auto" w:fill="FFFFFF"/>
        </w:rPr>
        <w:t>尚没有明确规定</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49-1.</w:t>
      </w:r>
      <w:r>
        <w:rPr>
          <w:rFonts w:ascii="宋体" w:hAnsi="宋体" w:cs="Times New Roman" w:hint="eastAsia"/>
          <w:b/>
          <w:bCs/>
          <w:sz w:val="24"/>
          <w:szCs w:val="24"/>
        </w:rPr>
        <w:t>国家对农药的使用实行严格的管理制度，鼓励使用</w:t>
      </w:r>
      <w:r w:rsidR="00FE683D">
        <w:rPr>
          <w:rFonts w:ascii="宋体" w:hAnsi="宋体" w:cs="Times New Roman" w:hint="eastAsia"/>
          <w:b/>
          <w:bCs/>
          <w:sz w:val="24"/>
          <w:szCs w:val="24"/>
          <w:u w:val="single"/>
        </w:rPr>
        <w:t xml:space="preserve">     </w:t>
      </w:r>
      <w:r>
        <w:rPr>
          <w:rFonts w:ascii="宋体" w:hAnsi="宋体" w:cs="Times New Roman" w:hint="eastAsia"/>
          <w:b/>
          <w:bCs/>
          <w:sz w:val="24"/>
          <w:szCs w:val="24"/>
        </w:rPr>
        <w:t>农药。</w:t>
      </w:r>
      <w:r w:rsidR="00FE683D">
        <w:rPr>
          <w:rFonts w:ascii="宋体" w:hAnsi="宋体" w:cs="Times New Roman" w:hint="eastAsia"/>
          <w:b/>
          <w:bCs/>
          <w:sz w:val="24"/>
          <w:szCs w:val="24"/>
        </w:rPr>
        <w:t>（</w:t>
      </w:r>
      <w:r w:rsidR="00FE683D">
        <w:rPr>
          <w:rFonts w:ascii="宋体" w:hAnsi="宋体" w:cs="Times New Roman"/>
          <w:b/>
          <w:bCs/>
          <w:sz w:val="24"/>
          <w:szCs w:val="24"/>
        </w:rPr>
        <w:t xml:space="preserve"> C </w:t>
      </w:r>
      <w:r w:rsidR="00FE683D">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剧毒、高毒、高残留农药</w:t>
      </w:r>
      <w:r>
        <w:rPr>
          <w:rFonts w:ascii="宋体" w:hAnsi="宋体"/>
          <w:kern w:val="0"/>
          <w:sz w:val="24"/>
          <w:szCs w:val="24"/>
          <w:shd w:val="clear" w:color="auto" w:fill="FFFFFF"/>
        </w:rPr>
        <w:t xml:space="preserve">      B.</w:t>
      </w:r>
      <w:r>
        <w:rPr>
          <w:rFonts w:ascii="宋体" w:hAnsi="宋体" w:hint="eastAsia"/>
          <w:kern w:val="0"/>
          <w:sz w:val="24"/>
          <w:szCs w:val="24"/>
          <w:shd w:val="clear" w:color="auto" w:fill="FFFFFF"/>
        </w:rPr>
        <w:t>低效、低毒、低残留</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高效、低毒、低残留</w:t>
      </w:r>
      <w:r>
        <w:rPr>
          <w:rFonts w:ascii="宋体" w:hAnsi="宋体"/>
          <w:kern w:val="0"/>
          <w:sz w:val="24"/>
          <w:szCs w:val="24"/>
          <w:shd w:val="clear" w:color="auto" w:fill="FFFFFF"/>
        </w:rPr>
        <w:t xml:space="preserve">          D.</w:t>
      </w:r>
      <w:r>
        <w:rPr>
          <w:rFonts w:ascii="宋体" w:hAnsi="宋体" w:hint="eastAsia"/>
          <w:kern w:val="0"/>
          <w:sz w:val="24"/>
          <w:szCs w:val="24"/>
          <w:shd w:val="clear" w:color="auto" w:fill="FFFFFF"/>
        </w:rPr>
        <w:t>高效、低毒、高残留</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50-1.</w:t>
      </w:r>
      <w:r>
        <w:rPr>
          <w:rFonts w:ascii="宋体" w:hAnsi="宋体" w:cs="Times New Roman" w:hint="eastAsia"/>
          <w:b/>
          <w:bCs/>
          <w:sz w:val="24"/>
          <w:szCs w:val="24"/>
        </w:rPr>
        <w:t>可能无法提供合格证明，但按照食品安全标准进行检验合格后食品生产者可以采购的是？（</w:t>
      </w:r>
      <w:r>
        <w:rPr>
          <w:rFonts w:ascii="宋体" w:hAnsi="宋体" w:cs="Times New Roman"/>
          <w:b/>
          <w:bCs/>
          <w:sz w:val="24"/>
          <w:szCs w:val="24"/>
        </w:rPr>
        <w:t xml:space="preserve"> 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A.</w:t>
      </w:r>
      <w:r>
        <w:rPr>
          <w:rFonts w:ascii="宋体" w:hAnsi="宋体" w:hint="eastAsia"/>
          <w:sz w:val="24"/>
          <w:szCs w:val="24"/>
          <w:shd w:val="clear" w:color="auto" w:fill="FFFFFF"/>
        </w:rPr>
        <w:t>食品原料、食品添加剂</w:t>
      </w:r>
      <w:r>
        <w:rPr>
          <w:rFonts w:ascii="宋体" w:hAnsi="宋体"/>
          <w:sz w:val="24"/>
          <w:szCs w:val="24"/>
          <w:shd w:val="clear" w:color="auto" w:fill="FFFFFF"/>
        </w:rPr>
        <w:t xml:space="preserve">      B.</w:t>
      </w:r>
      <w:r>
        <w:rPr>
          <w:rFonts w:ascii="宋体" w:hAnsi="宋体" w:hint="eastAsia"/>
          <w:sz w:val="24"/>
          <w:szCs w:val="24"/>
          <w:shd w:val="clear" w:color="auto" w:fill="FFFFFF"/>
        </w:rPr>
        <w:t>食品相关产品</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C.</w:t>
      </w:r>
      <w:r>
        <w:rPr>
          <w:rFonts w:ascii="宋体" w:hAnsi="宋体" w:hint="eastAsia"/>
          <w:sz w:val="24"/>
          <w:szCs w:val="24"/>
          <w:shd w:val="clear" w:color="auto" w:fill="FFFFFF"/>
        </w:rPr>
        <w:t>食品添加剂</w:t>
      </w:r>
      <w:r>
        <w:rPr>
          <w:rFonts w:ascii="宋体" w:hAnsi="宋体"/>
          <w:sz w:val="24"/>
          <w:szCs w:val="24"/>
          <w:shd w:val="clear" w:color="auto" w:fill="FFFFFF"/>
        </w:rPr>
        <w:t xml:space="preserve">                D.</w:t>
      </w:r>
      <w:r>
        <w:rPr>
          <w:rFonts w:ascii="宋体" w:hAnsi="宋体" w:hint="eastAsia"/>
          <w:sz w:val="24"/>
          <w:szCs w:val="24"/>
          <w:shd w:val="clear" w:color="auto" w:fill="FFFFFF"/>
        </w:rPr>
        <w:t>食品原料</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51-1.</w:t>
      </w:r>
      <w:r>
        <w:rPr>
          <w:rFonts w:ascii="宋体" w:hAnsi="宋体" w:cs="Times New Roman" w:hint="eastAsia"/>
          <w:b/>
          <w:bCs/>
          <w:sz w:val="24"/>
          <w:szCs w:val="24"/>
        </w:rPr>
        <w:t>食品生产企业应当建立食品出厂检验记录制度，如实记录食品的名称等内容，并保存相关凭证，记录和凭证保存期限（</w:t>
      </w:r>
      <w:r>
        <w:rPr>
          <w:rFonts w:ascii="宋体" w:hAnsi="宋体" w:cs="Times New Roman"/>
          <w:b/>
          <w:bCs/>
          <w:sz w:val="24"/>
          <w:szCs w:val="24"/>
        </w:rPr>
        <w:t xml:space="preserve"> 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A.</w:t>
      </w:r>
      <w:r w:rsidR="00271519">
        <w:rPr>
          <w:rFonts w:ascii="宋体" w:hAnsi="宋体" w:hint="eastAsia"/>
          <w:sz w:val="24"/>
          <w:szCs w:val="24"/>
          <w:shd w:val="clear" w:color="auto" w:fill="FFFFFF"/>
        </w:rPr>
        <w:t>有明确保质期的，不得少于产品保质期满后九个月；没有明确保质期的，保存期限不得少于两年</w:t>
      </w:r>
    </w:p>
    <w:p w:rsidR="00271519"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B.</w:t>
      </w:r>
      <w:r w:rsidR="00271519">
        <w:rPr>
          <w:rFonts w:ascii="宋体" w:hAnsi="宋体" w:hint="eastAsia"/>
          <w:sz w:val="24"/>
          <w:szCs w:val="24"/>
          <w:shd w:val="clear" w:color="auto" w:fill="FFFFFF"/>
        </w:rPr>
        <w:t>有明确保质期的，不得少于产品保质期满后一年；没有明确保质期的，保存期限不得少于两年</w:t>
      </w:r>
    </w:p>
    <w:p w:rsidR="00271519"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C.</w:t>
      </w:r>
      <w:r w:rsidR="00271519">
        <w:rPr>
          <w:rFonts w:ascii="宋体" w:hAnsi="宋体" w:hint="eastAsia"/>
          <w:sz w:val="24"/>
          <w:szCs w:val="24"/>
          <w:shd w:val="clear" w:color="auto" w:fill="FFFFFF"/>
        </w:rPr>
        <w:t>有明确保质期的，不得少于产品保质期满后三个月；没有明确保质期的，保存期限不得少于两年</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D.</w:t>
      </w:r>
      <w:r>
        <w:rPr>
          <w:rFonts w:ascii="宋体" w:hAnsi="宋体" w:hint="eastAsia"/>
          <w:sz w:val="24"/>
          <w:szCs w:val="24"/>
          <w:shd w:val="clear" w:color="auto" w:fill="FFFFFF"/>
        </w:rPr>
        <w:t>有明确保质期的，不得少于产品保质期满后六个月；没有明确保质期的，保存期限不得少于两年</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b/>
          <w:bCs/>
          <w:sz w:val="24"/>
          <w:szCs w:val="24"/>
        </w:rPr>
        <w:t>52-1.</w:t>
      </w:r>
      <w:r>
        <w:rPr>
          <w:rFonts w:ascii="宋体" w:hAnsi="宋体" w:cs="Times New Roman" w:hint="eastAsia"/>
          <w:b/>
          <w:bCs/>
          <w:sz w:val="24"/>
          <w:szCs w:val="24"/>
        </w:rPr>
        <w:t>关于食品、食品添加剂、食品相关产品生产者检验义务，下列说法错误的是？（</w:t>
      </w:r>
      <w:r>
        <w:rPr>
          <w:rFonts w:ascii="宋体" w:hAnsi="宋体" w:cs="Times New Roman"/>
          <w:b/>
          <w:bCs/>
          <w:sz w:val="24"/>
          <w:szCs w:val="24"/>
        </w:rPr>
        <w:t xml:space="preserve"> C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A.</w:t>
      </w:r>
      <w:r>
        <w:rPr>
          <w:rFonts w:ascii="宋体" w:hAnsi="宋体" w:hint="eastAsia"/>
          <w:sz w:val="24"/>
          <w:szCs w:val="24"/>
          <w:shd w:val="clear" w:color="auto" w:fill="FFFFFF"/>
        </w:rPr>
        <w:t>企业生产的食品有食品安全国家标准的，应当执行该标准</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B.</w:t>
      </w:r>
      <w:r>
        <w:rPr>
          <w:rFonts w:ascii="宋体" w:hAnsi="宋体" w:hint="eastAsia"/>
          <w:sz w:val="24"/>
          <w:szCs w:val="24"/>
          <w:shd w:val="clear" w:color="auto" w:fill="FFFFFF"/>
        </w:rPr>
        <w:t>企业生产的食品没有食品安全国家标准的，应当依照食品安全地方标准</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lastRenderedPageBreak/>
        <w:t>C.</w:t>
      </w:r>
      <w:r>
        <w:rPr>
          <w:rFonts w:ascii="宋体" w:hAnsi="宋体" w:hint="eastAsia"/>
          <w:sz w:val="24"/>
          <w:szCs w:val="24"/>
          <w:shd w:val="clear" w:color="auto" w:fill="FFFFFF"/>
        </w:rPr>
        <w:t>企业生产的食品没有食品安全国家标准和地方标准的，由生产企业的出厂检验员依照自己的经验进行检验，认为合格后即可出厂或销售</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D.</w:t>
      </w:r>
      <w:r>
        <w:rPr>
          <w:rFonts w:ascii="宋体" w:hAnsi="宋体" w:hint="eastAsia"/>
          <w:sz w:val="24"/>
          <w:szCs w:val="24"/>
          <w:shd w:val="clear" w:color="auto" w:fill="FFFFFF"/>
        </w:rPr>
        <w:t>如生产企业已经制定了严于食品安全国家标准或地方标准的企业标准的，可以依照自己制定的企业标准进行检验</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b/>
          <w:bCs/>
          <w:sz w:val="24"/>
          <w:szCs w:val="24"/>
        </w:rPr>
        <w:t>53-2.</w:t>
      </w:r>
      <w:r>
        <w:rPr>
          <w:rFonts w:ascii="宋体" w:hAnsi="宋体" w:cs="Times New Roman" w:hint="eastAsia"/>
          <w:b/>
          <w:bCs/>
          <w:sz w:val="24"/>
          <w:szCs w:val="24"/>
        </w:rPr>
        <w:t>食品经营者采购食品，应当查验供货者的许可证和（</w:t>
      </w:r>
      <w:r>
        <w:rPr>
          <w:rFonts w:ascii="宋体" w:hAnsi="宋体" w:cs="Times New Roman"/>
          <w:b/>
          <w:bCs/>
          <w:sz w:val="24"/>
          <w:szCs w:val="24"/>
        </w:rPr>
        <w:t xml:space="preserve"> 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A.</w:t>
      </w:r>
      <w:r>
        <w:rPr>
          <w:rFonts w:ascii="宋体" w:hAnsi="宋体" w:hint="eastAsia"/>
          <w:sz w:val="24"/>
          <w:szCs w:val="24"/>
          <w:shd w:val="clear" w:color="auto" w:fill="FFFFFF"/>
        </w:rPr>
        <w:t>身份证</w:t>
      </w:r>
      <w:r>
        <w:rPr>
          <w:rFonts w:ascii="宋体" w:hAnsi="宋体"/>
          <w:sz w:val="24"/>
          <w:szCs w:val="24"/>
          <w:shd w:val="clear" w:color="auto" w:fill="FFFFFF"/>
        </w:rPr>
        <w:t xml:space="preserve">   B.</w:t>
      </w:r>
      <w:r>
        <w:rPr>
          <w:rFonts w:ascii="宋体" w:hAnsi="宋体" w:hint="eastAsia"/>
          <w:sz w:val="24"/>
          <w:szCs w:val="24"/>
          <w:shd w:val="clear" w:color="auto" w:fill="FFFFFF"/>
        </w:rPr>
        <w:t>健康证</w:t>
      </w:r>
      <w:r>
        <w:rPr>
          <w:rFonts w:ascii="宋体" w:hAnsi="宋体"/>
          <w:sz w:val="24"/>
          <w:szCs w:val="24"/>
          <w:shd w:val="clear" w:color="auto" w:fill="FFFFFF"/>
        </w:rPr>
        <w:t xml:space="preserve">   C.</w:t>
      </w:r>
      <w:r>
        <w:rPr>
          <w:rFonts w:ascii="宋体" w:hAnsi="宋体" w:hint="eastAsia"/>
          <w:sz w:val="24"/>
          <w:szCs w:val="24"/>
          <w:shd w:val="clear" w:color="auto" w:fill="FFFFFF"/>
        </w:rPr>
        <w:t>食品卫生许可证</w:t>
      </w:r>
      <w:r>
        <w:rPr>
          <w:rFonts w:ascii="宋体" w:hAnsi="宋体"/>
          <w:sz w:val="24"/>
          <w:szCs w:val="24"/>
          <w:shd w:val="clear" w:color="auto" w:fill="FFFFFF"/>
        </w:rPr>
        <w:t xml:space="preserve">   D.</w:t>
      </w:r>
      <w:r>
        <w:rPr>
          <w:rFonts w:ascii="宋体" w:hAnsi="宋体" w:hint="eastAsia"/>
          <w:sz w:val="24"/>
          <w:szCs w:val="24"/>
          <w:shd w:val="clear" w:color="auto" w:fill="FFFFFF"/>
        </w:rPr>
        <w:t>食品合格证明</w:t>
      </w:r>
      <w:r w:rsidR="00271519">
        <w:rPr>
          <w:rFonts w:ascii="宋体" w:hAnsi="宋体" w:hint="eastAsia"/>
          <w:sz w:val="24"/>
          <w:szCs w:val="24"/>
          <w:shd w:val="clear" w:color="auto" w:fill="FFFFFF"/>
        </w:rPr>
        <w:t>文件</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 xml:space="preserve">54-1. </w:t>
      </w:r>
      <w:r>
        <w:rPr>
          <w:rFonts w:ascii="宋体" w:hAnsi="宋体" w:cs="Times New Roman" w:hint="eastAsia"/>
          <w:b/>
          <w:bCs/>
          <w:sz w:val="24"/>
          <w:szCs w:val="24"/>
        </w:rPr>
        <w:t>根据《食品安全法》的规定，以下有关超过保质期的食品的说法，正确的是？（</w:t>
      </w:r>
      <w:r>
        <w:rPr>
          <w:rFonts w:ascii="宋体" w:hAnsi="宋体" w:cs="Times New Roman"/>
          <w:b/>
          <w:bCs/>
          <w:sz w:val="24"/>
          <w:szCs w:val="24"/>
        </w:rPr>
        <w:t xml:space="preserve"> D </w:t>
      </w:r>
      <w:r>
        <w:rPr>
          <w:rFonts w:ascii="宋体" w:hAnsi="宋体" w:cs="Times New Roman" w:hint="eastAsia"/>
          <w:b/>
          <w:bCs/>
          <w:sz w:val="24"/>
          <w:szCs w:val="24"/>
        </w:rPr>
        <w:t>）</w:t>
      </w:r>
    </w:p>
    <w:p w:rsidR="00182DD6" w:rsidRDefault="00182DD6" w:rsidP="00182DD6">
      <w:pPr>
        <w:numPr>
          <w:ilvl w:val="0"/>
          <w:numId w:val="5"/>
        </w:numPr>
        <w:spacing w:line="360" w:lineRule="auto"/>
        <w:ind w:firstLineChars="200" w:firstLine="480"/>
        <w:jc w:val="left"/>
        <w:rPr>
          <w:rFonts w:ascii="宋体" w:hAnsi="宋体"/>
          <w:sz w:val="24"/>
          <w:szCs w:val="24"/>
        </w:rPr>
      </w:pPr>
      <w:r>
        <w:rPr>
          <w:rFonts w:ascii="宋体" w:hAnsi="宋体" w:hint="eastAsia"/>
          <w:sz w:val="24"/>
          <w:szCs w:val="24"/>
        </w:rPr>
        <w:t>如尚未变质可正常销售</w:t>
      </w:r>
    </w:p>
    <w:p w:rsidR="00182DD6" w:rsidRDefault="00182DD6" w:rsidP="00182DD6">
      <w:pPr>
        <w:spacing w:line="360" w:lineRule="auto"/>
        <w:jc w:val="left"/>
        <w:rPr>
          <w:rFonts w:ascii="宋体" w:hAnsi="宋体"/>
          <w:sz w:val="24"/>
          <w:szCs w:val="24"/>
        </w:rPr>
      </w:pPr>
      <w:r>
        <w:rPr>
          <w:rFonts w:ascii="宋体" w:hAnsi="宋体"/>
          <w:sz w:val="24"/>
          <w:szCs w:val="24"/>
        </w:rPr>
        <w:t xml:space="preserve">    B.</w:t>
      </w:r>
      <w:r>
        <w:rPr>
          <w:rFonts w:ascii="宋体" w:hAnsi="宋体" w:hint="eastAsia"/>
          <w:sz w:val="24"/>
          <w:szCs w:val="24"/>
        </w:rPr>
        <w:t>如尚未变质可进行必要的加工处理后继续销售</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可进行必要的加工处理后继续销售</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D.</w:t>
      </w:r>
      <w:r>
        <w:rPr>
          <w:rFonts w:ascii="宋体" w:hAnsi="宋体" w:hint="eastAsia"/>
          <w:sz w:val="24"/>
          <w:szCs w:val="24"/>
        </w:rPr>
        <w:t>按照有关规定在特定区域保存，并进行登记后按相关规定予以清理</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55-1.</w:t>
      </w:r>
      <w:r>
        <w:rPr>
          <w:rFonts w:ascii="宋体" w:hAnsi="宋体" w:cs="Times New Roman" w:hint="eastAsia"/>
          <w:b/>
          <w:bCs/>
          <w:sz w:val="24"/>
          <w:szCs w:val="24"/>
        </w:rPr>
        <w:t>对于餐饮服务提供者公开加工过程，公示食品原料及其来源等信息，国家的态度是？</w:t>
      </w:r>
      <w:r>
        <w:rPr>
          <w:rFonts w:ascii="宋体" w:hAnsi="宋体" w:cs="Times New Roman"/>
          <w:b/>
          <w:bCs/>
          <w:sz w:val="24"/>
          <w:szCs w:val="24"/>
        </w:rPr>
        <w:t>( B )</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A.</w:t>
      </w:r>
      <w:r>
        <w:rPr>
          <w:rFonts w:ascii="宋体" w:hAnsi="宋体" w:cs="宋体" w:hint="eastAsia"/>
          <w:sz w:val="24"/>
          <w:szCs w:val="24"/>
          <w:shd w:val="clear" w:color="auto" w:fill="FFFFFF"/>
        </w:rPr>
        <w:t>强制性要求</w:t>
      </w:r>
      <w:r>
        <w:rPr>
          <w:rFonts w:ascii="宋体" w:hAnsi="宋体" w:cs="宋体"/>
          <w:sz w:val="24"/>
          <w:szCs w:val="24"/>
          <w:shd w:val="clear" w:color="auto" w:fill="FFFFFF"/>
        </w:rPr>
        <w:t xml:space="preserve">     B.</w:t>
      </w:r>
      <w:r>
        <w:rPr>
          <w:rFonts w:ascii="宋体" w:hAnsi="宋体" w:cs="宋体" w:hint="eastAsia"/>
          <w:sz w:val="24"/>
          <w:szCs w:val="24"/>
          <w:shd w:val="clear" w:color="auto" w:fill="FFFFFF"/>
        </w:rPr>
        <w:t>倡导</w:t>
      </w:r>
      <w:r>
        <w:rPr>
          <w:rFonts w:ascii="宋体" w:hAnsi="宋体" w:cs="宋体"/>
          <w:sz w:val="24"/>
          <w:szCs w:val="24"/>
          <w:shd w:val="clear" w:color="auto" w:fill="FFFFFF"/>
        </w:rPr>
        <w:t xml:space="preserve">     C.</w:t>
      </w:r>
      <w:r>
        <w:rPr>
          <w:rFonts w:ascii="宋体" w:hAnsi="宋体" w:cs="宋体" w:hint="eastAsia"/>
          <w:sz w:val="24"/>
          <w:szCs w:val="24"/>
          <w:shd w:val="clear" w:color="auto" w:fill="FFFFFF"/>
        </w:rPr>
        <w:t>不提倡</w:t>
      </w:r>
      <w:r>
        <w:rPr>
          <w:rFonts w:ascii="宋体" w:hAnsi="宋体" w:cs="宋体"/>
          <w:sz w:val="24"/>
          <w:szCs w:val="24"/>
          <w:shd w:val="clear" w:color="auto" w:fill="FFFFFF"/>
        </w:rPr>
        <w:t xml:space="preserve">     D.</w:t>
      </w:r>
      <w:r>
        <w:rPr>
          <w:rFonts w:ascii="宋体" w:hAnsi="宋体" w:cs="宋体" w:hint="eastAsia"/>
          <w:sz w:val="24"/>
          <w:szCs w:val="24"/>
          <w:shd w:val="clear" w:color="auto" w:fill="FFFFFF"/>
        </w:rPr>
        <w:t>尚未明确规定</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●※56-1.餐饮服务提供者委托清洗消毒餐具、饮具的，应当委托的主体包括？（C）</w:t>
      </w:r>
    </w:p>
    <w:p w:rsidR="00182DD6" w:rsidRDefault="00182DD6" w:rsidP="00182DD6">
      <w:pPr>
        <w:spacing w:line="360" w:lineRule="auto"/>
        <w:ind w:firstLineChars="200" w:firstLine="480"/>
        <w:jc w:val="left"/>
        <w:rPr>
          <w:rFonts w:ascii="宋体" w:hAnsi="宋体"/>
          <w:sz w:val="24"/>
          <w:szCs w:val="24"/>
        </w:rPr>
      </w:pPr>
      <w:r>
        <w:rPr>
          <w:rFonts w:ascii="宋体" w:hAnsi="宋体" w:hint="eastAsia"/>
          <w:sz w:val="24"/>
          <w:szCs w:val="24"/>
        </w:rPr>
        <w:t>A.食品药品监督管理部门指定的餐具、饮具集中消毒服务单位</w:t>
      </w:r>
    </w:p>
    <w:p w:rsidR="00182DD6" w:rsidRDefault="00182DD6" w:rsidP="00182DD6">
      <w:pPr>
        <w:spacing w:line="360" w:lineRule="auto"/>
        <w:ind w:firstLineChars="200" w:firstLine="480"/>
        <w:jc w:val="left"/>
        <w:rPr>
          <w:rFonts w:ascii="宋体" w:hAnsi="宋体"/>
          <w:sz w:val="24"/>
          <w:szCs w:val="24"/>
        </w:rPr>
      </w:pPr>
      <w:r>
        <w:rPr>
          <w:rFonts w:ascii="宋体" w:hAnsi="宋体" w:hint="eastAsia"/>
          <w:sz w:val="24"/>
          <w:szCs w:val="24"/>
        </w:rPr>
        <w:t>B.食品药品监督管理部门指定并且符合《食品安全法》规定条件的餐具、饮具集中消毒服务单位</w:t>
      </w:r>
    </w:p>
    <w:p w:rsidR="00182DD6" w:rsidRDefault="00182DD6" w:rsidP="00182DD6">
      <w:pPr>
        <w:spacing w:line="360" w:lineRule="auto"/>
        <w:ind w:firstLineChars="200" w:firstLine="480"/>
        <w:jc w:val="left"/>
        <w:rPr>
          <w:rFonts w:ascii="宋体" w:hAnsi="宋体"/>
          <w:sz w:val="24"/>
          <w:szCs w:val="24"/>
        </w:rPr>
      </w:pPr>
      <w:r>
        <w:rPr>
          <w:rFonts w:ascii="宋体" w:hAnsi="宋体" w:hint="eastAsia"/>
          <w:sz w:val="24"/>
          <w:szCs w:val="24"/>
        </w:rPr>
        <w:t>C.符合《食品安全法》规定条件的餐具、饮具集中消毒服务单位</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hint="eastAsia"/>
          <w:sz w:val="24"/>
          <w:szCs w:val="24"/>
        </w:rPr>
        <w:t>D.以上都不是</w:t>
      </w:r>
    </w:p>
    <w:p w:rsidR="00182DD6" w:rsidRDefault="00182DD6" w:rsidP="00182DD6">
      <w:pPr>
        <w:spacing w:line="360" w:lineRule="auto"/>
        <w:ind w:firstLineChars="200" w:firstLine="482"/>
        <w:jc w:val="left"/>
        <w:rPr>
          <w:rFonts w:ascii="宋体" w:hAnsi="宋体" w:cs="宋体"/>
          <w:sz w:val="24"/>
          <w:szCs w:val="24"/>
          <w:highlight w:val="yellow"/>
          <w:shd w:val="clear" w:color="auto" w:fill="FFFFFF"/>
        </w:rPr>
      </w:pPr>
      <w:r>
        <w:rPr>
          <w:rFonts w:ascii="宋体" w:hAnsi="宋体" w:cs="Times New Roman" w:hint="eastAsia"/>
          <w:b/>
          <w:bCs/>
          <w:sz w:val="24"/>
          <w:szCs w:val="24"/>
        </w:rPr>
        <w:t>●※</w:t>
      </w:r>
      <w:r>
        <w:rPr>
          <w:rFonts w:ascii="宋体" w:hAnsi="宋体" w:cs="Times New Roman"/>
          <w:b/>
          <w:bCs/>
          <w:sz w:val="24"/>
          <w:szCs w:val="24"/>
        </w:rPr>
        <w:t>57-1.</w:t>
      </w:r>
      <w:r>
        <w:rPr>
          <w:rFonts w:ascii="宋体" w:hAnsi="宋体" w:cs="Times New Roman" w:hint="eastAsia"/>
          <w:b/>
          <w:bCs/>
          <w:sz w:val="24"/>
          <w:szCs w:val="24"/>
        </w:rPr>
        <w:t>学校、托幼机构、养老机构、建筑工地等集中用餐单位的食堂从供餐单位订餐的，应当从</w:t>
      </w:r>
      <w:r w:rsidR="00FE683D">
        <w:rPr>
          <w:rFonts w:ascii="宋体" w:hAnsi="宋体" w:cs="Times New Roman" w:hint="eastAsia"/>
          <w:b/>
          <w:bCs/>
          <w:sz w:val="24"/>
          <w:szCs w:val="24"/>
          <w:u w:val="single"/>
        </w:rPr>
        <w:t xml:space="preserve">     </w:t>
      </w:r>
      <w:r>
        <w:rPr>
          <w:rFonts w:ascii="宋体" w:hAnsi="宋体" w:cs="Times New Roman" w:hint="eastAsia"/>
          <w:b/>
          <w:bCs/>
          <w:sz w:val="24"/>
          <w:szCs w:val="24"/>
        </w:rPr>
        <w:t>订购。</w:t>
      </w:r>
      <w:r w:rsidR="00FE683D">
        <w:rPr>
          <w:rFonts w:ascii="宋体" w:hAnsi="宋体" w:cs="Times New Roman" w:hint="eastAsia"/>
          <w:b/>
          <w:bCs/>
          <w:sz w:val="24"/>
          <w:szCs w:val="24"/>
        </w:rPr>
        <w:t xml:space="preserve">（ </w:t>
      </w:r>
      <w:r w:rsidR="00FE683D">
        <w:rPr>
          <w:rFonts w:ascii="宋体" w:hAnsi="宋体" w:cs="Times New Roman"/>
          <w:b/>
          <w:bCs/>
          <w:sz w:val="24"/>
          <w:szCs w:val="24"/>
        </w:rPr>
        <w:t>B</w:t>
      </w:r>
      <w:r w:rsidR="00FE683D">
        <w:rPr>
          <w:rFonts w:ascii="宋体" w:hAnsi="宋体" w:cs="Times New Roman" w:hint="eastAsia"/>
          <w:b/>
          <w:bCs/>
          <w:sz w:val="24"/>
          <w:szCs w:val="24"/>
        </w:rPr>
        <w:t xml:space="preserve"> ）</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A.</w:t>
      </w:r>
      <w:r>
        <w:rPr>
          <w:rFonts w:ascii="宋体" w:hAnsi="宋体" w:cs="宋体" w:hint="eastAsia"/>
          <w:sz w:val="24"/>
          <w:szCs w:val="24"/>
          <w:shd w:val="clear" w:color="auto" w:fill="FFFFFF"/>
        </w:rPr>
        <w:t>食品小摊贩</w:t>
      </w:r>
      <w:r>
        <w:rPr>
          <w:rFonts w:ascii="宋体" w:hAnsi="宋体" w:cs="宋体"/>
          <w:sz w:val="24"/>
          <w:szCs w:val="24"/>
          <w:shd w:val="clear" w:color="auto" w:fill="FFFFFF"/>
        </w:rPr>
        <w:t xml:space="preserve">                       B.</w:t>
      </w:r>
      <w:r>
        <w:rPr>
          <w:rFonts w:ascii="宋体" w:hAnsi="宋体" w:hint="eastAsia"/>
          <w:sz w:val="24"/>
          <w:szCs w:val="24"/>
        </w:rPr>
        <w:t>取得食品生产经营许可的企业</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C.</w:t>
      </w:r>
      <w:r>
        <w:rPr>
          <w:rFonts w:ascii="宋体" w:hAnsi="宋体" w:hint="eastAsia"/>
          <w:sz w:val="24"/>
          <w:szCs w:val="24"/>
        </w:rPr>
        <w:t>取得食品生产经营许可的个体户</w:t>
      </w:r>
      <w:r>
        <w:rPr>
          <w:rFonts w:ascii="宋体" w:hAnsi="宋体" w:cs="宋体"/>
          <w:sz w:val="24"/>
          <w:szCs w:val="24"/>
          <w:shd w:val="clear" w:color="auto" w:fill="FFFFFF"/>
        </w:rPr>
        <w:t xml:space="preserve">     D.</w:t>
      </w:r>
      <w:r>
        <w:rPr>
          <w:rFonts w:ascii="宋体" w:hAnsi="宋体" w:cs="宋体" w:hint="eastAsia"/>
          <w:sz w:val="24"/>
          <w:szCs w:val="24"/>
          <w:shd w:val="clear" w:color="auto" w:fill="FFFFFF"/>
        </w:rPr>
        <w:t>以上都可以</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★58-1.</w:t>
      </w:r>
      <w:r>
        <w:rPr>
          <w:rFonts w:ascii="宋体" w:hAnsi="宋体" w:cs="Times New Roman" w:hint="eastAsia"/>
          <w:b/>
          <w:bCs/>
          <w:sz w:val="24"/>
          <w:szCs w:val="24"/>
        </w:rPr>
        <w:t>根据《食品安全法》对餐具、饮具集中消毒服务单位的要求，下列表述不准确的是？（</w:t>
      </w:r>
      <w:r>
        <w:rPr>
          <w:rFonts w:ascii="宋体" w:hAnsi="宋体" w:cs="Times New Roman"/>
          <w:b/>
          <w:bCs/>
          <w:sz w:val="24"/>
          <w:szCs w:val="24"/>
        </w:rPr>
        <w:t xml:space="preserve"> 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A.</w:t>
      </w:r>
      <w:r>
        <w:rPr>
          <w:rFonts w:ascii="宋体" w:hAnsi="宋体" w:cs="宋体" w:hint="eastAsia"/>
          <w:sz w:val="24"/>
          <w:szCs w:val="24"/>
          <w:shd w:val="clear" w:color="auto" w:fill="FFFFFF"/>
        </w:rPr>
        <w:t>对消毒餐具、饮具进行逐批检验，检验合格后方可出厂</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lastRenderedPageBreak/>
        <w:t>B.</w:t>
      </w:r>
      <w:r>
        <w:rPr>
          <w:rFonts w:ascii="宋体" w:hAnsi="宋体" w:cs="宋体" w:hint="eastAsia"/>
          <w:sz w:val="24"/>
          <w:szCs w:val="24"/>
          <w:shd w:val="clear" w:color="auto" w:fill="FFFFFF"/>
        </w:rPr>
        <w:t>消毒餐具、饮具出厂应当随附消毒合格证明</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C.</w:t>
      </w:r>
      <w:r>
        <w:rPr>
          <w:rFonts w:ascii="宋体" w:hAnsi="宋体" w:cs="宋体" w:hint="eastAsia"/>
          <w:sz w:val="24"/>
          <w:szCs w:val="24"/>
          <w:shd w:val="clear" w:color="auto" w:fill="FFFFFF"/>
        </w:rPr>
        <w:t>消毒后的餐具、饮具应当在独立包装上标注单位名称、地址、联系方式、消毒日期以及使用期限等内容</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D.</w:t>
      </w:r>
      <w:r>
        <w:rPr>
          <w:rFonts w:ascii="宋体" w:hAnsi="宋体" w:cs="宋体" w:hint="eastAsia"/>
          <w:sz w:val="24"/>
          <w:szCs w:val="24"/>
          <w:shd w:val="clear" w:color="auto" w:fill="FFFFFF"/>
        </w:rPr>
        <w:t>对消毒餐具、饮具进行抽样检验，检验合格后方可出厂</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59-1.</w:t>
      </w:r>
      <w:r>
        <w:rPr>
          <w:rFonts w:ascii="宋体" w:hAnsi="宋体" w:cs="Times New Roman" w:hint="eastAsia"/>
          <w:b/>
          <w:bCs/>
          <w:sz w:val="24"/>
          <w:szCs w:val="24"/>
        </w:rPr>
        <w:t>以下不属于食品添加剂生产者应当查验并记录的内容的是？（</w:t>
      </w:r>
      <w:r>
        <w:rPr>
          <w:rFonts w:ascii="宋体" w:hAnsi="宋体" w:cs="Times New Roman"/>
          <w:b/>
          <w:bCs/>
          <w:sz w:val="24"/>
          <w:szCs w:val="24"/>
        </w:rPr>
        <w:t xml:space="preserve"> 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食品添加剂的名称</w:t>
      </w:r>
      <w:r>
        <w:rPr>
          <w:rFonts w:ascii="宋体" w:hAnsi="宋体"/>
          <w:sz w:val="24"/>
          <w:szCs w:val="24"/>
        </w:rPr>
        <w:t xml:space="preserve">        B.</w:t>
      </w:r>
      <w:r>
        <w:rPr>
          <w:rFonts w:ascii="宋体" w:hAnsi="宋体" w:hint="eastAsia"/>
          <w:sz w:val="24"/>
          <w:szCs w:val="24"/>
        </w:rPr>
        <w:t>食品添加剂的规格</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食品添加剂的保质期</w:t>
      </w:r>
      <w:r>
        <w:rPr>
          <w:rFonts w:ascii="宋体" w:hAnsi="宋体"/>
          <w:sz w:val="24"/>
          <w:szCs w:val="24"/>
        </w:rPr>
        <w:t xml:space="preserve">      D.</w:t>
      </w:r>
      <w:r>
        <w:rPr>
          <w:rFonts w:ascii="宋体" w:hAnsi="宋体" w:hint="eastAsia"/>
          <w:sz w:val="24"/>
          <w:szCs w:val="24"/>
        </w:rPr>
        <w:t>购货者经营许可证号</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★61-1.</w:t>
      </w:r>
      <w:r>
        <w:rPr>
          <w:rFonts w:ascii="宋体" w:hAnsi="宋体" w:cs="Times New Roman" w:hint="eastAsia"/>
          <w:b/>
          <w:bCs/>
          <w:sz w:val="24"/>
          <w:szCs w:val="24"/>
        </w:rPr>
        <w:t>下列不属于集中交易市场的开办者、柜台出租者和展销会举办者在食品安全方面应当依法履行的责任和义务的是？</w:t>
      </w:r>
      <w:r>
        <w:rPr>
          <w:rFonts w:ascii="宋体" w:hAnsi="宋体" w:cs="Times New Roman"/>
          <w:b/>
          <w:bCs/>
          <w:sz w:val="24"/>
          <w:szCs w:val="24"/>
        </w:rPr>
        <w:t>( D )</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A.</w:t>
      </w:r>
      <w:r>
        <w:rPr>
          <w:rFonts w:ascii="宋体" w:hAnsi="宋体" w:cs="宋体" w:hint="eastAsia"/>
          <w:sz w:val="24"/>
          <w:szCs w:val="24"/>
          <w:shd w:val="clear" w:color="auto" w:fill="FFFFFF"/>
        </w:rPr>
        <w:t>依法审查入场食品经营者的许可证</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B.</w:t>
      </w:r>
      <w:r>
        <w:rPr>
          <w:rFonts w:ascii="宋体" w:hAnsi="宋体" w:cs="宋体" w:hint="eastAsia"/>
          <w:sz w:val="24"/>
          <w:szCs w:val="24"/>
          <w:shd w:val="clear" w:color="auto" w:fill="FFFFFF"/>
        </w:rPr>
        <w:t>明确入场食品经营者的食品安全管理责任</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C.</w:t>
      </w:r>
      <w:r>
        <w:rPr>
          <w:rFonts w:ascii="宋体" w:hAnsi="宋体" w:cs="宋体" w:hint="eastAsia"/>
          <w:sz w:val="24"/>
          <w:szCs w:val="24"/>
          <w:shd w:val="clear" w:color="auto" w:fill="FFFFFF"/>
        </w:rPr>
        <w:t>定期对入场食品经营者的经营环境和条件进行检查</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D.</w:t>
      </w:r>
      <w:r>
        <w:rPr>
          <w:rFonts w:ascii="宋体" w:hAnsi="宋体" w:cs="宋体" w:hint="eastAsia"/>
          <w:sz w:val="24"/>
          <w:szCs w:val="24"/>
          <w:shd w:val="clear" w:color="auto" w:fill="FFFFFF"/>
        </w:rPr>
        <w:t>发现入场食品经营者有违反《食品安全法》规定行为的，应当依法给予处罚</w:t>
      </w:r>
    </w:p>
    <w:p w:rsidR="00182DD6" w:rsidRDefault="00182DD6" w:rsidP="00182DD6">
      <w:pPr>
        <w:spacing w:line="360" w:lineRule="auto"/>
        <w:ind w:firstLineChars="200" w:firstLine="482"/>
        <w:jc w:val="left"/>
        <w:rPr>
          <w:rFonts w:ascii="宋体" w:hAnsi="宋体" w:cs="宋体"/>
          <w:sz w:val="24"/>
          <w:szCs w:val="24"/>
          <w:shd w:val="clear" w:color="auto" w:fill="FFFFFF"/>
        </w:rPr>
      </w:pPr>
      <w:r>
        <w:rPr>
          <w:rFonts w:ascii="宋体" w:hAnsi="宋体" w:cs="Times New Roman" w:hint="eastAsia"/>
          <w:b/>
          <w:bCs/>
          <w:sz w:val="24"/>
          <w:szCs w:val="24"/>
        </w:rPr>
        <w:t>●※</w:t>
      </w:r>
      <w:r>
        <w:rPr>
          <w:rFonts w:ascii="宋体" w:hAnsi="宋体" w:cs="Times New Roman"/>
          <w:b/>
          <w:bCs/>
          <w:sz w:val="24"/>
          <w:szCs w:val="24"/>
        </w:rPr>
        <w:t>★62-1.</w:t>
      </w:r>
      <w:r>
        <w:rPr>
          <w:rFonts w:ascii="宋体" w:hAnsi="宋体" w:cs="Times New Roman" w:hint="eastAsia"/>
          <w:b/>
          <w:bCs/>
          <w:sz w:val="24"/>
          <w:szCs w:val="24"/>
        </w:rPr>
        <w:t>网络食品交易第三方平台提供者应当对入网食品经营者进行</w:t>
      </w:r>
      <w:r w:rsidR="00FE683D">
        <w:rPr>
          <w:rFonts w:ascii="宋体" w:hAnsi="宋体" w:cs="Times New Roman" w:hint="eastAsia"/>
          <w:b/>
          <w:bCs/>
          <w:sz w:val="24"/>
          <w:szCs w:val="24"/>
          <w:u w:val="single"/>
        </w:rPr>
        <w:t xml:space="preserve">     </w:t>
      </w:r>
      <w:r>
        <w:rPr>
          <w:rFonts w:ascii="宋体" w:hAnsi="宋体" w:cs="Times New Roman" w:hint="eastAsia"/>
          <w:b/>
          <w:bCs/>
          <w:sz w:val="24"/>
          <w:szCs w:val="24"/>
        </w:rPr>
        <w:t>，明确其食品安全管理责任；依法应当取得许可证的，还应当审查其许可证。</w:t>
      </w:r>
      <w:r w:rsidR="00FE683D">
        <w:rPr>
          <w:rFonts w:ascii="宋体" w:hAnsi="宋体" w:cs="Times New Roman" w:hint="eastAsia"/>
          <w:b/>
          <w:bCs/>
          <w:sz w:val="24"/>
          <w:szCs w:val="24"/>
        </w:rPr>
        <w:t>（</w:t>
      </w:r>
      <w:r w:rsidR="00FE683D">
        <w:rPr>
          <w:rFonts w:ascii="宋体" w:hAnsi="宋体" w:cs="Times New Roman"/>
          <w:b/>
          <w:bCs/>
          <w:sz w:val="24"/>
          <w:szCs w:val="24"/>
        </w:rPr>
        <w:t xml:space="preserve"> C </w:t>
      </w:r>
      <w:r w:rsidR="00FE683D">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A.</w:t>
      </w:r>
      <w:r>
        <w:rPr>
          <w:rFonts w:ascii="宋体" w:hAnsi="宋体" w:cs="宋体" w:hint="eastAsia"/>
          <w:sz w:val="24"/>
          <w:szCs w:val="24"/>
          <w:shd w:val="clear" w:color="auto" w:fill="FFFFFF"/>
        </w:rPr>
        <w:t>许可证登记</w:t>
      </w:r>
      <w:r>
        <w:rPr>
          <w:rFonts w:ascii="宋体" w:hAnsi="宋体" w:cs="宋体"/>
          <w:sz w:val="24"/>
          <w:szCs w:val="24"/>
          <w:shd w:val="clear" w:color="auto" w:fill="FFFFFF"/>
        </w:rPr>
        <w:t xml:space="preserve">    B.</w:t>
      </w:r>
      <w:r>
        <w:rPr>
          <w:rFonts w:ascii="宋体" w:hAnsi="宋体" w:cs="宋体" w:hint="eastAsia"/>
          <w:sz w:val="24"/>
          <w:szCs w:val="24"/>
          <w:shd w:val="clear" w:color="auto" w:fill="FFFFFF"/>
        </w:rPr>
        <w:t>资格审查</w:t>
      </w:r>
      <w:r>
        <w:rPr>
          <w:rFonts w:ascii="宋体" w:hAnsi="宋体" w:cs="宋体"/>
          <w:sz w:val="24"/>
          <w:szCs w:val="24"/>
          <w:shd w:val="clear" w:color="auto" w:fill="FFFFFF"/>
        </w:rPr>
        <w:t xml:space="preserve">  C.</w:t>
      </w:r>
      <w:r>
        <w:rPr>
          <w:rFonts w:ascii="宋体" w:hAnsi="宋体" w:cs="宋体" w:hint="eastAsia"/>
          <w:sz w:val="24"/>
          <w:szCs w:val="24"/>
          <w:shd w:val="clear" w:color="auto" w:fill="FFFFFF"/>
        </w:rPr>
        <w:t>实名登记</w:t>
      </w:r>
      <w:r>
        <w:rPr>
          <w:rFonts w:ascii="宋体" w:hAnsi="宋体" w:cs="宋体"/>
          <w:sz w:val="24"/>
          <w:szCs w:val="24"/>
          <w:shd w:val="clear" w:color="auto" w:fill="FFFFFF"/>
        </w:rPr>
        <w:t xml:space="preserve">   D.</w:t>
      </w:r>
      <w:r>
        <w:rPr>
          <w:rFonts w:ascii="宋体" w:hAnsi="宋体" w:cs="宋体" w:hint="eastAsia"/>
          <w:sz w:val="24"/>
          <w:szCs w:val="24"/>
          <w:shd w:val="clear" w:color="auto" w:fill="FFFFFF"/>
        </w:rPr>
        <w:t>资质登记</w:t>
      </w:r>
    </w:p>
    <w:p w:rsidR="00182DD6" w:rsidRDefault="00182DD6" w:rsidP="00182DD6">
      <w:pPr>
        <w:spacing w:line="360" w:lineRule="auto"/>
        <w:ind w:firstLineChars="200" w:firstLine="482"/>
        <w:jc w:val="left"/>
        <w:rPr>
          <w:rFonts w:ascii="宋体" w:hAnsi="宋体" w:cs="宋体"/>
          <w:sz w:val="24"/>
          <w:szCs w:val="24"/>
          <w:shd w:val="clear" w:color="auto" w:fill="FFFFFF"/>
        </w:rPr>
      </w:pPr>
      <w:r>
        <w:rPr>
          <w:rFonts w:ascii="宋体" w:hAnsi="宋体" w:cs="Times New Roman" w:hint="eastAsia"/>
          <w:b/>
          <w:bCs/>
          <w:sz w:val="24"/>
          <w:szCs w:val="24"/>
        </w:rPr>
        <w:t>●※</w:t>
      </w:r>
      <w:r>
        <w:rPr>
          <w:rFonts w:ascii="宋体" w:hAnsi="宋体" w:cs="Times New Roman"/>
          <w:b/>
          <w:bCs/>
          <w:sz w:val="24"/>
          <w:szCs w:val="24"/>
        </w:rPr>
        <w:t>★63-1.</w:t>
      </w:r>
      <w:r>
        <w:rPr>
          <w:rFonts w:ascii="宋体" w:hAnsi="宋体" w:cs="Times New Roman" w:hint="eastAsia"/>
          <w:b/>
          <w:bCs/>
          <w:sz w:val="24"/>
          <w:szCs w:val="24"/>
        </w:rPr>
        <w:t>关于食品召回制度，以下表述错误的是？（</w:t>
      </w:r>
      <w:r>
        <w:rPr>
          <w:rFonts w:ascii="宋体" w:hAnsi="宋体" w:cs="Times New Roman"/>
          <w:b/>
          <w:bCs/>
          <w:sz w:val="24"/>
          <w:szCs w:val="24"/>
        </w:rPr>
        <w:t xml:space="preserve"> </w:t>
      </w:r>
      <w:r w:rsidR="00271519">
        <w:rPr>
          <w:rFonts w:ascii="宋体" w:hAnsi="宋体" w:cs="Times New Roman" w:hint="eastAsia"/>
          <w:b/>
          <w:bCs/>
          <w:sz w:val="24"/>
          <w:szCs w:val="24"/>
        </w:rPr>
        <w:t>C</w:t>
      </w:r>
      <w:r w:rsidR="00271519">
        <w:rPr>
          <w:rFonts w:ascii="宋体" w:hAnsi="宋体" w:cs="Times New Roman"/>
          <w:b/>
          <w:bCs/>
          <w:sz w:val="24"/>
          <w:szCs w:val="24"/>
        </w:rPr>
        <w:t xml:space="preserve">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A.</w:t>
      </w:r>
      <w:r>
        <w:rPr>
          <w:rFonts w:ascii="宋体" w:hAnsi="宋体" w:cs="宋体" w:hint="eastAsia"/>
          <w:sz w:val="24"/>
          <w:szCs w:val="24"/>
          <w:shd w:val="clear" w:color="auto" w:fill="FFFFFF"/>
        </w:rPr>
        <w:t>食品生产者发现其生产的食品不符合食品安全标准</w:t>
      </w:r>
      <w:r w:rsidR="00271519">
        <w:rPr>
          <w:rFonts w:ascii="宋体" w:hAnsi="宋体" w:cs="宋体" w:hint="eastAsia"/>
          <w:sz w:val="24"/>
          <w:szCs w:val="24"/>
          <w:shd w:val="clear" w:color="auto" w:fill="FFFFFF"/>
        </w:rPr>
        <w:t>或者有</w:t>
      </w:r>
      <w:r>
        <w:rPr>
          <w:rFonts w:ascii="宋体" w:hAnsi="宋体" w:cs="宋体" w:hint="eastAsia"/>
          <w:sz w:val="24"/>
          <w:szCs w:val="24"/>
          <w:shd w:val="clear" w:color="auto" w:fill="FFFFFF"/>
        </w:rPr>
        <w:t>证据证明可能危害人体健康的，应当立即停止生产，召回已经上市销售的食品</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B.</w:t>
      </w:r>
      <w:r>
        <w:rPr>
          <w:rFonts w:ascii="宋体" w:hAnsi="宋体" w:cs="宋体" w:hint="eastAsia"/>
          <w:sz w:val="24"/>
          <w:szCs w:val="24"/>
          <w:shd w:val="clear" w:color="auto" w:fill="FFFFFF"/>
        </w:rPr>
        <w:t>食品生产经营者未依照食品召回制度的规定召回或者停止经营的，县级以上人民政府食品药品监督管理部门可以责令其召回或者停止经营</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C.</w:t>
      </w:r>
      <w:r>
        <w:rPr>
          <w:rFonts w:ascii="宋体" w:hAnsi="宋体" w:cs="宋体" w:hint="eastAsia"/>
          <w:sz w:val="24"/>
          <w:szCs w:val="24"/>
          <w:shd w:val="clear" w:color="auto" w:fill="FFFFFF"/>
        </w:rPr>
        <w:t>对因标签、标志或者说明书不符合食品安全标准而被召回的食品，</w:t>
      </w:r>
      <w:r w:rsidR="00271519">
        <w:rPr>
          <w:rFonts w:ascii="宋体" w:hAnsi="宋体" w:cs="宋体" w:hint="eastAsia"/>
          <w:sz w:val="24"/>
          <w:szCs w:val="24"/>
          <w:shd w:val="clear" w:color="auto" w:fill="FFFFFF"/>
        </w:rPr>
        <w:t>一律进行无害化处理或销毁</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D.</w:t>
      </w:r>
      <w:r>
        <w:rPr>
          <w:rFonts w:ascii="宋体" w:hAnsi="宋体" w:cs="宋体" w:hint="eastAsia"/>
          <w:sz w:val="24"/>
          <w:szCs w:val="24"/>
          <w:shd w:val="clear" w:color="auto" w:fill="FFFFFF"/>
        </w:rPr>
        <w:t>食品生产经营者应当将食品召回和处理情况向所在地县级人民政府食品药品监督管理部门报告；需要对召回的食品进行无害化处理、销毁的，应当提前报告时间、地点</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lastRenderedPageBreak/>
        <w:t>●※</w:t>
      </w:r>
      <w:r>
        <w:rPr>
          <w:rFonts w:ascii="宋体" w:hAnsi="宋体" w:cs="Times New Roman"/>
          <w:b/>
          <w:bCs/>
          <w:sz w:val="24"/>
          <w:szCs w:val="24"/>
        </w:rPr>
        <w:t>65-1.</w:t>
      </w:r>
      <w:r>
        <w:rPr>
          <w:rFonts w:ascii="宋体" w:hAnsi="宋体" w:cs="Times New Roman" w:hint="eastAsia"/>
          <w:b/>
          <w:bCs/>
          <w:sz w:val="24"/>
          <w:szCs w:val="24"/>
        </w:rPr>
        <w:t>食用农产品销售者应当建立食用农产品进货查验记录制度，如实记录食用农产品的名称等内容，并保存相关凭证。记录和凭证保存期限不得少于</w:t>
      </w:r>
      <w:r>
        <w:rPr>
          <w:rFonts w:ascii="宋体" w:hAnsi="宋体" w:cs="Times New Roman"/>
          <w:b/>
          <w:bCs/>
          <w:sz w:val="24"/>
          <w:szCs w:val="24"/>
        </w:rPr>
        <w:t>( B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A.</w:t>
      </w:r>
      <w:r>
        <w:rPr>
          <w:rFonts w:ascii="宋体" w:hAnsi="宋体" w:cs="宋体" w:hint="eastAsia"/>
          <w:sz w:val="24"/>
          <w:szCs w:val="24"/>
          <w:shd w:val="clear" w:color="auto" w:fill="FFFFFF"/>
        </w:rPr>
        <w:t>三个月</w:t>
      </w:r>
      <w:r>
        <w:rPr>
          <w:rFonts w:ascii="宋体" w:hAnsi="宋体" w:cs="宋体"/>
          <w:sz w:val="24"/>
          <w:szCs w:val="24"/>
          <w:shd w:val="clear" w:color="auto" w:fill="FFFFFF"/>
        </w:rPr>
        <w:t xml:space="preserve">     B.</w:t>
      </w:r>
      <w:r>
        <w:rPr>
          <w:rFonts w:ascii="宋体" w:hAnsi="宋体" w:cs="宋体" w:hint="eastAsia"/>
          <w:sz w:val="24"/>
          <w:szCs w:val="24"/>
          <w:shd w:val="clear" w:color="auto" w:fill="FFFFFF"/>
        </w:rPr>
        <w:t>六个月</w:t>
      </w:r>
      <w:r>
        <w:rPr>
          <w:rFonts w:ascii="宋体" w:hAnsi="宋体" w:cs="宋体"/>
          <w:sz w:val="24"/>
          <w:szCs w:val="24"/>
          <w:shd w:val="clear" w:color="auto" w:fill="FFFFFF"/>
        </w:rPr>
        <w:t xml:space="preserve">     C.</w:t>
      </w:r>
      <w:r>
        <w:rPr>
          <w:rFonts w:ascii="宋体" w:hAnsi="宋体" w:cs="宋体" w:hint="eastAsia"/>
          <w:sz w:val="24"/>
          <w:szCs w:val="24"/>
          <w:shd w:val="clear" w:color="auto" w:fill="FFFFFF"/>
        </w:rPr>
        <w:t>一年</w:t>
      </w:r>
      <w:r>
        <w:rPr>
          <w:rFonts w:ascii="宋体" w:hAnsi="宋体" w:cs="宋体"/>
          <w:sz w:val="24"/>
          <w:szCs w:val="24"/>
          <w:shd w:val="clear" w:color="auto" w:fill="FFFFFF"/>
        </w:rPr>
        <w:t xml:space="preserve">     D.</w:t>
      </w:r>
      <w:r>
        <w:rPr>
          <w:rFonts w:ascii="宋体" w:hAnsi="宋体" w:cs="宋体" w:hint="eastAsia"/>
          <w:sz w:val="24"/>
          <w:szCs w:val="24"/>
          <w:shd w:val="clear" w:color="auto" w:fill="FFFFFF"/>
        </w:rPr>
        <w:t>两年</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66-1.</w:t>
      </w:r>
      <w:r w:rsidR="00271519">
        <w:rPr>
          <w:rFonts w:ascii="宋体" w:hAnsi="宋体" w:cs="Times New Roman" w:hint="eastAsia"/>
          <w:b/>
          <w:bCs/>
          <w:sz w:val="24"/>
          <w:szCs w:val="24"/>
        </w:rPr>
        <w:t>《食品安全法》</w:t>
      </w:r>
      <w:r w:rsidR="00271519">
        <w:rPr>
          <w:rFonts w:ascii="宋体" w:hAnsi="宋体" w:cs="Times New Roman" w:hint="eastAsia"/>
          <w:b/>
          <w:bCs/>
          <w:sz w:val="24"/>
          <w:szCs w:val="24"/>
          <w:u w:val="single"/>
        </w:rPr>
        <w:t xml:space="preserve">     </w:t>
      </w:r>
      <w:r w:rsidR="00271519">
        <w:rPr>
          <w:rFonts w:ascii="宋体" w:hAnsi="宋体" w:cs="Times New Roman" w:hint="eastAsia"/>
          <w:b/>
          <w:bCs/>
          <w:sz w:val="24"/>
          <w:szCs w:val="24"/>
        </w:rPr>
        <w:t>在食用农产品包装、保鲜、贮存、运输过程中</w:t>
      </w:r>
      <w:r>
        <w:rPr>
          <w:rFonts w:ascii="宋体" w:hAnsi="宋体" w:cs="Times New Roman" w:hint="eastAsia"/>
          <w:b/>
          <w:bCs/>
          <w:sz w:val="24"/>
          <w:szCs w:val="24"/>
        </w:rPr>
        <w:t>，</w:t>
      </w:r>
      <w:r w:rsidR="00271519">
        <w:rPr>
          <w:rFonts w:ascii="宋体" w:hAnsi="宋体" w:cs="Times New Roman" w:hint="eastAsia"/>
          <w:b/>
          <w:bCs/>
          <w:sz w:val="24"/>
          <w:szCs w:val="24"/>
        </w:rPr>
        <w:t>合理使用部分具有保鲜、防腐功能的</w:t>
      </w:r>
      <w:r w:rsidR="00DA1E62">
        <w:rPr>
          <w:rFonts w:ascii="宋体" w:hAnsi="宋体" w:cs="Times New Roman" w:hint="eastAsia"/>
          <w:b/>
          <w:bCs/>
          <w:sz w:val="24"/>
          <w:szCs w:val="24"/>
        </w:rPr>
        <w:t>食品添加剂</w:t>
      </w:r>
      <w:r>
        <w:rPr>
          <w:rFonts w:ascii="宋体" w:hAnsi="宋体" w:cs="Times New Roman" w:hint="eastAsia"/>
          <w:b/>
          <w:bCs/>
          <w:sz w:val="24"/>
          <w:szCs w:val="24"/>
        </w:rPr>
        <w:t>。</w:t>
      </w:r>
      <w:r w:rsidR="00271519">
        <w:rPr>
          <w:rFonts w:ascii="宋体" w:hAnsi="宋体" w:cs="Times New Roman" w:hint="eastAsia"/>
          <w:b/>
          <w:bCs/>
          <w:sz w:val="24"/>
          <w:szCs w:val="24"/>
        </w:rPr>
        <w:t>（ C ）</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A.</w:t>
      </w:r>
      <w:r w:rsidR="000236C5">
        <w:rPr>
          <w:rFonts w:ascii="宋体" w:hAnsi="宋体" w:hint="eastAsia"/>
          <w:sz w:val="24"/>
          <w:szCs w:val="24"/>
        </w:rPr>
        <w:t>禁止</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B.</w:t>
      </w:r>
      <w:r w:rsidR="000236C5">
        <w:rPr>
          <w:rFonts w:ascii="宋体" w:hAnsi="宋体" w:hint="eastAsia"/>
          <w:sz w:val="24"/>
          <w:szCs w:val="24"/>
        </w:rPr>
        <w:t>无明确规定</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cs="宋体" w:hint="eastAsia"/>
          <w:sz w:val="24"/>
          <w:szCs w:val="24"/>
          <w:shd w:val="clear" w:color="auto" w:fill="FFFFFF"/>
        </w:rPr>
        <w:t>允许</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D.</w:t>
      </w:r>
      <w:r w:rsidR="000236C5">
        <w:rPr>
          <w:rFonts w:ascii="宋体" w:hAnsi="宋体" w:hint="eastAsia"/>
          <w:sz w:val="24"/>
          <w:szCs w:val="24"/>
        </w:rPr>
        <w:t>限制</w:t>
      </w:r>
    </w:p>
    <w:p w:rsidR="00182DD6" w:rsidRDefault="00182DD6" w:rsidP="00182DD6">
      <w:pPr>
        <w:spacing w:line="360" w:lineRule="auto"/>
        <w:ind w:firstLineChars="200" w:firstLine="482"/>
        <w:jc w:val="left"/>
        <w:rPr>
          <w:rFonts w:ascii="宋体" w:hAnsi="宋体" w:cs="宋体"/>
          <w:sz w:val="24"/>
          <w:szCs w:val="24"/>
          <w:shd w:val="clear" w:color="auto" w:fill="FFFFFF"/>
        </w:rPr>
      </w:pPr>
      <w:r>
        <w:rPr>
          <w:rFonts w:ascii="宋体" w:hAnsi="宋体" w:cs="Times New Roman" w:hint="eastAsia"/>
          <w:b/>
          <w:bCs/>
          <w:sz w:val="24"/>
          <w:szCs w:val="24"/>
        </w:rPr>
        <w:t>※67-1.以下不属于专供婴幼儿和其他特定人群的主辅食品以外的预包装食品的标签应当标明的事项的是？（</w:t>
      </w:r>
      <w:r w:rsidR="00271519">
        <w:rPr>
          <w:rFonts w:ascii="宋体" w:hAnsi="宋体" w:cs="Times New Roman" w:hint="eastAsia"/>
          <w:b/>
          <w:bCs/>
          <w:sz w:val="24"/>
          <w:szCs w:val="24"/>
        </w:rPr>
        <w:t xml:space="preserve"> </w:t>
      </w:r>
      <w:r>
        <w:rPr>
          <w:rFonts w:ascii="宋体" w:hAnsi="宋体" w:cs="Times New Roman" w:hint="eastAsia"/>
          <w:b/>
          <w:bCs/>
          <w:sz w:val="24"/>
          <w:szCs w:val="24"/>
        </w:rPr>
        <w:t>B）</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hint="eastAsia"/>
          <w:sz w:val="24"/>
          <w:szCs w:val="24"/>
          <w:shd w:val="clear" w:color="auto" w:fill="FFFFFF"/>
        </w:rPr>
        <w:t>A.成分或者配料表</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hint="eastAsia"/>
          <w:sz w:val="24"/>
          <w:szCs w:val="24"/>
          <w:shd w:val="clear" w:color="auto" w:fill="FFFFFF"/>
        </w:rPr>
        <w:t>B.主要营养成分及其含量</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hint="eastAsia"/>
          <w:sz w:val="24"/>
          <w:szCs w:val="24"/>
          <w:shd w:val="clear" w:color="auto" w:fill="FFFFFF"/>
        </w:rPr>
        <w:t>C.所使用的食品添加剂在国家标准中的通用名称</w:t>
      </w:r>
    </w:p>
    <w:p w:rsidR="00182DD6" w:rsidRDefault="00182DD6" w:rsidP="00182DD6">
      <w:pPr>
        <w:spacing w:line="360" w:lineRule="auto"/>
        <w:ind w:firstLineChars="200" w:firstLine="480"/>
        <w:jc w:val="left"/>
        <w:rPr>
          <w:rFonts w:ascii="宋体" w:hAnsi="宋体" w:cs="Times New Roman"/>
          <w:b/>
          <w:bCs/>
          <w:sz w:val="24"/>
          <w:szCs w:val="24"/>
        </w:rPr>
      </w:pPr>
      <w:r>
        <w:rPr>
          <w:rFonts w:ascii="宋体" w:hAnsi="宋体" w:cs="宋体" w:hint="eastAsia"/>
          <w:sz w:val="24"/>
          <w:szCs w:val="24"/>
          <w:shd w:val="clear" w:color="auto" w:fill="FFFFFF"/>
        </w:rPr>
        <w:t>D.贮存条件</w:t>
      </w:r>
    </w:p>
    <w:p w:rsidR="00182DD6" w:rsidRDefault="00182DD6" w:rsidP="00182DD6">
      <w:pPr>
        <w:spacing w:line="360" w:lineRule="auto"/>
        <w:ind w:firstLineChars="200" w:firstLine="482"/>
        <w:jc w:val="left"/>
        <w:rPr>
          <w:rFonts w:ascii="宋体" w:hAnsi="宋体"/>
          <w:sz w:val="24"/>
          <w:szCs w:val="24"/>
        </w:rPr>
      </w:pPr>
      <w:r>
        <w:rPr>
          <w:rFonts w:ascii="宋体" w:hAnsi="宋体" w:cs="Times New Roman" w:hint="eastAsia"/>
          <w:b/>
          <w:bCs/>
          <w:sz w:val="24"/>
          <w:szCs w:val="24"/>
        </w:rPr>
        <w:t>●※</w:t>
      </w:r>
      <w:r>
        <w:rPr>
          <w:rFonts w:ascii="宋体" w:hAnsi="宋体" w:cs="Times New Roman"/>
          <w:b/>
          <w:bCs/>
          <w:sz w:val="24"/>
          <w:szCs w:val="24"/>
        </w:rPr>
        <w:t>68-1.</w:t>
      </w:r>
      <w:r>
        <w:rPr>
          <w:rFonts w:ascii="宋体" w:hAnsi="宋体" w:cs="Times New Roman" w:hint="eastAsia"/>
          <w:b/>
          <w:bCs/>
          <w:sz w:val="24"/>
          <w:szCs w:val="24"/>
        </w:rPr>
        <w:t>食品经营者销售散装食品，应当在散装食品的容器、外包装上标明食品的（</w:t>
      </w:r>
      <w:r>
        <w:rPr>
          <w:rFonts w:ascii="宋体" w:hAnsi="宋体" w:cs="Times New Roman"/>
          <w:b/>
          <w:bCs/>
          <w:sz w:val="24"/>
          <w:szCs w:val="24"/>
        </w:rPr>
        <w:t xml:space="preserve"> C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产品标准代号</w:t>
      </w:r>
      <w:r>
        <w:rPr>
          <w:rFonts w:ascii="宋体" w:hAnsi="宋体"/>
          <w:sz w:val="24"/>
          <w:szCs w:val="24"/>
        </w:rPr>
        <w:t xml:space="preserve">              B.</w:t>
      </w:r>
      <w:r>
        <w:rPr>
          <w:rFonts w:ascii="宋体" w:hAnsi="宋体" w:hint="eastAsia"/>
          <w:sz w:val="24"/>
          <w:szCs w:val="24"/>
        </w:rPr>
        <w:t>生产许可证编号</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生产日期或者生产批号</w:t>
      </w:r>
      <w:r>
        <w:rPr>
          <w:rFonts w:ascii="宋体" w:hAnsi="宋体"/>
          <w:sz w:val="24"/>
          <w:szCs w:val="24"/>
        </w:rPr>
        <w:t xml:space="preserve">      D.</w:t>
      </w:r>
      <w:r>
        <w:rPr>
          <w:rFonts w:ascii="宋体" w:hAnsi="宋体" w:hint="eastAsia"/>
          <w:sz w:val="24"/>
          <w:szCs w:val="24"/>
        </w:rPr>
        <w:t>主要营养成分及其含量</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69-1.</w:t>
      </w:r>
      <w:r>
        <w:rPr>
          <w:rFonts w:ascii="宋体" w:hAnsi="宋体" w:cs="Times New Roman" w:hint="eastAsia"/>
          <w:b/>
          <w:bCs/>
          <w:sz w:val="24"/>
          <w:szCs w:val="24"/>
        </w:rPr>
        <w:t>对于转基因食品标示，</w:t>
      </w:r>
      <w:r w:rsidR="000236C5">
        <w:rPr>
          <w:rFonts w:ascii="宋体" w:hAnsi="宋体" w:cs="Times New Roman" w:hint="eastAsia"/>
          <w:b/>
          <w:bCs/>
          <w:sz w:val="24"/>
          <w:szCs w:val="24"/>
        </w:rPr>
        <w:t>《食品安全法》</w:t>
      </w:r>
      <w:r>
        <w:rPr>
          <w:rFonts w:ascii="宋体" w:hAnsi="宋体" w:cs="Times New Roman" w:hint="eastAsia"/>
          <w:b/>
          <w:bCs/>
          <w:sz w:val="24"/>
          <w:szCs w:val="24"/>
        </w:rPr>
        <w:t>的</w:t>
      </w:r>
      <w:r w:rsidR="000236C5">
        <w:rPr>
          <w:rFonts w:ascii="宋体" w:hAnsi="宋体" w:cs="Times New Roman" w:hint="eastAsia"/>
          <w:b/>
          <w:bCs/>
          <w:sz w:val="24"/>
          <w:szCs w:val="24"/>
        </w:rPr>
        <w:t>要求</w:t>
      </w:r>
      <w:r>
        <w:rPr>
          <w:rFonts w:ascii="宋体" w:hAnsi="宋体" w:cs="Times New Roman" w:hint="eastAsia"/>
          <w:b/>
          <w:bCs/>
          <w:sz w:val="24"/>
          <w:szCs w:val="24"/>
        </w:rPr>
        <w:t>是？（</w:t>
      </w:r>
      <w:r>
        <w:rPr>
          <w:rFonts w:ascii="宋体" w:hAnsi="宋体" w:cs="Times New Roman"/>
          <w:b/>
          <w:bCs/>
          <w:sz w:val="24"/>
          <w:szCs w:val="24"/>
        </w:rPr>
        <w:t xml:space="preserve"> C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限制</w:t>
      </w:r>
      <w:r>
        <w:rPr>
          <w:rFonts w:ascii="宋体" w:hAnsi="宋体"/>
          <w:sz w:val="24"/>
          <w:szCs w:val="24"/>
        </w:rPr>
        <w:t xml:space="preserve">    B.</w:t>
      </w:r>
      <w:r>
        <w:rPr>
          <w:rFonts w:ascii="宋体" w:hAnsi="宋体" w:hint="eastAsia"/>
          <w:sz w:val="24"/>
          <w:szCs w:val="24"/>
        </w:rPr>
        <w:t>鼓励</w:t>
      </w:r>
      <w:r>
        <w:rPr>
          <w:rFonts w:ascii="宋体" w:hAnsi="宋体"/>
          <w:sz w:val="24"/>
          <w:szCs w:val="24"/>
        </w:rPr>
        <w:t xml:space="preserve">    C.</w:t>
      </w:r>
      <w:r>
        <w:rPr>
          <w:rFonts w:ascii="宋体" w:hAnsi="宋体" w:hint="eastAsia"/>
          <w:sz w:val="24"/>
          <w:szCs w:val="24"/>
        </w:rPr>
        <w:t>强制性要求</w:t>
      </w:r>
      <w:r>
        <w:rPr>
          <w:rFonts w:ascii="宋体" w:hAnsi="宋体"/>
          <w:sz w:val="24"/>
          <w:szCs w:val="24"/>
        </w:rPr>
        <w:t xml:space="preserve">    D.</w:t>
      </w:r>
      <w:r>
        <w:rPr>
          <w:rFonts w:ascii="宋体" w:hAnsi="宋体" w:hint="eastAsia"/>
          <w:sz w:val="24"/>
          <w:szCs w:val="24"/>
        </w:rPr>
        <w:t>尚没有明确规定</w:t>
      </w:r>
    </w:p>
    <w:p w:rsidR="00182DD6" w:rsidRDefault="00182DD6" w:rsidP="00182DD6">
      <w:pPr>
        <w:spacing w:line="360" w:lineRule="auto"/>
        <w:ind w:firstLineChars="200" w:firstLine="482"/>
        <w:jc w:val="left"/>
        <w:rPr>
          <w:rFonts w:ascii="宋体" w:hAnsi="宋体"/>
          <w:sz w:val="24"/>
          <w:szCs w:val="24"/>
        </w:rPr>
      </w:pPr>
      <w:r>
        <w:rPr>
          <w:rFonts w:ascii="宋体" w:hAnsi="宋体" w:cs="Times New Roman" w:hint="eastAsia"/>
          <w:b/>
          <w:bCs/>
          <w:sz w:val="24"/>
          <w:szCs w:val="24"/>
        </w:rPr>
        <w:t>※</w:t>
      </w:r>
      <w:r>
        <w:rPr>
          <w:rFonts w:ascii="宋体" w:hAnsi="宋体" w:cs="Times New Roman"/>
          <w:b/>
          <w:bCs/>
          <w:sz w:val="24"/>
          <w:szCs w:val="24"/>
        </w:rPr>
        <w:t>70-1.</w:t>
      </w:r>
      <w:r>
        <w:rPr>
          <w:rFonts w:ascii="宋体" w:hAnsi="宋体" w:cs="Times New Roman" w:hint="eastAsia"/>
          <w:b/>
          <w:bCs/>
          <w:sz w:val="24"/>
          <w:szCs w:val="24"/>
        </w:rPr>
        <w:t>以下不属于食品添加剂的标签、说明书应当载明的内容的是？（</w:t>
      </w:r>
      <w:r>
        <w:rPr>
          <w:rFonts w:ascii="宋体" w:hAnsi="宋体" w:cs="Times New Roman"/>
          <w:b/>
          <w:bCs/>
          <w:sz w:val="24"/>
          <w:szCs w:val="24"/>
        </w:rPr>
        <w:t xml:space="preserve"> B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产品标准代号</w:t>
      </w:r>
      <w:r>
        <w:rPr>
          <w:rFonts w:ascii="宋体" w:hAnsi="宋体"/>
          <w:kern w:val="0"/>
          <w:sz w:val="24"/>
          <w:szCs w:val="24"/>
          <w:shd w:val="clear" w:color="auto" w:fill="FFFFFF"/>
        </w:rPr>
        <w:t xml:space="preserve">       B.</w:t>
      </w:r>
      <w:r>
        <w:rPr>
          <w:rFonts w:ascii="宋体" w:hAnsi="宋体" w:hint="eastAsia"/>
          <w:kern w:val="0"/>
          <w:sz w:val="24"/>
          <w:szCs w:val="24"/>
          <w:shd w:val="clear" w:color="auto" w:fill="FFFFFF"/>
        </w:rPr>
        <w:t>所使用的食品添加剂在国家标准中的通用名称</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成分或者配料表</w:t>
      </w:r>
      <w:r>
        <w:rPr>
          <w:rFonts w:ascii="宋体" w:hAnsi="宋体"/>
          <w:kern w:val="0"/>
          <w:sz w:val="24"/>
          <w:szCs w:val="24"/>
          <w:shd w:val="clear" w:color="auto" w:fill="FFFFFF"/>
        </w:rPr>
        <w:t xml:space="preserve">     D.</w:t>
      </w:r>
      <w:r>
        <w:rPr>
          <w:rFonts w:ascii="宋体" w:hAnsi="宋体" w:hint="eastAsia"/>
          <w:kern w:val="0"/>
          <w:sz w:val="24"/>
          <w:szCs w:val="24"/>
          <w:shd w:val="clear" w:color="auto" w:fill="FFFFFF"/>
        </w:rPr>
        <w:t>生产者的名称、地址、联系方式</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71-1.</w:t>
      </w:r>
      <w:r>
        <w:rPr>
          <w:rFonts w:ascii="宋体" w:hAnsi="宋体" w:cs="Times New Roman" w:hint="eastAsia"/>
          <w:b/>
          <w:bCs/>
          <w:sz w:val="24"/>
          <w:szCs w:val="24"/>
        </w:rPr>
        <w:t>以下属于食品和食品添加剂的标签、说明书可以含有的内容的是？（</w:t>
      </w:r>
      <w:r>
        <w:rPr>
          <w:rFonts w:ascii="宋体" w:hAnsi="宋体" w:cs="Times New Roman"/>
          <w:b/>
          <w:bCs/>
          <w:sz w:val="24"/>
          <w:szCs w:val="24"/>
        </w:rPr>
        <w:t xml:space="preserve"> B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A.</w:t>
      </w:r>
      <w:r>
        <w:rPr>
          <w:rFonts w:ascii="宋体" w:hAnsi="宋体" w:hint="eastAsia"/>
          <w:sz w:val="24"/>
          <w:szCs w:val="24"/>
          <w:shd w:val="clear" w:color="auto" w:fill="FFFFFF"/>
        </w:rPr>
        <w:t xml:space="preserve">虚假内容               </w:t>
      </w:r>
      <w:r>
        <w:rPr>
          <w:rFonts w:ascii="宋体" w:hAnsi="宋体"/>
          <w:kern w:val="0"/>
          <w:sz w:val="24"/>
          <w:szCs w:val="24"/>
          <w:shd w:val="clear" w:color="auto" w:fill="FFFFFF"/>
        </w:rPr>
        <w:t>B.</w:t>
      </w:r>
      <w:r>
        <w:rPr>
          <w:rFonts w:ascii="宋体" w:hAnsi="宋体" w:hint="eastAsia"/>
          <w:kern w:val="0"/>
          <w:sz w:val="24"/>
          <w:szCs w:val="24"/>
          <w:shd w:val="clear" w:color="auto" w:fill="FFFFFF"/>
        </w:rPr>
        <w:t>成分或者配料表</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C.</w:t>
      </w:r>
      <w:r>
        <w:rPr>
          <w:rFonts w:ascii="宋体" w:hAnsi="宋体" w:hint="eastAsia"/>
          <w:sz w:val="24"/>
          <w:szCs w:val="24"/>
          <w:shd w:val="clear" w:color="auto" w:fill="FFFFFF"/>
        </w:rPr>
        <w:t>涉及疾病预防功能</w:t>
      </w:r>
      <w:r>
        <w:rPr>
          <w:rFonts w:ascii="宋体" w:hAnsi="宋体"/>
          <w:sz w:val="24"/>
          <w:szCs w:val="24"/>
          <w:shd w:val="clear" w:color="auto" w:fill="FFFFFF"/>
        </w:rPr>
        <w:t xml:space="preserve">       D.</w:t>
      </w:r>
      <w:r>
        <w:rPr>
          <w:rFonts w:ascii="宋体" w:hAnsi="宋体" w:hint="eastAsia"/>
          <w:sz w:val="24"/>
          <w:szCs w:val="24"/>
          <w:shd w:val="clear" w:color="auto" w:fill="FFFFFF"/>
        </w:rPr>
        <w:t>涉及疾病治疗功能</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lastRenderedPageBreak/>
        <w:t>※</w:t>
      </w:r>
      <w:r>
        <w:rPr>
          <w:rFonts w:ascii="宋体" w:hAnsi="宋体" w:cs="Times New Roman"/>
          <w:b/>
          <w:bCs/>
          <w:sz w:val="24"/>
          <w:szCs w:val="24"/>
        </w:rPr>
        <w:t>72-1.</w:t>
      </w:r>
      <w:r>
        <w:rPr>
          <w:rFonts w:ascii="宋体" w:hAnsi="宋体" w:cs="Times New Roman" w:hint="eastAsia"/>
          <w:b/>
          <w:bCs/>
          <w:sz w:val="24"/>
          <w:szCs w:val="24"/>
        </w:rPr>
        <w:t>食品经营者以下哪一项行为属于不规范行为？（</w:t>
      </w:r>
      <w:r>
        <w:rPr>
          <w:rFonts w:ascii="宋体" w:hAnsi="宋体" w:cs="Times New Roman"/>
          <w:b/>
          <w:bCs/>
          <w:sz w:val="24"/>
          <w:szCs w:val="24"/>
        </w:rPr>
        <w:t xml:space="preserve"> C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A.</w:t>
      </w:r>
      <w:r>
        <w:rPr>
          <w:rFonts w:ascii="宋体" w:hAnsi="宋体" w:hint="eastAsia"/>
          <w:sz w:val="24"/>
          <w:szCs w:val="24"/>
          <w:shd w:val="clear" w:color="auto" w:fill="FFFFFF"/>
        </w:rPr>
        <w:t>按照食品标签标示的警示标志要求销售食品</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B.</w:t>
      </w:r>
      <w:r>
        <w:rPr>
          <w:rFonts w:ascii="宋体" w:hAnsi="宋体" w:hint="eastAsia"/>
          <w:sz w:val="24"/>
          <w:szCs w:val="24"/>
          <w:shd w:val="clear" w:color="auto" w:fill="FFFFFF"/>
        </w:rPr>
        <w:t>按照食品标签标示的注意事项要求销售食品</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C.</w:t>
      </w:r>
      <w:r>
        <w:rPr>
          <w:rFonts w:ascii="宋体" w:hAnsi="宋体" w:hint="eastAsia"/>
          <w:sz w:val="24"/>
          <w:szCs w:val="24"/>
          <w:shd w:val="clear" w:color="auto" w:fill="FFFFFF"/>
        </w:rPr>
        <w:t>当食品标签标示的注意事项要求与自己的经验不符时，按自己的经验销售食品</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D.</w:t>
      </w:r>
      <w:r>
        <w:rPr>
          <w:rFonts w:ascii="宋体" w:hAnsi="宋体" w:hint="eastAsia"/>
          <w:sz w:val="24"/>
          <w:szCs w:val="24"/>
          <w:shd w:val="clear" w:color="auto" w:fill="FFFFFF"/>
        </w:rPr>
        <w:t>按照食品标签标示的警示说明销售食品</w:t>
      </w:r>
    </w:p>
    <w:p w:rsidR="00182DD6" w:rsidRDefault="00182DD6" w:rsidP="00182DD6">
      <w:pPr>
        <w:spacing w:line="360" w:lineRule="auto"/>
        <w:ind w:firstLineChars="200" w:firstLine="482"/>
        <w:jc w:val="left"/>
        <w:rPr>
          <w:rFonts w:ascii="宋体" w:hAnsi="宋体"/>
          <w:sz w:val="24"/>
          <w:szCs w:val="24"/>
          <w:shd w:val="clear" w:color="auto" w:fill="FFFFFF"/>
        </w:rPr>
      </w:pPr>
      <w:r>
        <w:rPr>
          <w:rFonts w:ascii="宋体" w:hAnsi="宋体" w:cs="Times New Roman" w:hint="eastAsia"/>
          <w:b/>
          <w:bCs/>
          <w:sz w:val="24"/>
          <w:szCs w:val="24"/>
        </w:rPr>
        <w:t>●※</w:t>
      </w:r>
      <w:r>
        <w:rPr>
          <w:rFonts w:ascii="宋体" w:hAnsi="宋体" w:cs="Times New Roman"/>
          <w:b/>
          <w:bCs/>
          <w:sz w:val="24"/>
          <w:szCs w:val="24"/>
        </w:rPr>
        <w:t>73-1.</w:t>
      </w:r>
      <w:r>
        <w:rPr>
          <w:rFonts w:ascii="宋体" w:hAnsi="宋体" w:cs="Times New Roman" w:hint="eastAsia"/>
          <w:b/>
          <w:bCs/>
          <w:sz w:val="24"/>
          <w:szCs w:val="24"/>
        </w:rPr>
        <w:t>以下主体中对食品广告内容的真实性、合法性负责的是？（</w:t>
      </w:r>
      <w:r>
        <w:rPr>
          <w:rFonts w:ascii="宋体" w:hAnsi="宋体" w:cs="Times New Roman"/>
          <w:b/>
          <w:bCs/>
          <w:sz w:val="24"/>
          <w:szCs w:val="24"/>
        </w:rPr>
        <w:t xml:space="preserve"> B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A.</w:t>
      </w:r>
      <w:r>
        <w:rPr>
          <w:rFonts w:ascii="宋体" w:hAnsi="宋体" w:hint="eastAsia"/>
          <w:sz w:val="24"/>
          <w:szCs w:val="24"/>
          <w:shd w:val="clear" w:color="auto" w:fill="FFFFFF"/>
        </w:rPr>
        <w:t>县级以上人民政府食品药品监督管理部门</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B.</w:t>
      </w:r>
      <w:r>
        <w:rPr>
          <w:rFonts w:ascii="宋体" w:hAnsi="宋体" w:hint="eastAsia"/>
          <w:sz w:val="24"/>
          <w:szCs w:val="24"/>
          <w:shd w:val="clear" w:color="auto" w:fill="FFFFFF"/>
        </w:rPr>
        <w:t>食品生产经营者</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C.</w:t>
      </w:r>
      <w:r>
        <w:rPr>
          <w:rFonts w:ascii="宋体" w:hAnsi="宋体" w:hint="eastAsia"/>
          <w:sz w:val="24"/>
          <w:szCs w:val="24"/>
          <w:shd w:val="clear" w:color="auto" w:fill="FFFFFF"/>
        </w:rPr>
        <w:t>食品检验机构</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D.</w:t>
      </w:r>
      <w:r>
        <w:rPr>
          <w:rFonts w:ascii="宋体" w:hAnsi="宋体" w:hint="eastAsia"/>
          <w:sz w:val="24"/>
          <w:szCs w:val="24"/>
          <w:shd w:val="clear" w:color="auto" w:fill="FFFFFF"/>
        </w:rPr>
        <w:t>食品行业协会</w:t>
      </w:r>
    </w:p>
    <w:p w:rsidR="00EC7406" w:rsidRDefault="000236C5">
      <w:pPr>
        <w:spacing w:line="360" w:lineRule="auto"/>
        <w:ind w:leftChars="57" w:left="120" w:firstLineChars="150" w:firstLine="361"/>
        <w:jc w:val="left"/>
        <w:rPr>
          <w:rFonts w:ascii="宋体" w:hAnsi="宋体"/>
          <w:sz w:val="24"/>
          <w:szCs w:val="24"/>
          <w:shd w:val="clear" w:color="auto" w:fill="FFFFFF"/>
        </w:rPr>
      </w:pPr>
      <w:r>
        <w:rPr>
          <w:rFonts w:ascii="宋体" w:hAnsi="宋体" w:cs="Times New Roman"/>
          <w:b/>
          <w:bCs/>
          <w:sz w:val="24"/>
          <w:szCs w:val="24"/>
        </w:rPr>
        <w:t>★73-</w:t>
      </w:r>
      <w:r>
        <w:rPr>
          <w:rFonts w:ascii="宋体" w:hAnsi="宋体" w:cs="Times New Roman" w:hint="eastAsia"/>
          <w:b/>
          <w:bCs/>
          <w:sz w:val="24"/>
          <w:szCs w:val="24"/>
        </w:rPr>
        <w:t>2</w:t>
      </w:r>
      <w:r>
        <w:rPr>
          <w:rFonts w:ascii="宋体" w:hAnsi="宋体" w:cs="Times New Roman"/>
          <w:b/>
          <w:bCs/>
          <w:sz w:val="24"/>
          <w:szCs w:val="24"/>
        </w:rPr>
        <w:t>.</w:t>
      </w:r>
      <w:r>
        <w:rPr>
          <w:rFonts w:ascii="宋体" w:hAnsi="宋体" w:cs="Times New Roman" w:hint="eastAsia"/>
          <w:b/>
          <w:bCs/>
          <w:sz w:val="24"/>
          <w:szCs w:val="24"/>
        </w:rPr>
        <w:t>在广告中对食品质量作虚假宣传，欺骗消费者的，应当依照</w:t>
      </w:r>
      <w:r>
        <w:rPr>
          <w:rFonts w:ascii="宋体" w:hAnsi="宋体" w:cs="Times New Roman" w:hint="eastAsia"/>
          <w:b/>
          <w:bCs/>
          <w:sz w:val="24"/>
          <w:szCs w:val="24"/>
          <w:u w:val="single"/>
        </w:rPr>
        <w:t xml:space="preserve">    </w:t>
      </w:r>
      <w:r>
        <w:rPr>
          <w:rFonts w:ascii="宋体" w:hAnsi="宋体" w:cs="Times New Roman" w:hint="eastAsia"/>
          <w:b/>
          <w:bCs/>
          <w:sz w:val="24"/>
          <w:szCs w:val="24"/>
        </w:rPr>
        <w:t>的规定给予处罚。（A</w:t>
      </w:r>
      <w:r>
        <w:rPr>
          <w:rFonts w:ascii="宋体" w:hAnsi="宋体" w:cs="Times New Roman"/>
          <w:b/>
          <w:bCs/>
          <w:sz w:val="24"/>
          <w:szCs w:val="24"/>
        </w:rPr>
        <w:t xml:space="preserve"> </w:t>
      </w:r>
      <w:r>
        <w:rPr>
          <w:rFonts w:ascii="宋体" w:hAnsi="宋体" w:cs="Times New Roman" w:hint="eastAsia"/>
          <w:b/>
          <w:bCs/>
          <w:sz w:val="24"/>
          <w:szCs w:val="24"/>
        </w:rPr>
        <w:t>）</w:t>
      </w:r>
    </w:p>
    <w:p w:rsidR="000236C5" w:rsidRDefault="000236C5" w:rsidP="000236C5">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A.</w:t>
      </w:r>
      <w:r>
        <w:rPr>
          <w:rFonts w:ascii="宋体" w:hAnsi="宋体" w:hint="eastAsia"/>
          <w:sz w:val="24"/>
          <w:szCs w:val="24"/>
          <w:shd w:val="clear" w:color="auto" w:fill="FFFFFF"/>
        </w:rPr>
        <w:t xml:space="preserve">《广告法》                       </w:t>
      </w:r>
      <w:r>
        <w:rPr>
          <w:rFonts w:ascii="宋体" w:hAnsi="宋体"/>
          <w:sz w:val="24"/>
          <w:szCs w:val="24"/>
          <w:shd w:val="clear" w:color="auto" w:fill="FFFFFF"/>
        </w:rPr>
        <w:t>B.</w:t>
      </w:r>
      <w:r>
        <w:rPr>
          <w:rFonts w:ascii="宋体" w:hAnsi="宋体" w:hint="eastAsia"/>
          <w:sz w:val="24"/>
          <w:szCs w:val="24"/>
          <w:shd w:val="clear" w:color="auto" w:fill="FFFFFF"/>
        </w:rPr>
        <w:t>《食品安全法》</w:t>
      </w:r>
    </w:p>
    <w:p w:rsidR="000236C5" w:rsidRPr="000236C5" w:rsidRDefault="000236C5" w:rsidP="000236C5">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C.</w:t>
      </w:r>
      <w:r>
        <w:rPr>
          <w:rFonts w:ascii="宋体" w:hAnsi="宋体" w:hint="eastAsia"/>
          <w:sz w:val="24"/>
          <w:szCs w:val="24"/>
          <w:shd w:val="clear" w:color="auto" w:fill="FFFFFF"/>
        </w:rPr>
        <w:t xml:space="preserve">《消费者权益保护法》             </w:t>
      </w:r>
      <w:r>
        <w:rPr>
          <w:rFonts w:ascii="宋体" w:hAnsi="宋体"/>
          <w:sz w:val="24"/>
          <w:szCs w:val="24"/>
          <w:shd w:val="clear" w:color="auto" w:fill="FFFFFF"/>
        </w:rPr>
        <w:t>D.</w:t>
      </w:r>
      <w:r>
        <w:rPr>
          <w:rFonts w:ascii="宋体" w:hAnsi="宋体" w:hint="eastAsia"/>
          <w:sz w:val="24"/>
          <w:szCs w:val="24"/>
          <w:shd w:val="clear" w:color="auto" w:fill="FFFFFF"/>
        </w:rPr>
        <w:t>《产品质量法》</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74-1.</w:t>
      </w:r>
      <w:r>
        <w:rPr>
          <w:rFonts w:ascii="宋体" w:hAnsi="宋体" w:cs="Times New Roman" w:hint="eastAsia"/>
          <w:b/>
          <w:bCs/>
          <w:sz w:val="24"/>
          <w:szCs w:val="24"/>
        </w:rPr>
        <w:t>以下没有被国家列入特殊食品范畴实行严格监督管理的是？（</w:t>
      </w:r>
      <w:r>
        <w:rPr>
          <w:rFonts w:ascii="宋体" w:hAnsi="宋体" w:cs="Times New Roman"/>
          <w:b/>
          <w:bCs/>
          <w:sz w:val="24"/>
          <w:szCs w:val="24"/>
        </w:rPr>
        <w:t xml:space="preserve"> 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A.</w:t>
      </w:r>
      <w:r>
        <w:rPr>
          <w:rFonts w:ascii="宋体" w:hAnsi="宋体" w:hint="eastAsia"/>
          <w:sz w:val="24"/>
          <w:szCs w:val="24"/>
          <w:shd w:val="clear" w:color="auto" w:fill="FFFFFF"/>
        </w:rPr>
        <w:t>保健食品</w:t>
      </w:r>
      <w:r>
        <w:rPr>
          <w:rFonts w:ascii="宋体" w:hAnsi="宋体"/>
          <w:sz w:val="24"/>
          <w:szCs w:val="24"/>
          <w:shd w:val="clear" w:color="auto" w:fill="FFFFFF"/>
        </w:rPr>
        <w:t xml:space="preserve">   B.</w:t>
      </w:r>
      <w:r>
        <w:rPr>
          <w:rFonts w:ascii="宋体" w:hAnsi="宋体" w:hint="eastAsia"/>
          <w:sz w:val="24"/>
          <w:szCs w:val="24"/>
          <w:shd w:val="clear" w:color="auto" w:fill="FFFFFF"/>
        </w:rPr>
        <w:t>婴幼儿配方食品</w:t>
      </w:r>
      <w:r>
        <w:rPr>
          <w:rFonts w:ascii="宋体" w:hAnsi="宋体"/>
          <w:sz w:val="24"/>
          <w:szCs w:val="24"/>
          <w:shd w:val="clear" w:color="auto" w:fill="FFFFFF"/>
        </w:rPr>
        <w:t xml:space="preserve">   C.</w:t>
      </w:r>
      <w:r>
        <w:rPr>
          <w:rFonts w:ascii="宋体" w:hAnsi="宋体" w:hint="eastAsia"/>
          <w:sz w:val="24"/>
          <w:szCs w:val="24"/>
          <w:shd w:val="clear" w:color="auto" w:fill="FFFFFF"/>
        </w:rPr>
        <w:t>特殊医学用途配方食品</w:t>
      </w:r>
      <w:r>
        <w:rPr>
          <w:rFonts w:ascii="宋体" w:hAnsi="宋体"/>
          <w:sz w:val="24"/>
          <w:szCs w:val="24"/>
          <w:shd w:val="clear" w:color="auto" w:fill="FFFFFF"/>
        </w:rPr>
        <w:t xml:space="preserve">    D.</w:t>
      </w:r>
      <w:r>
        <w:rPr>
          <w:rFonts w:ascii="宋体" w:hAnsi="宋体" w:hint="eastAsia"/>
          <w:sz w:val="24"/>
          <w:szCs w:val="24"/>
          <w:shd w:val="clear" w:color="auto" w:fill="FFFFFF"/>
        </w:rPr>
        <w:t>大米</w:t>
      </w:r>
    </w:p>
    <w:p w:rsidR="00182DD6" w:rsidRDefault="00182DD6" w:rsidP="00182DD6">
      <w:pPr>
        <w:spacing w:line="360" w:lineRule="auto"/>
        <w:ind w:firstLineChars="200" w:firstLine="482"/>
        <w:jc w:val="left"/>
        <w:rPr>
          <w:rFonts w:ascii="宋体" w:hAnsi="宋体"/>
          <w:sz w:val="24"/>
          <w:szCs w:val="24"/>
        </w:rPr>
      </w:pPr>
      <w:r>
        <w:rPr>
          <w:rFonts w:ascii="宋体" w:hAnsi="宋体" w:cs="Times New Roman" w:hint="eastAsia"/>
          <w:b/>
          <w:bCs/>
          <w:sz w:val="24"/>
          <w:szCs w:val="24"/>
        </w:rPr>
        <w:t>●</w:t>
      </w:r>
      <w:r>
        <w:rPr>
          <w:rFonts w:ascii="宋体" w:hAnsi="宋体" w:cs="Times New Roman"/>
          <w:b/>
          <w:bCs/>
          <w:sz w:val="24"/>
          <w:szCs w:val="24"/>
        </w:rPr>
        <w:t>★76-1.</w:t>
      </w:r>
      <w:r>
        <w:rPr>
          <w:rFonts w:ascii="宋体" w:hAnsi="宋体" w:cs="Times New Roman" w:hint="eastAsia"/>
          <w:b/>
          <w:bCs/>
          <w:sz w:val="24"/>
          <w:szCs w:val="24"/>
        </w:rPr>
        <w:t>根据有关对保健食品实行注册与备案分类管理的规定，以下说法正确的是？（</w:t>
      </w:r>
      <w:r>
        <w:rPr>
          <w:rFonts w:ascii="宋体" w:hAnsi="宋体" w:cs="Times New Roman"/>
          <w:b/>
          <w:bCs/>
          <w:sz w:val="24"/>
          <w:szCs w:val="24"/>
        </w:rPr>
        <w:t xml:space="preserve"> B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首次进口的保健食品应当经国务院食品药品监督管理部门备案</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首次进口的保健食品中属于补充维生素、矿物质等营养物质的，应当报国务院食品药品监督管理部门备案</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使用保健食品原料目录以外原料的保健食品应当报国务院食品药品监督管理部门备案</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D.</w:t>
      </w:r>
      <w:r>
        <w:rPr>
          <w:rFonts w:ascii="宋体" w:hAnsi="宋体" w:hint="eastAsia"/>
          <w:sz w:val="24"/>
          <w:szCs w:val="24"/>
        </w:rPr>
        <w:t>首次进口的保健食品中属于补充维生素、矿物质等营养物质的，应当报省、自治区、直辖市人民政府食品药品监督管理部门备案</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★77-1.</w:t>
      </w:r>
      <w:r>
        <w:rPr>
          <w:rFonts w:ascii="宋体" w:hAnsi="宋体" w:cs="Times New Roman" w:hint="eastAsia"/>
          <w:b/>
          <w:bCs/>
          <w:sz w:val="24"/>
          <w:szCs w:val="24"/>
        </w:rPr>
        <w:t>以下不属于依法应当备案的保健食品备案时应当提交的材料的是？（</w:t>
      </w:r>
      <w:r>
        <w:rPr>
          <w:rFonts w:ascii="宋体" w:hAnsi="宋体" w:cs="Times New Roman"/>
          <w:b/>
          <w:bCs/>
          <w:sz w:val="24"/>
          <w:szCs w:val="24"/>
        </w:rPr>
        <w:t xml:space="preserve"> A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产品的研发报告</w:t>
      </w:r>
      <w:r>
        <w:rPr>
          <w:rFonts w:ascii="宋体" w:hAnsi="宋体"/>
          <w:sz w:val="24"/>
          <w:szCs w:val="24"/>
        </w:rPr>
        <w:t xml:space="preserve">     B.</w:t>
      </w:r>
      <w:r>
        <w:rPr>
          <w:rFonts w:ascii="宋体" w:hAnsi="宋体" w:hint="eastAsia"/>
          <w:sz w:val="24"/>
          <w:szCs w:val="24"/>
        </w:rPr>
        <w:t>产品配方</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lastRenderedPageBreak/>
        <w:t>C.</w:t>
      </w:r>
      <w:r>
        <w:rPr>
          <w:rFonts w:ascii="宋体" w:hAnsi="宋体" w:hint="eastAsia"/>
          <w:sz w:val="24"/>
          <w:szCs w:val="24"/>
        </w:rPr>
        <w:t>生产工艺</w:t>
      </w:r>
      <w:r>
        <w:rPr>
          <w:rFonts w:ascii="宋体" w:hAnsi="宋体"/>
          <w:sz w:val="24"/>
          <w:szCs w:val="24"/>
        </w:rPr>
        <w:t xml:space="preserve">           D.</w:t>
      </w:r>
      <w:r>
        <w:rPr>
          <w:rFonts w:ascii="宋体" w:hAnsi="宋体" w:hint="eastAsia"/>
          <w:sz w:val="24"/>
          <w:szCs w:val="24"/>
        </w:rPr>
        <w:t>表明产品安全性和保健功能的材料</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78-1.</w:t>
      </w:r>
      <w:r>
        <w:rPr>
          <w:rFonts w:ascii="宋体" w:hAnsi="宋体" w:cs="Times New Roman" w:hint="eastAsia"/>
          <w:b/>
          <w:bCs/>
          <w:sz w:val="24"/>
          <w:szCs w:val="24"/>
        </w:rPr>
        <w:t>根据有关保健食品标签、说明书管理的规定，下列说法错误的是？（</w:t>
      </w:r>
      <w:r>
        <w:rPr>
          <w:rFonts w:ascii="宋体" w:hAnsi="宋体" w:cs="Times New Roman"/>
          <w:b/>
          <w:bCs/>
          <w:sz w:val="24"/>
          <w:szCs w:val="24"/>
        </w:rPr>
        <w:t xml:space="preserve"> C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保健食品标签、说明书应与注册或者备案的内容相一致</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保健食品标签、说明书应载明适宜人群、不适宜人群、功效成分或者标志性成分及其含量</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保健食品标签、说明书如涉及疾病预防功能，内容应当真实、科学可靠</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D.</w:t>
      </w:r>
      <w:r>
        <w:rPr>
          <w:rFonts w:ascii="宋体" w:hAnsi="宋体" w:hint="eastAsia"/>
          <w:sz w:val="24"/>
          <w:szCs w:val="24"/>
        </w:rPr>
        <w:t>保健食品标签、说明书应声明“本品不能代替药物”</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79-1.</w:t>
      </w:r>
      <w:r>
        <w:rPr>
          <w:rFonts w:ascii="宋体" w:hAnsi="宋体" w:cs="Times New Roman" w:hint="eastAsia"/>
          <w:b/>
          <w:bCs/>
          <w:sz w:val="24"/>
          <w:szCs w:val="24"/>
        </w:rPr>
        <w:t>省、自治区、直辖市人民政府食品药品监督管理部门应当公布并</w:t>
      </w:r>
      <w:r w:rsidR="00FE683D">
        <w:rPr>
          <w:rFonts w:ascii="宋体" w:hAnsi="宋体" w:cs="Times New Roman" w:hint="eastAsia"/>
          <w:b/>
          <w:bCs/>
          <w:sz w:val="24"/>
          <w:szCs w:val="24"/>
          <w:u w:val="single"/>
        </w:rPr>
        <w:t xml:space="preserve">      </w:t>
      </w:r>
      <w:r>
        <w:rPr>
          <w:rFonts w:ascii="宋体" w:hAnsi="宋体" w:cs="Times New Roman" w:hint="eastAsia"/>
          <w:b/>
          <w:bCs/>
          <w:sz w:val="24"/>
          <w:szCs w:val="24"/>
        </w:rPr>
        <w:t>更新已经批准的保健食品广告目录以及批准的广告内容。</w:t>
      </w:r>
      <w:r w:rsidR="00FE683D">
        <w:rPr>
          <w:rFonts w:ascii="宋体" w:hAnsi="宋体" w:cs="Times New Roman" w:hint="eastAsia"/>
          <w:b/>
          <w:bCs/>
          <w:sz w:val="24"/>
          <w:szCs w:val="24"/>
        </w:rPr>
        <w:t>（</w:t>
      </w:r>
      <w:r w:rsidR="00FE683D">
        <w:rPr>
          <w:rFonts w:ascii="宋体" w:hAnsi="宋体" w:cs="Times New Roman"/>
          <w:b/>
          <w:bCs/>
          <w:sz w:val="24"/>
          <w:szCs w:val="24"/>
        </w:rPr>
        <w:t xml:space="preserve"> D </w:t>
      </w:r>
      <w:r w:rsidR="00FE683D">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每半年</w:t>
      </w:r>
      <w:r>
        <w:rPr>
          <w:rFonts w:ascii="宋体" w:hAnsi="宋体"/>
          <w:sz w:val="24"/>
          <w:szCs w:val="24"/>
        </w:rPr>
        <w:t xml:space="preserve">     B.</w:t>
      </w:r>
      <w:r>
        <w:rPr>
          <w:rFonts w:ascii="宋体" w:hAnsi="宋体" w:hint="eastAsia"/>
          <w:sz w:val="24"/>
          <w:szCs w:val="24"/>
        </w:rPr>
        <w:t>每年</w:t>
      </w:r>
      <w:r>
        <w:rPr>
          <w:rFonts w:ascii="宋体" w:hAnsi="宋体"/>
          <w:sz w:val="24"/>
          <w:szCs w:val="24"/>
        </w:rPr>
        <w:t xml:space="preserve">      C.</w:t>
      </w:r>
      <w:r>
        <w:rPr>
          <w:rFonts w:ascii="宋体" w:hAnsi="宋体" w:hint="eastAsia"/>
          <w:sz w:val="24"/>
          <w:szCs w:val="24"/>
        </w:rPr>
        <w:t>每两年</w:t>
      </w:r>
      <w:r>
        <w:rPr>
          <w:rFonts w:ascii="宋体" w:hAnsi="宋体"/>
          <w:sz w:val="24"/>
          <w:szCs w:val="24"/>
        </w:rPr>
        <w:t xml:space="preserve">      D.</w:t>
      </w:r>
      <w:r>
        <w:rPr>
          <w:rFonts w:ascii="宋体" w:hAnsi="宋体" w:hint="eastAsia"/>
          <w:sz w:val="24"/>
          <w:szCs w:val="24"/>
        </w:rPr>
        <w:t>及时</w:t>
      </w:r>
    </w:p>
    <w:p w:rsidR="00182DD6" w:rsidRDefault="00182DD6" w:rsidP="00182DD6">
      <w:pPr>
        <w:spacing w:line="360" w:lineRule="auto"/>
        <w:ind w:firstLineChars="200" w:firstLine="482"/>
        <w:jc w:val="left"/>
        <w:rPr>
          <w:rFonts w:ascii="宋体" w:hAnsi="宋体"/>
          <w:sz w:val="24"/>
          <w:szCs w:val="24"/>
        </w:rPr>
      </w:pPr>
      <w:r>
        <w:rPr>
          <w:rFonts w:ascii="宋体" w:hAnsi="宋体" w:cs="Times New Roman" w:hint="eastAsia"/>
          <w:b/>
          <w:bCs/>
          <w:sz w:val="24"/>
          <w:szCs w:val="24"/>
        </w:rPr>
        <w:t>●</w:t>
      </w:r>
      <w:r>
        <w:rPr>
          <w:rFonts w:ascii="宋体" w:hAnsi="宋体" w:cs="Times New Roman"/>
          <w:b/>
          <w:bCs/>
          <w:sz w:val="24"/>
          <w:szCs w:val="24"/>
        </w:rPr>
        <w:t>80-1.</w:t>
      </w:r>
      <w:r>
        <w:rPr>
          <w:rFonts w:ascii="宋体" w:hAnsi="宋体" w:cs="Times New Roman" w:hint="eastAsia"/>
          <w:b/>
          <w:bCs/>
          <w:sz w:val="24"/>
          <w:szCs w:val="24"/>
        </w:rPr>
        <w:t>根据《食品安全法》有关规定，特殊医学用途配方食品应当（</w:t>
      </w:r>
      <w:r>
        <w:rPr>
          <w:rFonts w:ascii="宋体" w:hAnsi="宋体" w:cs="Times New Roman"/>
          <w:b/>
          <w:bCs/>
          <w:sz w:val="24"/>
          <w:szCs w:val="24"/>
        </w:rPr>
        <w:t xml:space="preserve"> 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经所在地省、自治区、直辖市人民政府食品药品监督管理部门注册</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经所在地省、自治区、直辖市人民政府食品药品监督管理部门注册，报国务院食品药品监督管理部门备案</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经国务院食品药品监督管理部门备案</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D.</w:t>
      </w:r>
      <w:r>
        <w:rPr>
          <w:rFonts w:ascii="宋体" w:hAnsi="宋体" w:hint="eastAsia"/>
          <w:sz w:val="24"/>
          <w:szCs w:val="24"/>
        </w:rPr>
        <w:t>经国务院食品药品监督管理部门注册</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81-1.</w:t>
      </w:r>
      <w:r>
        <w:rPr>
          <w:rFonts w:ascii="宋体" w:hAnsi="宋体" w:cs="Times New Roman" w:hint="eastAsia"/>
          <w:b/>
          <w:bCs/>
          <w:sz w:val="24"/>
          <w:szCs w:val="24"/>
        </w:rPr>
        <w:t>婴幼儿配方乳粉的产品配方应当（</w:t>
      </w:r>
      <w:r>
        <w:rPr>
          <w:rFonts w:ascii="宋体" w:hAnsi="宋体" w:cs="Times New Roman"/>
          <w:b/>
          <w:bCs/>
          <w:sz w:val="24"/>
          <w:szCs w:val="24"/>
        </w:rPr>
        <w:t xml:space="preserve"> 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向省、自治区、直辖市人民政府食品药品监督管理部门备案</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经省、自治区、直辖市人民政府食品药品监督管理部门注册后向国务院食品药品监督管理部门备案</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向国务院食品药品监督管理部门备案</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D.</w:t>
      </w:r>
      <w:r>
        <w:rPr>
          <w:rFonts w:ascii="宋体" w:hAnsi="宋体" w:hint="eastAsia"/>
          <w:sz w:val="24"/>
          <w:szCs w:val="24"/>
        </w:rPr>
        <w:t>经国务院食品药品监督管理部门注册</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★82-1.</w:t>
      </w:r>
      <w:r>
        <w:rPr>
          <w:rFonts w:ascii="宋体" w:hAnsi="宋体" w:cs="Times New Roman" w:hint="eastAsia"/>
          <w:b/>
          <w:bCs/>
          <w:sz w:val="24"/>
          <w:szCs w:val="24"/>
        </w:rPr>
        <w:t>下列食品中，无须经国务院食品药品监督管理部门注册的是？（</w:t>
      </w:r>
      <w:r>
        <w:rPr>
          <w:rFonts w:ascii="宋体" w:hAnsi="宋体" w:cs="Times New Roman"/>
          <w:b/>
          <w:bCs/>
          <w:sz w:val="24"/>
          <w:szCs w:val="24"/>
        </w:rPr>
        <w:t xml:space="preserve"> C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特殊医学用途配方食品</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婴幼儿配方乳粉</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首次进口的属于补充维生素、矿物质等营养物质的保健食品</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D.</w:t>
      </w:r>
      <w:r>
        <w:rPr>
          <w:rFonts w:ascii="宋体" w:hAnsi="宋体" w:hint="eastAsia"/>
          <w:sz w:val="24"/>
          <w:szCs w:val="24"/>
        </w:rPr>
        <w:t>使用保健食品原料目录以外原料的保健食品</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lastRenderedPageBreak/>
        <w:t>●</w:t>
      </w:r>
      <w:r>
        <w:rPr>
          <w:rFonts w:ascii="宋体" w:hAnsi="宋体" w:cs="Times New Roman"/>
          <w:b/>
          <w:bCs/>
          <w:sz w:val="24"/>
          <w:szCs w:val="24"/>
        </w:rPr>
        <w:t>83-1.</w:t>
      </w:r>
      <w:r>
        <w:rPr>
          <w:rFonts w:ascii="宋体" w:hAnsi="宋体" w:cs="Times New Roman" w:hint="eastAsia"/>
          <w:b/>
          <w:bCs/>
          <w:sz w:val="24"/>
          <w:szCs w:val="24"/>
        </w:rPr>
        <w:t>以下不属于国家强制性要求定期对本企业的生产质量管理体系的运行情况进行自查，保证其有效运行，并向所在地县级人民政府食品药品监督管理部门提交自查报告的是？（</w:t>
      </w:r>
      <w:r>
        <w:rPr>
          <w:rFonts w:ascii="宋体" w:hAnsi="宋体" w:cs="Times New Roman"/>
          <w:b/>
          <w:bCs/>
          <w:sz w:val="24"/>
          <w:szCs w:val="24"/>
        </w:rPr>
        <w:t xml:space="preserve"> C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生产特殊医学用途配方食品的企业</w:t>
      </w:r>
      <w:r>
        <w:rPr>
          <w:rFonts w:ascii="宋体" w:hAnsi="宋体"/>
          <w:kern w:val="0"/>
          <w:sz w:val="24"/>
          <w:szCs w:val="24"/>
          <w:shd w:val="clear" w:color="auto" w:fill="FFFFFF"/>
        </w:rPr>
        <w:t xml:space="preserve">     B.</w:t>
      </w:r>
      <w:r>
        <w:rPr>
          <w:rFonts w:ascii="宋体" w:hAnsi="宋体" w:hint="eastAsia"/>
          <w:kern w:val="0"/>
          <w:sz w:val="24"/>
          <w:szCs w:val="24"/>
          <w:shd w:val="clear" w:color="auto" w:fill="FFFFFF"/>
        </w:rPr>
        <w:t>生产婴幼儿配方食品的企业</w:t>
      </w:r>
    </w:p>
    <w:p w:rsidR="00182DD6" w:rsidRDefault="00182DD6" w:rsidP="00182DD6">
      <w:pPr>
        <w:ind w:firstLineChars="200" w:firstLine="480"/>
      </w:pPr>
      <w:r>
        <w:rPr>
          <w:rFonts w:ascii="宋体" w:hAnsi="宋体"/>
          <w:kern w:val="0"/>
          <w:sz w:val="24"/>
          <w:szCs w:val="24"/>
          <w:shd w:val="clear" w:color="auto" w:fill="FFFFFF"/>
        </w:rPr>
        <w:t>C.</w:t>
      </w:r>
      <w:r>
        <w:rPr>
          <w:rFonts w:ascii="宋体" w:hAnsi="宋体" w:hint="eastAsia"/>
          <w:kern w:val="0"/>
          <w:sz w:val="24"/>
          <w:szCs w:val="24"/>
          <w:shd w:val="clear" w:color="auto" w:fill="FFFFFF"/>
        </w:rPr>
        <w:t>生产食品添加剂的企业</w:t>
      </w:r>
      <w:r>
        <w:rPr>
          <w:rFonts w:ascii="宋体" w:hAnsi="宋体"/>
          <w:kern w:val="0"/>
          <w:sz w:val="24"/>
          <w:szCs w:val="24"/>
          <w:shd w:val="clear" w:color="auto" w:fill="FFFFFF"/>
        </w:rPr>
        <w:t xml:space="preserve">               D.</w:t>
      </w:r>
      <w:r>
        <w:rPr>
          <w:rFonts w:ascii="宋体" w:hAnsi="宋体" w:hint="eastAsia"/>
          <w:kern w:val="0"/>
          <w:sz w:val="24"/>
          <w:szCs w:val="24"/>
          <w:shd w:val="clear" w:color="auto" w:fill="FFFFFF"/>
        </w:rPr>
        <w:t>生产保健食品的企业</w:t>
      </w:r>
    </w:p>
    <w:p w:rsidR="00182DD6" w:rsidRDefault="00182DD6" w:rsidP="00182DD6"/>
    <w:p w:rsidR="00182DD6" w:rsidRDefault="00182DD6" w:rsidP="00182DD6">
      <w:pPr>
        <w:rPr>
          <w:b/>
        </w:rPr>
      </w:pPr>
      <w:r>
        <w:rPr>
          <w:rFonts w:hint="eastAsia"/>
          <w:b/>
        </w:rPr>
        <w:t>二、多项选择题</w:t>
      </w:r>
    </w:p>
    <w:p w:rsidR="00182DD6" w:rsidRDefault="00182DD6" w:rsidP="00182DD6">
      <w:pPr>
        <w:spacing w:line="360" w:lineRule="auto"/>
        <w:ind w:firstLineChars="200" w:firstLine="482"/>
        <w:jc w:val="left"/>
        <w:rPr>
          <w:rFonts w:ascii="宋体" w:hAnsi="宋体" w:cs="宋体"/>
          <w:sz w:val="24"/>
          <w:szCs w:val="24"/>
          <w:shd w:val="clear" w:color="auto" w:fill="FFFFFF"/>
        </w:rPr>
      </w:pP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33-1.</w:t>
      </w:r>
      <w:r>
        <w:rPr>
          <w:rFonts w:ascii="宋体" w:hAnsi="宋体" w:cs="Times New Roman" w:hint="eastAsia"/>
          <w:b/>
          <w:bCs/>
          <w:sz w:val="24"/>
          <w:szCs w:val="24"/>
        </w:rPr>
        <w:t>根据有关食品生产经营基本条件的规定和要求，下列表述错误的是？（</w:t>
      </w:r>
      <w:r>
        <w:rPr>
          <w:rFonts w:ascii="宋体" w:hAnsi="宋体" w:cs="Times New Roman"/>
          <w:b/>
          <w:bCs/>
          <w:sz w:val="24"/>
          <w:szCs w:val="24"/>
        </w:rPr>
        <w:t>ABC</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A.</w:t>
      </w:r>
      <w:r>
        <w:rPr>
          <w:rFonts w:ascii="宋体" w:hAnsi="宋体" w:cs="宋体" w:hint="eastAsia"/>
          <w:sz w:val="24"/>
          <w:szCs w:val="24"/>
          <w:shd w:val="clear" w:color="auto" w:fill="FFFFFF"/>
        </w:rPr>
        <w:t>经领导批准，食品生产经营者根据实际情况，可缩小食品生产经营场所与有毒、有害场所以及其他污染源的规定距离</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B.</w:t>
      </w:r>
      <w:r>
        <w:rPr>
          <w:rFonts w:ascii="宋体" w:hAnsi="宋体" w:cs="宋体" w:hint="eastAsia"/>
          <w:sz w:val="24"/>
          <w:szCs w:val="24"/>
          <w:shd w:val="clear" w:color="auto" w:fill="FFFFFF"/>
        </w:rPr>
        <w:t>必须有专职的食品安全专业技术人员或者兼职的食品安全管理人员</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C.</w:t>
      </w:r>
      <w:r>
        <w:rPr>
          <w:rFonts w:ascii="宋体" w:hAnsi="宋体" w:cs="宋体" w:hint="eastAsia"/>
          <w:sz w:val="24"/>
          <w:szCs w:val="24"/>
          <w:shd w:val="clear" w:color="auto" w:fill="FFFFFF"/>
        </w:rPr>
        <w:t>用水应当符合国家规定的工业用水卫生标准</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D.</w:t>
      </w:r>
      <w:r>
        <w:rPr>
          <w:rFonts w:ascii="宋体" w:hAnsi="宋体" w:cs="宋体" w:hint="eastAsia"/>
          <w:sz w:val="24"/>
          <w:szCs w:val="24"/>
          <w:shd w:val="clear" w:color="auto" w:fill="FFFFFF"/>
        </w:rPr>
        <w:t>使用的洗涤剂、消毒剂应当对人体安全、无害</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34-1.</w:t>
      </w:r>
      <w:r>
        <w:rPr>
          <w:rFonts w:ascii="宋体" w:hAnsi="宋体" w:cs="Times New Roman" w:hint="eastAsia"/>
          <w:b/>
          <w:bCs/>
          <w:sz w:val="24"/>
          <w:szCs w:val="24"/>
        </w:rPr>
        <w:t>根据《食品安全法》的规定，下列属于禁止生产经营的是？（</w:t>
      </w:r>
      <w:r>
        <w:rPr>
          <w:rFonts w:ascii="宋体" w:hAnsi="宋体" w:cs="Times New Roman"/>
          <w:b/>
          <w:bCs/>
          <w:sz w:val="24"/>
          <w:szCs w:val="24"/>
        </w:rPr>
        <w:t xml:space="preserve"> ABCD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rPr>
      </w:pPr>
      <w:r>
        <w:rPr>
          <w:rFonts w:ascii="宋体" w:hAnsi="宋体"/>
          <w:kern w:val="0"/>
          <w:sz w:val="24"/>
          <w:szCs w:val="24"/>
          <w:shd w:val="clear" w:color="auto" w:fill="FFFFFF"/>
        </w:rPr>
        <w:t>A.</w:t>
      </w:r>
      <w:r>
        <w:rPr>
          <w:rFonts w:ascii="宋体" w:hAnsi="宋体" w:hint="eastAsia"/>
          <w:kern w:val="0"/>
          <w:sz w:val="24"/>
          <w:szCs w:val="24"/>
          <w:shd w:val="clear" w:color="auto" w:fill="FFFFFF"/>
        </w:rPr>
        <w:t>用非食品原料生产的食品或者添加食品添加剂以外的化学物质和其他可能危害人体健康物质的食品</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在缺碘地区生产经营不含碘的食盐</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被包装材料、容器、运输工具等污染的食品、食品添加剂</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D.</w:t>
      </w:r>
      <w:r>
        <w:rPr>
          <w:rFonts w:ascii="宋体" w:hAnsi="宋体" w:hint="eastAsia"/>
          <w:kern w:val="0"/>
          <w:sz w:val="24"/>
          <w:szCs w:val="24"/>
          <w:shd w:val="clear" w:color="auto" w:fill="FFFFFF"/>
        </w:rPr>
        <w:t>无标签的食品添加剂</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35-1.</w:t>
      </w:r>
      <w:r>
        <w:rPr>
          <w:rFonts w:ascii="宋体" w:hAnsi="宋体" w:cs="Times New Roman" w:hint="eastAsia"/>
          <w:b/>
          <w:bCs/>
          <w:sz w:val="24"/>
          <w:szCs w:val="24"/>
        </w:rPr>
        <w:t>国家对食品生产经营实行许可制度，县级以上地方人民政府食品药品监督管理部门应当依照《行政许可法》的规定，审核申请人提交的以下哪些相关材料？（</w:t>
      </w:r>
      <w:r>
        <w:rPr>
          <w:rFonts w:ascii="宋体" w:hAnsi="宋体" w:cs="Times New Roman"/>
          <w:b/>
          <w:bCs/>
          <w:sz w:val="24"/>
          <w:szCs w:val="24"/>
        </w:rPr>
        <w:t xml:space="preserve"> ACD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 xml:space="preserve">是否具有与生产经营的食品品种、数量相适应的生产经营设备或者设施    </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B.</w:t>
      </w:r>
      <w:r>
        <w:rPr>
          <w:rFonts w:ascii="宋体" w:hAnsi="宋体" w:hint="eastAsia"/>
          <w:kern w:val="0"/>
          <w:sz w:val="24"/>
          <w:szCs w:val="24"/>
          <w:shd w:val="clear" w:color="auto" w:fill="FFFFFF"/>
        </w:rPr>
        <w:t>贮存、运输和装卸食品的容器、工具和设备是否安全、无害</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是否具有合理的设备布局和工艺流程</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D.</w:t>
      </w:r>
      <w:r>
        <w:rPr>
          <w:rFonts w:ascii="宋体" w:hAnsi="宋体" w:hint="eastAsia"/>
          <w:kern w:val="0"/>
          <w:sz w:val="24"/>
          <w:szCs w:val="24"/>
          <w:shd w:val="clear" w:color="auto" w:fill="FFFFFF"/>
        </w:rPr>
        <w:t>是否有保证食品安全的规章制度</w:t>
      </w:r>
    </w:p>
    <w:p w:rsidR="00182DD6" w:rsidRDefault="00182DD6" w:rsidP="00182DD6">
      <w:pPr>
        <w:spacing w:line="360" w:lineRule="auto"/>
        <w:ind w:firstLineChars="200" w:firstLine="482"/>
        <w:jc w:val="left"/>
        <w:rPr>
          <w:rFonts w:ascii="宋体" w:hAnsi="宋体"/>
          <w:kern w:val="0"/>
          <w:sz w:val="24"/>
          <w:szCs w:val="24"/>
          <w:shd w:val="clear" w:color="auto" w:fill="FFFFFF"/>
        </w:rPr>
      </w:pPr>
      <w:r>
        <w:rPr>
          <w:rFonts w:ascii="宋体" w:hAnsi="宋体" w:cs="Times New Roman" w:hint="eastAsia"/>
          <w:b/>
          <w:bCs/>
          <w:sz w:val="24"/>
          <w:szCs w:val="24"/>
        </w:rPr>
        <w:t>●</w:t>
      </w:r>
      <w:r>
        <w:rPr>
          <w:rFonts w:ascii="宋体" w:hAnsi="宋体" w:cs="Times New Roman"/>
          <w:b/>
          <w:bCs/>
          <w:sz w:val="24"/>
          <w:szCs w:val="24"/>
        </w:rPr>
        <w:t>36-1.</w:t>
      </w:r>
      <w:r>
        <w:rPr>
          <w:rFonts w:ascii="宋体" w:hAnsi="宋体" w:cs="Times New Roman" w:hint="eastAsia"/>
          <w:b/>
          <w:bCs/>
          <w:sz w:val="24"/>
          <w:szCs w:val="24"/>
        </w:rPr>
        <w:t>下列拥有食品生产加工小作坊和食品摊贩等的具体管理办法制定权限的是？（</w:t>
      </w:r>
      <w:r>
        <w:rPr>
          <w:rFonts w:ascii="宋体" w:hAnsi="宋体" w:cs="Times New Roman"/>
          <w:b/>
          <w:bCs/>
          <w:sz w:val="24"/>
          <w:szCs w:val="24"/>
        </w:rPr>
        <w:t xml:space="preserve"> CD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lastRenderedPageBreak/>
        <w:t>A.</w:t>
      </w:r>
      <w:r w:rsidR="000236C5">
        <w:rPr>
          <w:rFonts w:ascii="宋体" w:hAnsi="宋体" w:hint="eastAsia"/>
          <w:kern w:val="0"/>
          <w:sz w:val="24"/>
          <w:szCs w:val="24"/>
          <w:shd w:val="clear" w:color="auto" w:fill="FFFFFF"/>
        </w:rPr>
        <w:t>县级以上</w:t>
      </w:r>
      <w:r>
        <w:rPr>
          <w:rFonts w:ascii="宋体" w:hAnsi="宋体" w:hint="eastAsia"/>
          <w:kern w:val="0"/>
          <w:sz w:val="24"/>
          <w:szCs w:val="24"/>
          <w:shd w:val="clear" w:color="auto" w:fill="FFFFFF"/>
        </w:rPr>
        <w:t>人民代表大会及其常务委员会</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B.</w:t>
      </w:r>
      <w:r w:rsidR="000236C5">
        <w:rPr>
          <w:rFonts w:ascii="宋体" w:hAnsi="宋体" w:hint="eastAsia"/>
          <w:kern w:val="0"/>
          <w:sz w:val="24"/>
          <w:szCs w:val="24"/>
          <w:shd w:val="clear" w:color="auto" w:fill="FFFFFF"/>
        </w:rPr>
        <w:t>县级以上</w:t>
      </w:r>
      <w:r>
        <w:rPr>
          <w:rFonts w:ascii="宋体" w:hAnsi="宋体" w:hint="eastAsia"/>
          <w:kern w:val="0"/>
          <w:sz w:val="24"/>
          <w:szCs w:val="24"/>
          <w:shd w:val="clear" w:color="auto" w:fill="FFFFFF"/>
        </w:rPr>
        <w:t>人民政府</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省、自治区、直辖市人民代表大会及其常务委员会</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D.</w:t>
      </w:r>
      <w:r>
        <w:rPr>
          <w:rFonts w:ascii="宋体" w:hAnsi="宋体" w:hint="eastAsia"/>
          <w:kern w:val="0"/>
          <w:sz w:val="24"/>
          <w:szCs w:val="24"/>
          <w:shd w:val="clear" w:color="auto" w:fill="FFFFFF"/>
        </w:rPr>
        <w:t>省、自治区、直辖市人民政府</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38-1.</w:t>
      </w:r>
      <w:r>
        <w:rPr>
          <w:rFonts w:ascii="宋体" w:hAnsi="宋体" w:cs="Times New Roman" w:hint="eastAsia"/>
          <w:b/>
          <w:bCs/>
          <w:sz w:val="24"/>
          <w:szCs w:val="24"/>
        </w:rPr>
        <w:t>生产经营的食品中不得添加（</w:t>
      </w:r>
      <w:r>
        <w:rPr>
          <w:rFonts w:ascii="宋体" w:hAnsi="宋体" w:cs="Times New Roman"/>
          <w:b/>
          <w:bCs/>
          <w:sz w:val="24"/>
          <w:szCs w:val="24"/>
        </w:rPr>
        <w:t xml:space="preserve"> ACD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中药饮片</w:t>
      </w:r>
      <w:r>
        <w:rPr>
          <w:rFonts w:ascii="宋体" w:hAnsi="宋体"/>
          <w:kern w:val="0"/>
          <w:sz w:val="24"/>
          <w:szCs w:val="24"/>
          <w:shd w:val="clear" w:color="auto" w:fill="FFFFFF"/>
        </w:rPr>
        <w:t xml:space="preserve">    B.</w:t>
      </w:r>
      <w:r>
        <w:rPr>
          <w:rFonts w:ascii="宋体" w:hAnsi="宋体" w:hint="eastAsia"/>
          <w:kern w:val="0"/>
          <w:sz w:val="24"/>
          <w:szCs w:val="24"/>
          <w:shd w:val="clear" w:color="auto" w:fill="FFFFFF"/>
        </w:rPr>
        <w:t>按照传统既是食品又是中药材的物质</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中成药</w:t>
      </w:r>
      <w:r>
        <w:rPr>
          <w:rFonts w:ascii="宋体" w:hAnsi="宋体"/>
          <w:kern w:val="0"/>
          <w:sz w:val="24"/>
          <w:szCs w:val="24"/>
          <w:shd w:val="clear" w:color="auto" w:fill="FFFFFF"/>
        </w:rPr>
        <w:t xml:space="preserve">      D.</w:t>
      </w:r>
      <w:r>
        <w:rPr>
          <w:rFonts w:ascii="宋体" w:hAnsi="宋体" w:hint="eastAsia"/>
          <w:kern w:val="0"/>
          <w:sz w:val="24"/>
          <w:szCs w:val="24"/>
          <w:shd w:val="clear" w:color="auto" w:fill="FFFFFF"/>
        </w:rPr>
        <w:t>中药材</w:t>
      </w:r>
    </w:p>
    <w:p w:rsidR="00182DD6" w:rsidRDefault="00182DD6" w:rsidP="00182DD6">
      <w:pPr>
        <w:spacing w:line="360" w:lineRule="auto"/>
        <w:ind w:firstLineChars="200" w:firstLine="482"/>
        <w:jc w:val="left"/>
        <w:rPr>
          <w:rFonts w:ascii="宋体" w:hAnsi="宋体"/>
          <w:kern w:val="0"/>
          <w:sz w:val="24"/>
          <w:szCs w:val="24"/>
          <w:shd w:val="clear" w:color="auto" w:fill="FFFFFF"/>
        </w:rPr>
      </w:pPr>
      <w:r>
        <w:rPr>
          <w:rFonts w:ascii="宋体" w:hAnsi="宋体" w:cs="Times New Roman" w:hint="eastAsia"/>
          <w:b/>
          <w:bCs/>
          <w:sz w:val="24"/>
          <w:szCs w:val="24"/>
        </w:rPr>
        <w:t>●※</w:t>
      </w:r>
      <w:r>
        <w:rPr>
          <w:rFonts w:ascii="宋体" w:hAnsi="宋体" w:cs="Times New Roman"/>
          <w:b/>
          <w:bCs/>
          <w:sz w:val="24"/>
          <w:szCs w:val="24"/>
        </w:rPr>
        <w:t>39-1.</w:t>
      </w:r>
      <w:r>
        <w:rPr>
          <w:rFonts w:ascii="宋体" w:hAnsi="宋体" w:cs="Times New Roman" w:hint="eastAsia"/>
          <w:b/>
          <w:bCs/>
          <w:sz w:val="24"/>
          <w:szCs w:val="24"/>
        </w:rPr>
        <w:t>生产食品添加剂应当符合（</w:t>
      </w:r>
      <w:r>
        <w:rPr>
          <w:rFonts w:ascii="宋体" w:hAnsi="宋体" w:cs="Times New Roman"/>
          <w:b/>
          <w:bCs/>
          <w:sz w:val="24"/>
          <w:szCs w:val="24"/>
        </w:rPr>
        <w:t xml:space="preserve"> ABD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《食品安全法》</w:t>
      </w:r>
      <w:r>
        <w:rPr>
          <w:rFonts w:ascii="宋体" w:hAnsi="宋体"/>
          <w:kern w:val="0"/>
          <w:sz w:val="24"/>
          <w:szCs w:val="24"/>
          <w:shd w:val="clear" w:color="auto" w:fill="FFFFFF"/>
        </w:rPr>
        <w:t xml:space="preserve">     B.</w:t>
      </w:r>
      <w:r>
        <w:rPr>
          <w:rFonts w:ascii="宋体" w:hAnsi="宋体" w:hint="eastAsia"/>
          <w:kern w:val="0"/>
          <w:sz w:val="24"/>
          <w:szCs w:val="24"/>
          <w:shd w:val="clear" w:color="auto" w:fill="FFFFFF"/>
        </w:rPr>
        <w:t>《食品安全法实施条例》</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《药品管理法》</w:t>
      </w:r>
      <w:r>
        <w:rPr>
          <w:rFonts w:ascii="宋体" w:hAnsi="宋体"/>
          <w:kern w:val="0"/>
          <w:sz w:val="24"/>
          <w:szCs w:val="24"/>
          <w:shd w:val="clear" w:color="auto" w:fill="FFFFFF"/>
        </w:rPr>
        <w:t xml:space="preserve">     D.</w:t>
      </w:r>
      <w:r>
        <w:rPr>
          <w:rFonts w:ascii="宋体" w:hAnsi="宋体" w:hint="eastAsia"/>
          <w:kern w:val="0"/>
          <w:sz w:val="24"/>
          <w:szCs w:val="24"/>
          <w:shd w:val="clear" w:color="auto" w:fill="FFFFFF"/>
        </w:rPr>
        <w:t>《食品安全国家标准食品添加剂使用标准》</w:t>
      </w:r>
    </w:p>
    <w:p w:rsidR="00182DD6" w:rsidRDefault="00182DD6" w:rsidP="00182DD6">
      <w:pPr>
        <w:spacing w:line="360" w:lineRule="auto"/>
        <w:ind w:firstLineChars="200" w:firstLine="482"/>
        <w:jc w:val="left"/>
        <w:rPr>
          <w:rFonts w:ascii="宋体" w:hAnsi="宋体" w:cs="宋体"/>
          <w:sz w:val="24"/>
          <w:szCs w:val="24"/>
          <w:shd w:val="clear" w:color="auto" w:fill="FFFFFF"/>
        </w:rPr>
      </w:pPr>
      <w:r>
        <w:rPr>
          <w:rFonts w:ascii="宋体" w:hAnsi="宋体" w:cs="Times New Roman" w:hint="eastAsia"/>
          <w:b/>
          <w:bCs/>
          <w:sz w:val="24"/>
          <w:szCs w:val="24"/>
        </w:rPr>
        <w:t>※</w:t>
      </w:r>
      <w:r>
        <w:rPr>
          <w:rFonts w:ascii="宋体" w:hAnsi="宋体" w:cs="Times New Roman"/>
          <w:b/>
          <w:bCs/>
          <w:sz w:val="24"/>
          <w:szCs w:val="24"/>
        </w:rPr>
        <w:t>40-1</w:t>
      </w:r>
      <w:r>
        <w:rPr>
          <w:rFonts w:ascii="宋体" w:hAnsi="宋体" w:cs="Times New Roman" w:hint="eastAsia"/>
          <w:b/>
          <w:bCs/>
          <w:sz w:val="24"/>
          <w:szCs w:val="24"/>
        </w:rPr>
        <w:t>．如有新的食品添加剂被列入允许使用的范围，则有关食品安全国家标准应当及时进行修订，其修订的依据包括以下哪些内容？（</w:t>
      </w:r>
      <w:r>
        <w:rPr>
          <w:rFonts w:ascii="宋体" w:hAnsi="宋体" w:cs="Times New Roman"/>
          <w:b/>
          <w:bCs/>
          <w:sz w:val="24"/>
          <w:szCs w:val="24"/>
        </w:rPr>
        <w:t>BC</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食品生产的现状</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B.</w:t>
      </w:r>
      <w:r>
        <w:rPr>
          <w:rFonts w:ascii="宋体" w:hAnsi="宋体" w:hint="eastAsia"/>
          <w:kern w:val="0"/>
          <w:sz w:val="24"/>
          <w:szCs w:val="24"/>
          <w:shd w:val="clear" w:color="auto" w:fill="FFFFFF"/>
        </w:rPr>
        <w:t>技术必要性</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食品安全风险评估结果</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D.</w:t>
      </w:r>
      <w:r>
        <w:rPr>
          <w:rFonts w:ascii="宋体" w:hAnsi="宋体" w:hint="eastAsia"/>
          <w:kern w:val="0"/>
          <w:sz w:val="24"/>
          <w:szCs w:val="24"/>
          <w:shd w:val="clear" w:color="auto" w:fill="FFFFFF"/>
        </w:rPr>
        <w:t>食品销售的现状</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41-1.</w:t>
      </w:r>
      <w:r>
        <w:rPr>
          <w:rFonts w:ascii="宋体" w:hAnsi="宋体" w:cs="Times New Roman" w:hint="eastAsia"/>
          <w:b/>
          <w:bCs/>
          <w:sz w:val="24"/>
          <w:szCs w:val="24"/>
        </w:rPr>
        <w:t>生产直接接触食品的包装材料等具有较高风险的食品相关产品，应当符合（</w:t>
      </w:r>
      <w:r>
        <w:rPr>
          <w:rFonts w:ascii="宋体" w:hAnsi="宋体" w:cs="Times New Roman"/>
          <w:b/>
          <w:bCs/>
          <w:sz w:val="24"/>
          <w:szCs w:val="24"/>
        </w:rPr>
        <w:t xml:space="preserve"> ABC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《食品安全法》</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B.</w:t>
      </w:r>
      <w:r>
        <w:rPr>
          <w:rFonts w:ascii="宋体" w:hAnsi="宋体" w:hint="eastAsia"/>
          <w:kern w:val="0"/>
          <w:sz w:val="24"/>
          <w:szCs w:val="24"/>
          <w:shd w:val="clear" w:color="auto" w:fill="FFFFFF"/>
        </w:rPr>
        <w:t>《工业产品生产许可证管理条例》</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《食品安全法实施条例》</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D.</w:t>
      </w:r>
      <w:r>
        <w:rPr>
          <w:rFonts w:ascii="宋体" w:hAnsi="宋体" w:hint="eastAsia"/>
          <w:kern w:val="0"/>
          <w:sz w:val="24"/>
          <w:szCs w:val="24"/>
          <w:shd w:val="clear" w:color="auto" w:fill="FFFFFF"/>
        </w:rPr>
        <w:t>《食品安全国家标准食品添加剂使用标准》</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42-1.</w:t>
      </w:r>
      <w:r>
        <w:rPr>
          <w:rFonts w:ascii="宋体" w:hAnsi="宋体" w:cs="Times New Roman" w:hint="eastAsia"/>
          <w:b/>
          <w:bCs/>
          <w:sz w:val="24"/>
          <w:szCs w:val="24"/>
        </w:rPr>
        <w:t>参与食品安全全程追溯协作机制建立的部门包括（</w:t>
      </w:r>
      <w:r>
        <w:rPr>
          <w:rFonts w:ascii="宋体" w:hAnsi="宋体" w:cs="Times New Roman"/>
          <w:b/>
          <w:bCs/>
          <w:sz w:val="24"/>
          <w:szCs w:val="24"/>
        </w:rPr>
        <w:t xml:space="preserve"> BD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国务院卫生行政部门</w:t>
      </w:r>
      <w:r>
        <w:rPr>
          <w:rFonts w:ascii="宋体" w:hAnsi="宋体"/>
          <w:kern w:val="0"/>
          <w:sz w:val="24"/>
          <w:szCs w:val="24"/>
          <w:shd w:val="clear" w:color="auto" w:fill="FFFFFF"/>
        </w:rPr>
        <w:t xml:space="preserve">     B.</w:t>
      </w:r>
      <w:r>
        <w:rPr>
          <w:rFonts w:ascii="宋体" w:hAnsi="宋体" w:hint="eastAsia"/>
          <w:kern w:val="0"/>
          <w:sz w:val="24"/>
          <w:szCs w:val="24"/>
          <w:shd w:val="clear" w:color="auto" w:fill="FFFFFF"/>
        </w:rPr>
        <w:t>国务院食品药品监督管理部门</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国家中医药管理局</w:t>
      </w:r>
      <w:r>
        <w:rPr>
          <w:rFonts w:ascii="宋体" w:hAnsi="宋体"/>
          <w:kern w:val="0"/>
          <w:sz w:val="24"/>
          <w:szCs w:val="24"/>
          <w:shd w:val="clear" w:color="auto" w:fill="FFFFFF"/>
        </w:rPr>
        <w:t xml:space="preserve">       D.</w:t>
      </w:r>
      <w:r>
        <w:rPr>
          <w:rFonts w:ascii="宋体" w:hAnsi="宋体" w:hint="eastAsia"/>
          <w:kern w:val="0"/>
          <w:sz w:val="24"/>
          <w:szCs w:val="24"/>
          <w:shd w:val="clear" w:color="auto" w:fill="FFFFFF"/>
        </w:rPr>
        <w:t>国务院农业行政部门</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43-1.</w:t>
      </w:r>
      <w:r>
        <w:rPr>
          <w:rFonts w:ascii="宋体" w:hAnsi="宋体" w:cs="Times New Roman" w:hint="eastAsia"/>
          <w:b/>
          <w:bCs/>
          <w:sz w:val="24"/>
          <w:szCs w:val="24"/>
        </w:rPr>
        <w:t>关于食品安全责任保险，下列说法正确的是？（</w:t>
      </w:r>
      <w:r>
        <w:rPr>
          <w:rFonts w:ascii="宋体" w:hAnsi="宋体" w:cs="Times New Roman"/>
          <w:b/>
          <w:bCs/>
          <w:sz w:val="24"/>
          <w:szCs w:val="24"/>
        </w:rPr>
        <w:t xml:space="preserve"> AC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食品安全责任保险是以被保险人对因其生产经营的食品存在缺陷造成第三者人身伤害和财产损失时依法应负的经济赔偿责任为保险标的的保险</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B.</w:t>
      </w:r>
      <w:r>
        <w:rPr>
          <w:rFonts w:ascii="宋体" w:hAnsi="宋体" w:hint="eastAsia"/>
          <w:kern w:val="0"/>
          <w:sz w:val="24"/>
          <w:szCs w:val="24"/>
          <w:shd w:val="clear" w:color="auto" w:fill="FFFFFF"/>
        </w:rPr>
        <w:t>国家强制性要求食品生产经营企业参加食品安全责任保险</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lastRenderedPageBreak/>
        <w:t>C.</w:t>
      </w:r>
      <w:r>
        <w:rPr>
          <w:rFonts w:ascii="宋体" w:hAnsi="宋体" w:hint="eastAsia"/>
          <w:kern w:val="0"/>
          <w:sz w:val="24"/>
          <w:szCs w:val="24"/>
          <w:shd w:val="clear" w:color="auto" w:fill="FFFFFF"/>
        </w:rPr>
        <w:t>国家鼓励食品生产经营企业参加食品安全责任保险</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D.</w:t>
      </w:r>
      <w:r>
        <w:rPr>
          <w:rFonts w:ascii="宋体" w:hAnsi="宋体" w:hint="eastAsia"/>
          <w:kern w:val="0"/>
          <w:sz w:val="24"/>
          <w:szCs w:val="24"/>
          <w:shd w:val="clear" w:color="auto" w:fill="FFFFFF"/>
        </w:rPr>
        <w:t>如企业参加食品安全责任保险，则因其生产经营的食品存在缺陷造成第三者人身伤害和财产损失时依法应负的经济赔偿责任由国家和保险公司共同承担</w:t>
      </w:r>
    </w:p>
    <w:p w:rsidR="00182DD6" w:rsidRDefault="00182DD6" w:rsidP="00182DD6">
      <w:pPr>
        <w:spacing w:line="360" w:lineRule="auto"/>
        <w:ind w:firstLineChars="200" w:firstLine="482"/>
        <w:jc w:val="left"/>
        <w:rPr>
          <w:rFonts w:ascii="宋体" w:hAnsi="宋体"/>
          <w:kern w:val="0"/>
          <w:sz w:val="24"/>
          <w:szCs w:val="24"/>
          <w:shd w:val="clear" w:color="auto" w:fill="FFFFFF"/>
        </w:rPr>
      </w:pP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44-1.</w:t>
      </w:r>
      <w:r>
        <w:rPr>
          <w:rFonts w:ascii="宋体" w:hAnsi="宋体" w:cs="Times New Roman" w:hint="eastAsia"/>
          <w:b/>
          <w:bCs/>
          <w:sz w:val="24"/>
          <w:szCs w:val="24"/>
        </w:rPr>
        <w:t>以下哪些属于国家对食品生产企业的强制性要求？（</w:t>
      </w:r>
      <w:r>
        <w:rPr>
          <w:rFonts w:ascii="宋体" w:hAnsi="宋体" w:cs="Times New Roman"/>
          <w:b/>
          <w:bCs/>
          <w:sz w:val="24"/>
          <w:szCs w:val="24"/>
        </w:rPr>
        <w:t>ABD</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建立健全食品安全管理制度</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B.</w:t>
      </w:r>
      <w:r>
        <w:rPr>
          <w:rFonts w:ascii="宋体" w:hAnsi="宋体" w:hint="eastAsia"/>
          <w:kern w:val="0"/>
          <w:sz w:val="24"/>
          <w:szCs w:val="24"/>
          <w:shd w:val="clear" w:color="auto" w:fill="FFFFFF"/>
        </w:rPr>
        <w:t>对职工进行食品安全知识培训</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参加食品安全责任保险</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D.</w:t>
      </w:r>
      <w:r>
        <w:rPr>
          <w:rFonts w:ascii="宋体" w:hAnsi="宋体" w:hint="eastAsia"/>
          <w:kern w:val="0"/>
          <w:sz w:val="24"/>
          <w:szCs w:val="24"/>
          <w:shd w:val="clear" w:color="auto" w:fill="FFFFFF"/>
        </w:rPr>
        <w:t>配备食品安全管理人员</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45-</w:t>
      </w:r>
      <w:r>
        <w:rPr>
          <w:rFonts w:ascii="宋体" w:hAnsi="宋体" w:cs="Times New Roman" w:hint="eastAsia"/>
          <w:b/>
          <w:bCs/>
          <w:sz w:val="24"/>
          <w:szCs w:val="24"/>
        </w:rPr>
        <w:t>1</w:t>
      </w:r>
      <w:r>
        <w:rPr>
          <w:rFonts w:ascii="宋体" w:hAnsi="宋体" w:cs="Times New Roman"/>
          <w:b/>
          <w:bCs/>
          <w:sz w:val="24"/>
          <w:szCs w:val="24"/>
        </w:rPr>
        <w:t>.</w:t>
      </w:r>
      <w:r>
        <w:rPr>
          <w:rFonts w:ascii="宋体" w:hAnsi="宋体" w:cs="Times New Roman" w:hint="eastAsia"/>
          <w:b/>
          <w:bCs/>
          <w:sz w:val="24"/>
          <w:szCs w:val="24"/>
        </w:rPr>
        <w:t>食品生产经营者应当建立并执行从业人员健康管理制度</w:t>
      </w:r>
      <w:r>
        <w:rPr>
          <w:rFonts w:ascii="宋体" w:hAnsi="宋体" w:cs="Times New Roman"/>
          <w:b/>
          <w:bCs/>
          <w:sz w:val="24"/>
          <w:szCs w:val="24"/>
        </w:rPr>
        <w:t>,</w:t>
      </w:r>
      <w:r>
        <w:rPr>
          <w:rFonts w:ascii="宋体" w:hAnsi="宋体" w:cs="Times New Roman" w:hint="eastAsia"/>
          <w:b/>
          <w:bCs/>
          <w:sz w:val="24"/>
          <w:szCs w:val="24"/>
        </w:rPr>
        <w:t>下列哪些人员不得从事接触直接入口食品的工作？（</w:t>
      </w:r>
      <w:r>
        <w:rPr>
          <w:rFonts w:ascii="宋体" w:hAnsi="宋体" w:cs="Times New Roman"/>
          <w:b/>
          <w:bCs/>
          <w:sz w:val="24"/>
          <w:szCs w:val="24"/>
        </w:rPr>
        <w:t xml:space="preserve"> ACD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患有痢疾、伤寒、病毒性肝炎等消化道传染病的人员</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B.</w:t>
      </w:r>
      <w:r>
        <w:rPr>
          <w:rFonts w:ascii="宋体" w:hAnsi="宋体" w:hint="eastAsia"/>
          <w:kern w:val="0"/>
          <w:sz w:val="24"/>
          <w:szCs w:val="24"/>
          <w:shd w:val="clear" w:color="auto" w:fill="FFFFFF"/>
        </w:rPr>
        <w:t>患有高血压疾病的人员</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患有化脓性或者渗出性皮肤病的人员</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D.</w:t>
      </w:r>
      <w:r>
        <w:rPr>
          <w:rFonts w:ascii="宋体" w:hAnsi="宋体" w:hint="eastAsia"/>
          <w:kern w:val="0"/>
          <w:sz w:val="24"/>
          <w:szCs w:val="24"/>
          <w:shd w:val="clear" w:color="auto" w:fill="FFFFFF"/>
        </w:rPr>
        <w:t>患有活动性肺结核的人员</w:t>
      </w:r>
    </w:p>
    <w:p w:rsidR="00182DD6" w:rsidRDefault="00182DD6" w:rsidP="00182DD6">
      <w:pPr>
        <w:spacing w:line="360" w:lineRule="auto"/>
        <w:ind w:firstLineChars="200" w:firstLine="482"/>
        <w:jc w:val="left"/>
        <w:rPr>
          <w:rFonts w:ascii="宋体" w:hAnsi="宋体"/>
          <w:kern w:val="0"/>
          <w:sz w:val="24"/>
          <w:szCs w:val="24"/>
          <w:shd w:val="clear" w:color="auto" w:fill="FFFFFF"/>
        </w:rPr>
      </w:pPr>
      <w:r>
        <w:rPr>
          <w:rFonts w:ascii="宋体" w:hAnsi="宋体" w:cs="Times New Roman" w:hint="eastAsia"/>
          <w:b/>
          <w:bCs/>
          <w:sz w:val="24"/>
          <w:szCs w:val="24"/>
        </w:rPr>
        <w:t>●※</w:t>
      </w:r>
      <w:r>
        <w:rPr>
          <w:rFonts w:ascii="宋体" w:hAnsi="宋体" w:cs="Times New Roman"/>
          <w:b/>
          <w:bCs/>
          <w:sz w:val="24"/>
          <w:szCs w:val="24"/>
        </w:rPr>
        <w:t>46-1.</w:t>
      </w:r>
      <w:r>
        <w:rPr>
          <w:rFonts w:ascii="宋体" w:hAnsi="宋体" w:cs="Times New Roman" w:hint="eastAsia"/>
          <w:b/>
          <w:bCs/>
          <w:sz w:val="24"/>
          <w:szCs w:val="24"/>
        </w:rPr>
        <w:t>下列属于食品生产企业应当制定并实施控制要求，保证所生产的产品符合食品安全标准的是？（</w:t>
      </w:r>
      <w:r>
        <w:rPr>
          <w:rFonts w:ascii="宋体" w:hAnsi="宋体" w:cs="Times New Roman"/>
          <w:b/>
          <w:bCs/>
          <w:sz w:val="24"/>
          <w:szCs w:val="24"/>
        </w:rPr>
        <w:t xml:space="preserve"> ABC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生产工序、设备、贮存、包装等生产关键环节控制</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B.</w:t>
      </w:r>
      <w:r>
        <w:rPr>
          <w:rFonts w:ascii="宋体" w:hAnsi="宋体" w:hint="eastAsia"/>
          <w:kern w:val="0"/>
          <w:sz w:val="24"/>
          <w:szCs w:val="24"/>
          <w:shd w:val="clear" w:color="auto" w:fill="FFFFFF"/>
        </w:rPr>
        <w:t>原料检验、半成品检验、成品出厂检验等检验控制</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运输和交付控制</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D.</w:t>
      </w:r>
      <w:r>
        <w:rPr>
          <w:rFonts w:ascii="宋体" w:hAnsi="宋体" w:hint="eastAsia"/>
          <w:kern w:val="0"/>
          <w:sz w:val="24"/>
          <w:szCs w:val="24"/>
          <w:shd w:val="clear" w:color="auto" w:fill="FFFFFF"/>
        </w:rPr>
        <w:t>销售渠道控制</w:t>
      </w:r>
    </w:p>
    <w:p w:rsidR="00182DD6" w:rsidRDefault="00182DD6" w:rsidP="00182DD6">
      <w:pPr>
        <w:spacing w:line="360" w:lineRule="auto"/>
        <w:ind w:firstLineChars="200" w:firstLine="482"/>
        <w:jc w:val="left"/>
        <w:rPr>
          <w:rFonts w:ascii="宋体" w:hAnsi="宋体"/>
          <w:kern w:val="0"/>
          <w:sz w:val="24"/>
          <w:szCs w:val="24"/>
          <w:shd w:val="clear" w:color="auto" w:fill="FFFFFF"/>
        </w:rPr>
      </w:pPr>
      <w:r>
        <w:rPr>
          <w:rFonts w:ascii="宋体" w:hAnsi="宋体" w:cs="Times New Roman"/>
          <w:b/>
          <w:bCs/>
          <w:sz w:val="24"/>
          <w:szCs w:val="24"/>
        </w:rPr>
        <w:t>48-1.</w:t>
      </w:r>
      <w:r>
        <w:rPr>
          <w:rFonts w:ascii="宋体" w:hAnsi="宋体" w:cs="Times New Roman" w:hint="eastAsia"/>
          <w:b/>
          <w:bCs/>
          <w:sz w:val="24"/>
          <w:szCs w:val="24"/>
        </w:rPr>
        <w:t>根据《食品安全法》有关规定，以下哪些说法是正确的？（</w:t>
      </w:r>
      <w:r>
        <w:rPr>
          <w:rFonts w:ascii="宋体" w:hAnsi="宋体" w:cs="Times New Roman"/>
          <w:b/>
          <w:bCs/>
          <w:sz w:val="24"/>
          <w:szCs w:val="24"/>
        </w:rPr>
        <w:t>BC</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食品生产经营企业应当符合良好生产规范要求，实施危害分析与关键控制点体系，提高食品安全管理水平</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B.</w:t>
      </w:r>
      <w:r>
        <w:rPr>
          <w:rFonts w:ascii="宋体" w:hAnsi="宋体" w:hint="eastAsia"/>
          <w:kern w:val="0"/>
          <w:sz w:val="24"/>
          <w:szCs w:val="24"/>
          <w:shd w:val="clear" w:color="auto" w:fill="FFFFFF"/>
        </w:rPr>
        <w:t>食品生产经营企业可以符合良好生产规范要求，实施危害分析与关键控制点体系，提高食品安全管理水平</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对通过良好生产规范、危害分析与关键控制点体系认证的食品生产经营企业，认证机构应当依法实施跟踪调查，并不得收取费用</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D.</w:t>
      </w:r>
      <w:r>
        <w:rPr>
          <w:rFonts w:ascii="宋体" w:hAnsi="宋体" w:hint="eastAsia"/>
          <w:kern w:val="0"/>
          <w:sz w:val="24"/>
          <w:szCs w:val="24"/>
          <w:shd w:val="clear" w:color="auto" w:fill="FFFFFF"/>
        </w:rPr>
        <w:t>对通过良好生产规范、危害分析与关键控制点体系认证的食品生产经营企业，认证机构应当依法实施跟踪调查，并根据跟踪调查情况收取一定的费用</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lastRenderedPageBreak/>
        <w:t>●※</w:t>
      </w:r>
      <w:r>
        <w:rPr>
          <w:rFonts w:ascii="宋体" w:hAnsi="宋体" w:cs="Times New Roman"/>
          <w:b/>
          <w:bCs/>
          <w:sz w:val="24"/>
          <w:szCs w:val="24"/>
        </w:rPr>
        <w:t>49-1.</w:t>
      </w:r>
      <w:r>
        <w:rPr>
          <w:rFonts w:ascii="宋体" w:hAnsi="宋体" w:cs="Times New Roman" w:hint="eastAsia"/>
          <w:b/>
          <w:bCs/>
          <w:sz w:val="24"/>
          <w:szCs w:val="24"/>
        </w:rPr>
        <w:t>根据</w:t>
      </w:r>
      <w:r w:rsidR="000236C5">
        <w:rPr>
          <w:rFonts w:ascii="宋体" w:hAnsi="宋体" w:cs="Times New Roman" w:hint="eastAsia"/>
          <w:b/>
          <w:bCs/>
          <w:sz w:val="24"/>
          <w:szCs w:val="24"/>
        </w:rPr>
        <w:t>国家</w:t>
      </w:r>
      <w:r>
        <w:rPr>
          <w:rFonts w:ascii="宋体" w:hAnsi="宋体" w:cs="Times New Roman" w:hint="eastAsia"/>
          <w:b/>
          <w:bCs/>
          <w:sz w:val="24"/>
          <w:szCs w:val="24"/>
        </w:rPr>
        <w:t>有关农业投入品管理的规定，禁止将剧毒、高毒农药用于下列哪些农作物？（</w:t>
      </w:r>
      <w:r>
        <w:rPr>
          <w:rFonts w:ascii="宋体" w:hAnsi="宋体" w:cs="Times New Roman"/>
          <w:b/>
          <w:bCs/>
          <w:sz w:val="24"/>
          <w:szCs w:val="24"/>
        </w:rPr>
        <w:t xml:space="preserve"> ABCD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A.</w:t>
      </w:r>
      <w:r>
        <w:rPr>
          <w:rFonts w:ascii="宋体" w:hAnsi="宋体" w:hint="eastAsia"/>
          <w:sz w:val="24"/>
          <w:szCs w:val="24"/>
          <w:shd w:val="clear" w:color="auto" w:fill="FFFFFF"/>
        </w:rPr>
        <w:t>茶叶</w:t>
      </w:r>
      <w:r>
        <w:rPr>
          <w:rFonts w:ascii="宋体" w:hAnsi="宋体"/>
          <w:sz w:val="24"/>
          <w:szCs w:val="24"/>
          <w:shd w:val="clear" w:color="auto" w:fill="FFFFFF"/>
        </w:rPr>
        <w:t xml:space="preserve">    B.</w:t>
      </w:r>
      <w:r>
        <w:rPr>
          <w:rFonts w:ascii="宋体" w:hAnsi="宋体" w:hint="eastAsia"/>
          <w:sz w:val="24"/>
          <w:szCs w:val="24"/>
          <w:shd w:val="clear" w:color="auto" w:fill="FFFFFF"/>
        </w:rPr>
        <w:t>中草药材</w:t>
      </w:r>
      <w:r>
        <w:rPr>
          <w:rFonts w:ascii="宋体" w:hAnsi="宋体"/>
          <w:sz w:val="24"/>
          <w:szCs w:val="24"/>
          <w:shd w:val="clear" w:color="auto" w:fill="FFFFFF"/>
        </w:rPr>
        <w:t xml:space="preserve">    C.</w:t>
      </w:r>
      <w:r>
        <w:rPr>
          <w:rFonts w:ascii="宋体" w:hAnsi="宋体" w:hint="eastAsia"/>
          <w:sz w:val="24"/>
          <w:szCs w:val="24"/>
          <w:shd w:val="clear" w:color="auto" w:fill="FFFFFF"/>
        </w:rPr>
        <w:t>蔬菜</w:t>
      </w:r>
      <w:r>
        <w:rPr>
          <w:rFonts w:ascii="宋体" w:hAnsi="宋体"/>
          <w:sz w:val="24"/>
          <w:szCs w:val="24"/>
          <w:shd w:val="clear" w:color="auto" w:fill="FFFFFF"/>
        </w:rPr>
        <w:t xml:space="preserve">    D.</w:t>
      </w:r>
      <w:r>
        <w:rPr>
          <w:rFonts w:ascii="宋体" w:hAnsi="宋体" w:hint="eastAsia"/>
          <w:sz w:val="24"/>
          <w:szCs w:val="24"/>
          <w:shd w:val="clear" w:color="auto" w:fill="FFFFFF"/>
        </w:rPr>
        <w:t>瓜果</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50-1.</w:t>
      </w:r>
      <w:r>
        <w:rPr>
          <w:rFonts w:ascii="宋体" w:hAnsi="宋体" w:cs="Times New Roman" w:hint="eastAsia"/>
          <w:b/>
          <w:bCs/>
          <w:sz w:val="24"/>
          <w:szCs w:val="24"/>
        </w:rPr>
        <w:t>下列如无法提供合格证明，食品生产者不得采购的是？（</w:t>
      </w:r>
      <w:r>
        <w:rPr>
          <w:rFonts w:ascii="宋体" w:hAnsi="宋体" w:cs="Times New Roman"/>
          <w:b/>
          <w:bCs/>
          <w:sz w:val="24"/>
          <w:szCs w:val="24"/>
        </w:rPr>
        <w:t xml:space="preserve"> BD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A.</w:t>
      </w:r>
      <w:r>
        <w:rPr>
          <w:rFonts w:ascii="宋体" w:hAnsi="宋体" w:hint="eastAsia"/>
          <w:sz w:val="24"/>
          <w:szCs w:val="24"/>
          <w:shd w:val="clear" w:color="auto" w:fill="FFFFFF"/>
        </w:rPr>
        <w:t>食用农产品</w:t>
      </w:r>
      <w:r>
        <w:rPr>
          <w:rFonts w:ascii="宋体" w:hAnsi="宋体"/>
          <w:sz w:val="24"/>
          <w:szCs w:val="24"/>
          <w:shd w:val="clear" w:color="auto" w:fill="FFFFFF"/>
        </w:rPr>
        <w:t>B.</w:t>
      </w:r>
      <w:r>
        <w:rPr>
          <w:rFonts w:ascii="宋体" w:hAnsi="宋体" w:hint="eastAsia"/>
          <w:sz w:val="24"/>
          <w:szCs w:val="24"/>
          <w:shd w:val="clear" w:color="auto" w:fill="FFFFFF"/>
        </w:rPr>
        <w:t>食品添加剂</w:t>
      </w:r>
    </w:p>
    <w:p w:rsidR="00182DD6" w:rsidRDefault="00182DD6" w:rsidP="00182DD6">
      <w:pPr>
        <w:spacing w:line="360" w:lineRule="auto"/>
        <w:ind w:firstLineChars="200" w:firstLine="480"/>
        <w:jc w:val="left"/>
        <w:rPr>
          <w:rFonts w:ascii="宋体" w:hAnsi="宋体" w:cs="Times New Roman"/>
          <w:b/>
          <w:bCs/>
          <w:sz w:val="24"/>
          <w:szCs w:val="24"/>
        </w:rPr>
      </w:pPr>
      <w:r>
        <w:rPr>
          <w:rFonts w:ascii="宋体" w:hAnsi="宋体"/>
          <w:sz w:val="24"/>
          <w:szCs w:val="24"/>
          <w:shd w:val="clear" w:color="auto" w:fill="FFFFFF"/>
        </w:rPr>
        <w:t>C.</w:t>
      </w:r>
      <w:r>
        <w:rPr>
          <w:rFonts w:ascii="宋体" w:hAnsi="宋体" w:hint="eastAsia"/>
          <w:sz w:val="24"/>
          <w:szCs w:val="24"/>
          <w:shd w:val="clear" w:color="auto" w:fill="FFFFFF"/>
        </w:rPr>
        <w:t>食品原料</w:t>
      </w:r>
      <w:r>
        <w:rPr>
          <w:rFonts w:ascii="宋体" w:hAnsi="宋体"/>
          <w:sz w:val="24"/>
          <w:szCs w:val="24"/>
          <w:shd w:val="clear" w:color="auto" w:fill="FFFFFF"/>
        </w:rPr>
        <w:t xml:space="preserve">                     D.</w:t>
      </w:r>
      <w:r>
        <w:rPr>
          <w:rFonts w:ascii="宋体" w:hAnsi="宋体" w:hint="eastAsia"/>
          <w:sz w:val="24"/>
          <w:szCs w:val="24"/>
          <w:shd w:val="clear" w:color="auto" w:fill="FFFFFF"/>
        </w:rPr>
        <w:t>食品相关产品</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51-1.</w:t>
      </w:r>
      <w:r>
        <w:rPr>
          <w:rFonts w:ascii="宋体" w:hAnsi="宋体" w:cs="Times New Roman" w:hint="eastAsia"/>
          <w:b/>
          <w:bCs/>
          <w:sz w:val="24"/>
          <w:szCs w:val="24"/>
        </w:rPr>
        <w:t>食品生产企业应当建立食品出厂检验记录制度，查验出厂食品的检验合格证和安全状况，并如实记录下列哪些内容？（</w:t>
      </w:r>
      <w:r>
        <w:rPr>
          <w:rFonts w:ascii="宋体" w:hAnsi="宋体" w:cs="Times New Roman"/>
          <w:b/>
          <w:bCs/>
          <w:sz w:val="24"/>
          <w:szCs w:val="24"/>
        </w:rPr>
        <w:t xml:space="preserve"> ABD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A.</w:t>
      </w:r>
      <w:r>
        <w:rPr>
          <w:rFonts w:ascii="宋体" w:hAnsi="宋体" w:hint="eastAsia"/>
          <w:sz w:val="24"/>
          <w:szCs w:val="24"/>
          <w:shd w:val="clear" w:color="auto" w:fill="FFFFFF"/>
        </w:rPr>
        <w:t>食品的名称、规格、数量</w:t>
      </w:r>
      <w:r>
        <w:rPr>
          <w:rFonts w:ascii="宋体" w:hAnsi="宋体"/>
          <w:sz w:val="24"/>
          <w:szCs w:val="24"/>
          <w:shd w:val="clear" w:color="auto" w:fill="FFFFFF"/>
        </w:rPr>
        <w:t xml:space="preserve">        B.</w:t>
      </w:r>
      <w:r>
        <w:rPr>
          <w:rFonts w:ascii="宋体" w:hAnsi="宋体" w:hint="eastAsia"/>
          <w:sz w:val="24"/>
          <w:szCs w:val="24"/>
          <w:shd w:val="clear" w:color="auto" w:fill="FFFFFF"/>
        </w:rPr>
        <w:t>食品的生产日期或者生产批号</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C.</w:t>
      </w:r>
      <w:r>
        <w:rPr>
          <w:rFonts w:ascii="宋体" w:hAnsi="宋体" w:hint="eastAsia"/>
          <w:sz w:val="24"/>
          <w:szCs w:val="24"/>
          <w:shd w:val="clear" w:color="auto" w:fill="FFFFFF"/>
        </w:rPr>
        <w:t>食品的功效成分或标志性成分及其含量</w:t>
      </w:r>
      <w:r>
        <w:rPr>
          <w:rFonts w:ascii="宋体" w:hAnsi="宋体"/>
          <w:sz w:val="24"/>
          <w:szCs w:val="24"/>
          <w:shd w:val="clear" w:color="auto" w:fill="FFFFFF"/>
        </w:rPr>
        <w:t xml:space="preserve">     D.</w:t>
      </w:r>
      <w:r>
        <w:rPr>
          <w:rFonts w:ascii="宋体" w:hAnsi="宋体" w:hint="eastAsia"/>
          <w:sz w:val="24"/>
          <w:szCs w:val="24"/>
          <w:shd w:val="clear" w:color="auto" w:fill="FFFFFF"/>
        </w:rPr>
        <w:t>食品的保质期</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52-1.</w:t>
      </w:r>
      <w:r>
        <w:rPr>
          <w:rFonts w:ascii="宋体" w:hAnsi="宋体" w:cs="Times New Roman" w:hint="eastAsia"/>
          <w:b/>
          <w:bCs/>
          <w:sz w:val="24"/>
          <w:szCs w:val="24"/>
        </w:rPr>
        <w:t>关于食品、食品添加剂、食品相关产品生产者检验义务，下列说法正确的是？（</w:t>
      </w:r>
      <w:r>
        <w:rPr>
          <w:rFonts w:ascii="宋体" w:hAnsi="宋体" w:cs="Times New Roman"/>
          <w:b/>
          <w:bCs/>
          <w:sz w:val="24"/>
          <w:szCs w:val="24"/>
        </w:rPr>
        <w:t>ABD</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A.</w:t>
      </w:r>
      <w:r>
        <w:rPr>
          <w:rFonts w:ascii="宋体" w:hAnsi="宋体" w:hint="eastAsia"/>
          <w:sz w:val="24"/>
          <w:szCs w:val="24"/>
          <w:shd w:val="clear" w:color="auto" w:fill="FFFFFF"/>
        </w:rPr>
        <w:t>企业生产的食品有食品安全国家标准的，应当执行该标准</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B.</w:t>
      </w:r>
      <w:r>
        <w:rPr>
          <w:rFonts w:ascii="宋体" w:hAnsi="宋体" w:hint="eastAsia"/>
          <w:sz w:val="24"/>
          <w:szCs w:val="24"/>
          <w:shd w:val="clear" w:color="auto" w:fill="FFFFFF"/>
        </w:rPr>
        <w:t>企业生产的食品没有食品安全国家标准的，应当执行食品安全地方标准</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C.</w:t>
      </w:r>
      <w:r>
        <w:rPr>
          <w:rFonts w:ascii="宋体" w:hAnsi="宋体" w:hint="eastAsia"/>
          <w:sz w:val="24"/>
          <w:szCs w:val="24"/>
          <w:shd w:val="clear" w:color="auto" w:fill="FFFFFF"/>
        </w:rPr>
        <w:t>企业生产的食品没有食品安全国家标准和地方标准的，由生产企业的出厂检验员依照自己的经验进行检验，认为合格后即可出厂或销售</w:t>
      </w:r>
    </w:p>
    <w:p w:rsidR="00182DD6" w:rsidRDefault="00182DD6" w:rsidP="00182DD6">
      <w:pPr>
        <w:spacing w:line="360" w:lineRule="auto"/>
        <w:ind w:firstLineChars="200" w:firstLine="480"/>
        <w:jc w:val="left"/>
        <w:rPr>
          <w:rFonts w:ascii="宋体" w:hAnsi="宋体" w:cs="Times New Roman"/>
          <w:b/>
          <w:bCs/>
          <w:sz w:val="24"/>
          <w:szCs w:val="24"/>
        </w:rPr>
      </w:pPr>
      <w:r>
        <w:rPr>
          <w:rFonts w:ascii="宋体" w:hAnsi="宋体"/>
          <w:sz w:val="24"/>
          <w:szCs w:val="24"/>
          <w:shd w:val="clear" w:color="auto" w:fill="FFFFFF"/>
        </w:rPr>
        <w:t>D.</w:t>
      </w:r>
      <w:r>
        <w:rPr>
          <w:rFonts w:ascii="宋体" w:hAnsi="宋体" w:hint="eastAsia"/>
          <w:sz w:val="24"/>
          <w:szCs w:val="24"/>
          <w:shd w:val="clear" w:color="auto" w:fill="FFFFFF"/>
        </w:rPr>
        <w:t>如生产企业已经制定了严于食品安全国家标准或地方标准的企业标准的，可以依照自己制定的企业标准进行检验</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53-1.</w:t>
      </w:r>
      <w:r>
        <w:rPr>
          <w:rFonts w:ascii="宋体" w:hAnsi="宋体" w:cs="Times New Roman" w:hint="eastAsia"/>
          <w:b/>
          <w:bCs/>
          <w:sz w:val="24"/>
          <w:szCs w:val="24"/>
        </w:rPr>
        <w:t>下列属于国家强制性要求从事食品批发业务的经营企业应当履行的义务的是？（</w:t>
      </w:r>
      <w:r>
        <w:rPr>
          <w:rFonts w:ascii="宋体" w:hAnsi="宋体" w:cs="Times New Roman"/>
          <w:b/>
          <w:bCs/>
          <w:sz w:val="24"/>
          <w:szCs w:val="24"/>
        </w:rPr>
        <w:t xml:space="preserve"> BCD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A.</w:t>
      </w:r>
      <w:r>
        <w:rPr>
          <w:rFonts w:ascii="宋体" w:hAnsi="宋体" w:hint="eastAsia"/>
          <w:sz w:val="24"/>
          <w:szCs w:val="24"/>
          <w:shd w:val="clear" w:color="auto" w:fill="FFFFFF"/>
        </w:rPr>
        <w:t>食品出厂检验记录</w:t>
      </w:r>
      <w:r>
        <w:rPr>
          <w:rFonts w:ascii="宋体" w:hAnsi="宋体"/>
          <w:sz w:val="24"/>
          <w:szCs w:val="24"/>
          <w:shd w:val="clear" w:color="auto" w:fill="FFFFFF"/>
        </w:rPr>
        <w:t xml:space="preserve">   B.</w:t>
      </w:r>
      <w:r>
        <w:rPr>
          <w:rFonts w:ascii="宋体" w:hAnsi="宋体" w:hint="eastAsia"/>
          <w:sz w:val="24"/>
          <w:szCs w:val="24"/>
          <w:shd w:val="clear" w:color="auto" w:fill="FFFFFF"/>
        </w:rPr>
        <w:t>进货查验</w:t>
      </w:r>
      <w:r>
        <w:rPr>
          <w:rFonts w:ascii="宋体" w:hAnsi="宋体"/>
          <w:sz w:val="24"/>
          <w:szCs w:val="24"/>
          <w:shd w:val="clear" w:color="auto" w:fill="FFFFFF"/>
        </w:rPr>
        <w:t xml:space="preserve">   C.</w:t>
      </w:r>
      <w:r w:rsidR="000236C5">
        <w:rPr>
          <w:rFonts w:ascii="宋体" w:hAnsi="宋体" w:hint="eastAsia"/>
          <w:sz w:val="24"/>
          <w:szCs w:val="24"/>
          <w:shd w:val="clear" w:color="auto" w:fill="FFFFFF"/>
        </w:rPr>
        <w:t>建立</w:t>
      </w:r>
      <w:r>
        <w:rPr>
          <w:rFonts w:ascii="宋体" w:hAnsi="宋体" w:hint="eastAsia"/>
          <w:sz w:val="24"/>
          <w:szCs w:val="24"/>
          <w:shd w:val="clear" w:color="auto" w:fill="FFFFFF"/>
        </w:rPr>
        <w:t>进货查验记录</w:t>
      </w:r>
      <w:r w:rsidR="000236C5">
        <w:rPr>
          <w:rFonts w:ascii="宋体" w:hAnsi="宋体" w:hint="eastAsia"/>
          <w:sz w:val="24"/>
          <w:szCs w:val="24"/>
          <w:shd w:val="clear" w:color="auto" w:fill="FFFFFF"/>
        </w:rPr>
        <w:t>制度</w:t>
      </w:r>
      <w:r>
        <w:rPr>
          <w:rFonts w:ascii="宋体" w:hAnsi="宋体"/>
          <w:sz w:val="24"/>
          <w:szCs w:val="24"/>
          <w:shd w:val="clear" w:color="auto" w:fill="FFFFFF"/>
        </w:rPr>
        <w:t xml:space="preserve">   D.</w:t>
      </w:r>
      <w:r w:rsidR="000236C5">
        <w:rPr>
          <w:rFonts w:ascii="宋体" w:hAnsi="宋体" w:hint="eastAsia"/>
          <w:sz w:val="24"/>
          <w:szCs w:val="24"/>
          <w:shd w:val="clear" w:color="auto" w:fill="FFFFFF"/>
        </w:rPr>
        <w:t>建立</w:t>
      </w:r>
      <w:r>
        <w:rPr>
          <w:rFonts w:ascii="宋体" w:hAnsi="宋体" w:hint="eastAsia"/>
          <w:sz w:val="24"/>
          <w:szCs w:val="24"/>
          <w:shd w:val="clear" w:color="auto" w:fill="FFFFFF"/>
        </w:rPr>
        <w:t>食品销售记录</w:t>
      </w:r>
      <w:r w:rsidR="000236C5">
        <w:rPr>
          <w:rFonts w:ascii="宋体" w:hAnsi="宋体" w:hint="eastAsia"/>
          <w:sz w:val="24"/>
          <w:szCs w:val="24"/>
          <w:shd w:val="clear" w:color="auto" w:fill="FFFFFF"/>
        </w:rPr>
        <w:t>制度</w:t>
      </w:r>
    </w:p>
    <w:p w:rsidR="00182DD6" w:rsidRDefault="00182DD6" w:rsidP="00182DD6">
      <w:pPr>
        <w:spacing w:line="360" w:lineRule="auto"/>
        <w:ind w:firstLineChars="200" w:firstLine="482"/>
        <w:jc w:val="left"/>
        <w:rPr>
          <w:rFonts w:ascii="宋体" w:hAnsi="宋体"/>
          <w:sz w:val="24"/>
          <w:szCs w:val="24"/>
          <w:shd w:val="clear" w:color="auto" w:fill="FFFFFF"/>
        </w:rPr>
      </w:pP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53-2.</w:t>
      </w:r>
      <w:r>
        <w:rPr>
          <w:rFonts w:ascii="宋体" w:hAnsi="宋体" w:cs="Times New Roman" w:hint="eastAsia"/>
          <w:b/>
          <w:bCs/>
          <w:sz w:val="24"/>
          <w:szCs w:val="24"/>
        </w:rPr>
        <w:t>食品经营企业应当建立食品进货查验记录制度，如实记录以下哪些内容？（</w:t>
      </w:r>
      <w:r>
        <w:rPr>
          <w:rFonts w:ascii="宋体" w:hAnsi="宋体" w:cs="Times New Roman"/>
          <w:b/>
          <w:bCs/>
          <w:sz w:val="24"/>
          <w:szCs w:val="24"/>
        </w:rPr>
        <w:t xml:space="preserve"> ABD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A.</w:t>
      </w:r>
      <w:r>
        <w:rPr>
          <w:rFonts w:ascii="宋体" w:hAnsi="宋体" w:hint="eastAsia"/>
          <w:sz w:val="24"/>
          <w:szCs w:val="24"/>
          <w:shd w:val="clear" w:color="auto" w:fill="FFFFFF"/>
        </w:rPr>
        <w:t>食品的名称、规格、数量</w:t>
      </w:r>
      <w:r>
        <w:rPr>
          <w:rFonts w:ascii="宋体" w:hAnsi="宋体"/>
          <w:sz w:val="24"/>
          <w:szCs w:val="24"/>
          <w:shd w:val="clear" w:color="auto" w:fill="FFFFFF"/>
        </w:rPr>
        <w:t xml:space="preserve">    B.</w:t>
      </w:r>
      <w:r>
        <w:rPr>
          <w:rFonts w:ascii="宋体" w:hAnsi="宋体" w:hint="eastAsia"/>
          <w:sz w:val="24"/>
          <w:szCs w:val="24"/>
          <w:shd w:val="clear" w:color="auto" w:fill="FFFFFF"/>
        </w:rPr>
        <w:t>生产日期或生产批号</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C.</w:t>
      </w:r>
      <w:r>
        <w:rPr>
          <w:rFonts w:ascii="宋体" w:hAnsi="宋体" w:hint="eastAsia"/>
          <w:sz w:val="24"/>
          <w:szCs w:val="24"/>
          <w:shd w:val="clear" w:color="auto" w:fill="FFFFFF"/>
        </w:rPr>
        <w:t>食用方法、注意事项</w:t>
      </w:r>
      <w:r>
        <w:rPr>
          <w:rFonts w:ascii="宋体" w:hAnsi="宋体"/>
          <w:sz w:val="24"/>
          <w:szCs w:val="24"/>
          <w:shd w:val="clear" w:color="auto" w:fill="FFFFFF"/>
        </w:rPr>
        <w:t xml:space="preserve">        D.</w:t>
      </w:r>
      <w:r>
        <w:rPr>
          <w:rFonts w:ascii="宋体" w:hAnsi="宋体" w:hint="eastAsia"/>
          <w:sz w:val="24"/>
          <w:szCs w:val="24"/>
          <w:shd w:val="clear" w:color="auto" w:fill="FFFFFF"/>
        </w:rPr>
        <w:t>供货者名称及联系方式、进货日期</w:t>
      </w:r>
    </w:p>
    <w:p w:rsidR="00182DD6" w:rsidRDefault="00182DD6" w:rsidP="00182DD6">
      <w:pPr>
        <w:spacing w:line="360" w:lineRule="auto"/>
        <w:ind w:firstLineChars="200" w:firstLine="482"/>
        <w:jc w:val="left"/>
        <w:rPr>
          <w:rFonts w:ascii="宋体" w:hAnsi="宋体"/>
          <w:sz w:val="24"/>
          <w:szCs w:val="24"/>
        </w:rPr>
      </w:pPr>
      <w:r>
        <w:rPr>
          <w:rFonts w:ascii="宋体" w:hAnsi="宋体" w:cs="Times New Roman" w:hint="eastAsia"/>
          <w:b/>
          <w:bCs/>
          <w:sz w:val="24"/>
          <w:szCs w:val="24"/>
        </w:rPr>
        <w:t>※</w:t>
      </w:r>
      <w:r>
        <w:rPr>
          <w:rFonts w:ascii="宋体" w:hAnsi="宋体" w:cs="Times New Roman"/>
          <w:b/>
          <w:bCs/>
          <w:sz w:val="24"/>
          <w:szCs w:val="24"/>
        </w:rPr>
        <w:t>54-1.</w:t>
      </w:r>
      <w:r>
        <w:rPr>
          <w:rFonts w:ascii="宋体" w:hAnsi="宋体" w:cs="Times New Roman" w:hint="eastAsia"/>
          <w:b/>
          <w:bCs/>
          <w:sz w:val="24"/>
          <w:szCs w:val="24"/>
        </w:rPr>
        <w:t>食品经营者贮存散装食品，应当在贮存位置标明下列哪些内容？（</w:t>
      </w:r>
      <w:r>
        <w:rPr>
          <w:rFonts w:ascii="宋体" w:hAnsi="宋体" w:cs="Times New Roman"/>
          <w:b/>
          <w:bCs/>
          <w:sz w:val="24"/>
          <w:szCs w:val="24"/>
        </w:rPr>
        <w:t xml:space="preserve"> ABCD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食品的名称</w:t>
      </w:r>
      <w:r>
        <w:rPr>
          <w:rFonts w:ascii="宋体" w:hAnsi="宋体"/>
          <w:sz w:val="24"/>
          <w:szCs w:val="24"/>
        </w:rPr>
        <w:t xml:space="preserve">              B.</w:t>
      </w:r>
      <w:r>
        <w:rPr>
          <w:rFonts w:ascii="宋体" w:hAnsi="宋体" w:hint="eastAsia"/>
          <w:sz w:val="24"/>
          <w:szCs w:val="24"/>
        </w:rPr>
        <w:t>食品保质期</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sz w:val="24"/>
          <w:szCs w:val="24"/>
        </w:rPr>
        <w:lastRenderedPageBreak/>
        <w:t>C.</w:t>
      </w:r>
      <w:r>
        <w:rPr>
          <w:rFonts w:ascii="宋体" w:hAnsi="宋体" w:cs="宋体" w:hint="eastAsia"/>
          <w:sz w:val="24"/>
          <w:szCs w:val="24"/>
          <w:shd w:val="clear" w:color="auto" w:fill="FFFFFF"/>
        </w:rPr>
        <w:t>生产日期或者生产批号</w:t>
      </w:r>
      <w:r>
        <w:rPr>
          <w:rFonts w:ascii="宋体" w:hAnsi="宋体"/>
          <w:sz w:val="24"/>
          <w:szCs w:val="24"/>
        </w:rPr>
        <w:t xml:space="preserve">    D.</w:t>
      </w:r>
      <w:r>
        <w:rPr>
          <w:rFonts w:ascii="宋体" w:hAnsi="宋体" w:cs="宋体" w:hint="eastAsia"/>
          <w:sz w:val="24"/>
          <w:szCs w:val="24"/>
          <w:shd w:val="clear" w:color="auto" w:fill="FFFFFF"/>
        </w:rPr>
        <w:t>生产者名称及联系方式</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55-1.</w:t>
      </w:r>
      <w:r>
        <w:rPr>
          <w:rFonts w:ascii="宋体" w:hAnsi="宋体" w:cs="Times New Roman" w:hint="eastAsia"/>
          <w:b/>
          <w:bCs/>
          <w:sz w:val="24"/>
          <w:szCs w:val="24"/>
        </w:rPr>
        <w:t>餐饮服务提供者在加工过程中应当检查待加工的食品及原料，发现有下列哪些规定情形的，不得加工或者使用？（</w:t>
      </w:r>
      <w:r>
        <w:rPr>
          <w:rFonts w:ascii="宋体" w:hAnsi="宋体" w:cs="Times New Roman"/>
          <w:b/>
          <w:bCs/>
          <w:sz w:val="24"/>
          <w:szCs w:val="24"/>
        </w:rPr>
        <w:t xml:space="preserve"> ABCD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A.</w:t>
      </w:r>
      <w:r>
        <w:rPr>
          <w:rFonts w:ascii="宋体" w:hAnsi="宋体" w:cs="宋体" w:hint="eastAsia"/>
          <w:sz w:val="24"/>
          <w:szCs w:val="24"/>
          <w:shd w:val="clear" w:color="auto" w:fill="FFFFFF"/>
        </w:rPr>
        <w:t>混有异物</w:t>
      </w:r>
      <w:r>
        <w:rPr>
          <w:rFonts w:ascii="宋体" w:hAnsi="宋体" w:cs="宋体"/>
          <w:sz w:val="24"/>
          <w:szCs w:val="24"/>
          <w:shd w:val="clear" w:color="auto" w:fill="FFFFFF"/>
        </w:rPr>
        <w:t xml:space="preserve">    B.</w:t>
      </w:r>
      <w:r>
        <w:rPr>
          <w:rFonts w:ascii="宋体" w:hAnsi="宋体" w:cs="宋体" w:hint="eastAsia"/>
          <w:sz w:val="24"/>
          <w:szCs w:val="24"/>
          <w:shd w:val="clear" w:color="auto" w:fill="FFFFFF"/>
        </w:rPr>
        <w:t>感官性状异常</w:t>
      </w:r>
      <w:r>
        <w:rPr>
          <w:rFonts w:ascii="宋体" w:hAnsi="宋体" w:cs="宋体"/>
          <w:sz w:val="24"/>
          <w:szCs w:val="24"/>
          <w:shd w:val="clear" w:color="auto" w:fill="FFFFFF"/>
        </w:rPr>
        <w:t xml:space="preserve">    C.</w:t>
      </w:r>
      <w:r>
        <w:rPr>
          <w:rFonts w:ascii="宋体" w:hAnsi="宋体" w:cs="宋体" w:hint="eastAsia"/>
          <w:sz w:val="24"/>
          <w:szCs w:val="24"/>
          <w:shd w:val="clear" w:color="auto" w:fill="FFFFFF"/>
        </w:rPr>
        <w:t>污秽不洁</w:t>
      </w:r>
      <w:r>
        <w:rPr>
          <w:rFonts w:ascii="宋体" w:hAnsi="宋体" w:cs="宋体"/>
          <w:sz w:val="24"/>
          <w:szCs w:val="24"/>
          <w:shd w:val="clear" w:color="auto" w:fill="FFFFFF"/>
        </w:rPr>
        <w:t xml:space="preserve">    D.</w:t>
      </w:r>
      <w:r>
        <w:rPr>
          <w:rFonts w:ascii="宋体" w:hAnsi="宋体" w:cs="宋体" w:hint="eastAsia"/>
          <w:sz w:val="24"/>
          <w:szCs w:val="24"/>
          <w:shd w:val="clear" w:color="auto" w:fill="FFFFFF"/>
        </w:rPr>
        <w:t>霉变生虫</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57-1.</w:t>
      </w:r>
      <w:r>
        <w:rPr>
          <w:rFonts w:ascii="宋体" w:hAnsi="宋体" w:cs="Times New Roman" w:hint="eastAsia"/>
          <w:b/>
          <w:bCs/>
          <w:sz w:val="24"/>
          <w:szCs w:val="24"/>
        </w:rPr>
        <w:t>以下哪些集中用餐单位的主管部门应加强对集中用餐单位的食品安全教育和日常管理，降低食品安全风险，及时消除食品安全隐患？（</w:t>
      </w:r>
      <w:r>
        <w:rPr>
          <w:rFonts w:ascii="宋体" w:hAnsi="宋体" w:cs="Times New Roman"/>
          <w:b/>
          <w:bCs/>
          <w:sz w:val="24"/>
          <w:szCs w:val="24"/>
        </w:rPr>
        <w:t xml:space="preserve"> ABCD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A.</w:t>
      </w:r>
      <w:r>
        <w:rPr>
          <w:rFonts w:ascii="宋体" w:hAnsi="宋体" w:cs="宋体" w:hint="eastAsia"/>
          <w:sz w:val="24"/>
          <w:szCs w:val="24"/>
          <w:shd w:val="clear" w:color="auto" w:fill="FFFFFF"/>
        </w:rPr>
        <w:t>建筑工地</w:t>
      </w:r>
      <w:r>
        <w:rPr>
          <w:rFonts w:ascii="宋体" w:hAnsi="宋体" w:cs="宋体"/>
          <w:sz w:val="24"/>
          <w:szCs w:val="24"/>
          <w:shd w:val="clear" w:color="auto" w:fill="FFFFFF"/>
        </w:rPr>
        <w:t xml:space="preserve">    B.</w:t>
      </w:r>
      <w:r>
        <w:rPr>
          <w:rFonts w:ascii="宋体" w:hAnsi="宋体" w:cs="宋体" w:hint="eastAsia"/>
          <w:sz w:val="24"/>
          <w:szCs w:val="24"/>
          <w:shd w:val="clear" w:color="auto" w:fill="FFFFFF"/>
        </w:rPr>
        <w:t>托幼机构</w:t>
      </w:r>
      <w:r>
        <w:rPr>
          <w:rFonts w:ascii="宋体" w:hAnsi="宋体" w:cs="宋体"/>
          <w:sz w:val="24"/>
          <w:szCs w:val="24"/>
          <w:shd w:val="clear" w:color="auto" w:fill="FFFFFF"/>
        </w:rPr>
        <w:t xml:space="preserve">    C.</w:t>
      </w:r>
      <w:r>
        <w:rPr>
          <w:rFonts w:ascii="宋体" w:hAnsi="宋体" w:cs="宋体" w:hint="eastAsia"/>
          <w:sz w:val="24"/>
          <w:szCs w:val="24"/>
          <w:shd w:val="clear" w:color="auto" w:fill="FFFFFF"/>
        </w:rPr>
        <w:t>养老机构</w:t>
      </w:r>
      <w:r>
        <w:rPr>
          <w:rFonts w:ascii="宋体" w:hAnsi="宋体" w:cs="宋体"/>
          <w:sz w:val="24"/>
          <w:szCs w:val="24"/>
          <w:shd w:val="clear" w:color="auto" w:fill="FFFFFF"/>
        </w:rPr>
        <w:t xml:space="preserve">    D.</w:t>
      </w:r>
      <w:r>
        <w:rPr>
          <w:rFonts w:ascii="宋体" w:hAnsi="宋体" w:cs="宋体" w:hint="eastAsia"/>
          <w:sz w:val="24"/>
          <w:szCs w:val="24"/>
          <w:shd w:val="clear" w:color="auto" w:fill="FFFFFF"/>
        </w:rPr>
        <w:t>学校</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58-1.</w:t>
      </w:r>
      <w:r>
        <w:rPr>
          <w:rFonts w:ascii="宋体" w:hAnsi="宋体" w:cs="Times New Roman" w:hint="eastAsia"/>
          <w:b/>
          <w:bCs/>
          <w:sz w:val="24"/>
          <w:szCs w:val="24"/>
        </w:rPr>
        <w:t>根据《食品安全法》对餐具、饮具集中消毒服务单位的要求，下列表述正确的是？</w:t>
      </w:r>
      <w:r>
        <w:rPr>
          <w:rFonts w:ascii="宋体" w:hAnsi="宋体" w:cs="Times New Roman"/>
          <w:b/>
          <w:bCs/>
          <w:sz w:val="24"/>
          <w:szCs w:val="24"/>
        </w:rPr>
        <w:t>( ABC )</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A.</w:t>
      </w:r>
      <w:r>
        <w:rPr>
          <w:rFonts w:ascii="宋体" w:hAnsi="宋体" w:cs="宋体" w:hint="eastAsia"/>
          <w:sz w:val="24"/>
          <w:szCs w:val="24"/>
          <w:shd w:val="clear" w:color="auto" w:fill="FFFFFF"/>
        </w:rPr>
        <w:t>餐具、饮具集中消毒服务单位应当具备相应的作业场所、清洗消毒设备或者设施，用水和使用的洗涤剂、消毒剂应当符合相关食品安全国家标准和其他国家标准、卫生规范</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B.</w:t>
      </w:r>
      <w:r>
        <w:rPr>
          <w:rFonts w:ascii="宋体" w:hAnsi="宋体" w:cs="宋体" w:hint="eastAsia"/>
          <w:sz w:val="24"/>
          <w:szCs w:val="24"/>
          <w:shd w:val="clear" w:color="auto" w:fill="FFFFFF"/>
        </w:rPr>
        <w:t>消毒餐具、饮具出厂应当随附消毒合格证明</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C.</w:t>
      </w:r>
      <w:r>
        <w:rPr>
          <w:rFonts w:ascii="宋体" w:hAnsi="宋体" w:cs="宋体" w:hint="eastAsia"/>
          <w:sz w:val="24"/>
          <w:szCs w:val="24"/>
          <w:shd w:val="clear" w:color="auto" w:fill="FFFFFF"/>
        </w:rPr>
        <w:t>消毒后的餐具、饮具应当在独立包装上标注单位名称、地址、联系方式、消毒日期以及使用期限等内容。</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D.</w:t>
      </w:r>
      <w:r>
        <w:rPr>
          <w:rFonts w:ascii="宋体" w:hAnsi="宋体" w:cs="宋体" w:hint="eastAsia"/>
          <w:sz w:val="24"/>
          <w:szCs w:val="24"/>
          <w:shd w:val="clear" w:color="auto" w:fill="FFFFFF"/>
        </w:rPr>
        <w:t>对消毒餐具、饮具进行抽样检验，检验合格后方可出厂</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59-1.</w:t>
      </w:r>
      <w:r>
        <w:rPr>
          <w:rFonts w:ascii="宋体" w:hAnsi="宋体" w:cs="Times New Roman" w:hint="eastAsia"/>
          <w:b/>
          <w:bCs/>
          <w:sz w:val="24"/>
          <w:szCs w:val="24"/>
        </w:rPr>
        <w:t>食品添加剂生产者应当建立食品添加剂出厂检验记录制度，该制度包括的内容有？（</w:t>
      </w:r>
      <w:r>
        <w:rPr>
          <w:rFonts w:ascii="宋体" w:hAnsi="宋体" w:cs="Times New Roman"/>
          <w:b/>
          <w:bCs/>
          <w:sz w:val="24"/>
          <w:szCs w:val="24"/>
        </w:rPr>
        <w:t xml:space="preserve"> ABCD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A.</w:t>
      </w:r>
      <w:r>
        <w:rPr>
          <w:rFonts w:ascii="宋体" w:hAnsi="宋体" w:cs="宋体" w:hint="eastAsia"/>
          <w:sz w:val="24"/>
          <w:szCs w:val="24"/>
          <w:shd w:val="clear" w:color="auto" w:fill="FFFFFF"/>
        </w:rPr>
        <w:t>保存相关检验记录凭证</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B.</w:t>
      </w:r>
      <w:r>
        <w:rPr>
          <w:rFonts w:ascii="宋体" w:hAnsi="宋体" w:cs="宋体" w:hint="eastAsia"/>
          <w:sz w:val="24"/>
          <w:szCs w:val="24"/>
          <w:shd w:val="clear" w:color="auto" w:fill="FFFFFF"/>
        </w:rPr>
        <w:t>查验出厂产品的安全状况</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C.</w:t>
      </w:r>
      <w:r>
        <w:rPr>
          <w:rFonts w:ascii="宋体" w:hAnsi="宋体" w:cs="宋体" w:hint="eastAsia"/>
          <w:sz w:val="24"/>
          <w:szCs w:val="24"/>
          <w:shd w:val="clear" w:color="auto" w:fill="FFFFFF"/>
        </w:rPr>
        <w:t>如实记录食品添加剂的名称、规格、数量、生产日期或者生产批号、保质期、检验合格证号、销售日期以及购货者名称、地址、联系方式等相关内容</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D.</w:t>
      </w:r>
      <w:r>
        <w:rPr>
          <w:rFonts w:ascii="宋体" w:hAnsi="宋体" w:cs="宋体" w:hint="eastAsia"/>
          <w:sz w:val="24"/>
          <w:szCs w:val="24"/>
          <w:shd w:val="clear" w:color="auto" w:fill="FFFFFF"/>
        </w:rPr>
        <w:t>查验出厂产品的检验合格证</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60-1.</w:t>
      </w:r>
      <w:r>
        <w:rPr>
          <w:rFonts w:ascii="宋体" w:hAnsi="宋体" w:cs="Times New Roman" w:hint="eastAsia"/>
          <w:b/>
          <w:bCs/>
          <w:sz w:val="24"/>
          <w:szCs w:val="24"/>
        </w:rPr>
        <w:t>食品添加剂经营者采购食品添加剂时应当依法（</w:t>
      </w:r>
      <w:r>
        <w:rPr>
          <w:rFonts w:ascii="宋体" w:hAnsi="宋体" w:cs="Times New Roman"/>
          <w:b/>
          <w:bCs/>
          <w:sz w:val="24"/>
          <w:szCs w:val="24"/>
        </w:rPr>
        <w:t xml:space="preserve"> B</w:t>
      </w:r>
      <w:r>
        <w:rPr>
          <w:rFonts w:ascii="宋体" w:hAnsi="宋体" w:cs="Times New Roman" w:hint="eastAsia"/>
          <w:b/>
          <w:bCs/>
          <w:sz w:val="24"/>
          <w:szCs w:val="24"/>
        </w:rPr>
        <w:t>C</w:t>
      </w:r>
      <w:r>
        <w:rPr>
          <w:rFonts w:ascii="宋体" w:hAnsi="宋体" w:cs="Times New Roman"/>
          <w:b/>
          <w:bCs/>
          <w:sz w:val="24"/>
          <w:szCs w:val="24"/>
        </w:rPr>
        <w:t xml:space="preserve">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A.</w:t>
      </w:r>
      <w:r>
        <w:rPr>
          <w:rFonts w:ascii="宋体" w:hAnsi="宋体" w:cs="宋体" w:hint="eastAsia"/>
          <w:sz w:val="24"/>
          <w:szCs w:val="24"/>
          <w:shd w:val="clear" w:color="auto" w:fill="FFFFFF"/>
        </w:rPr>
        <w:t>如实记录食品添加剂的名称、规格、数量、生产日期或者生产批号、保质期、检验合格证号、销售日期以及购货者名称、地址、联系方式等相关内容</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B.</w:t>
      </w:r>
      <w:r>
        <w:rPr>
          <w:rFonts w:ascii="宋体" w:hAnsi="宋体" w:cs="宋体" w:hint="eastAsia"/>
          <w:sz w:val="24"/>
          <w:szCs w:val="24"/>
          <w:shd w:val="clear" w:color="auto" w:fill="FFFFFF"/>
        </w:rPr>
        <w:t>查验供货者的许可证和产品合格证明文件</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C.</w:t>
      </w:r>
      <w:r>
        <w:rPr>
          <w:rFonts w:ascii="宋体" w:hAnsi="宋体" w:cs="宋体" w:hint="eastAsia"/>
          <w:sz w:val="24"/>
          <w:szCs w:val="24"/>
          <w:shd w:val="clear" w:color="auto" w:fill="FFFFFF"/>
        </w:rPr>
        <w:t>保存相关凭证</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D.</w:t>
      </w:r>
      <w:r>
        <w:rPr>
          <w:rFonts w:ascii="宋体" w:hAnsi="宋体" w:cs="宋体" w:hint="eastAsia"/>
          <w:sz w:val="24"/>
          <w:szCs w:val="24"/>
          <w:shd w:val="clear" w:color="auto" w:fill="FFFFFF"/>
        </w:rPr>
        <w:t>如实记录食品添加剂的名称、规格、数量、生产日期或者生产批号、保质</w:t>
      </w:r>
      <w:r>
        <w:rPr>
          <w:rFonts w:ascii="宋体" w:hAnsi="宋体" w:cs="宋体" w:hint="eastAsia"/>
          <w:sz w:val="24"/>
          <w:szCs w:val="24"/>
          <w:shd w:val="clear" w:color="auto" w:fill="FFFFFF"/>
        </w:rPr>
        <w:lastRenderedPageBreak/>
        <w:t>期、进货日期以及供货者名称、地址、联系方式等内容</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62-1.</w:t>
      </w:r>
      <w:r>
        <w:rPr>
          <w:rFonts w:ascii="宋体" w:hAnsi="宋体" w:cs="Times New Roman" w:hint="eastAsia"/>
          <w:b/>
          <w:bCs/>
          <w:sz w:val="24"/>
          <w:szCs w:val="24"/>
        </w:rPr>
        <w:t>网络食品交易第三方平台提供者应当承担的责任和义务包括？（</w:t>
      </w:r>
      <w:r>
        <w:rPr>
          <w:rFonts w:ascii="宋体" w:hAnsi="宋体" w:cs="Times New Roman"/>
          <w:b/>
          <w:bCs/>
          <w:sz w:val="24"/>
          <w:szCs w:val="24"/>
        </w:rPr>
        <w:t xml:space="preserve"> AC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A.</w:t>
      </w:r>
      <w:r>
        <w:rPr>
          <w:rFonts w:ascii="宋体" w:hAnsi="宋体" w:hint="eastAsia"/>
          <w:sz w:val="24"/>
          <w:szCs w:val="24"/>
          <w:shd w:val="clear" w:color="auto" w:fill="FFFFFF"/>
        </w:rPr>
        <w:t>对入网食品经营者进行实名登记，明确其食品安全管理责任</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sz w:val="24"/>
          <w:szCs w:val="24"/>
          <w:shd w:val="clear" w:color="auto" w:fill="FFFFFF"/>
        </w:rPr>
        <w:t>B.</w:t>
      </w:r>
      <w:r>
        <w:rPr>
          <w:rFonts w:ascii="宋体" w:hAnsi="宋体" w:hint="eastAsia"/>
          <w:sz w:val="24"/>
          <w:szCs w:val="24"/>
          <w:shd w:val="clear" w:color="auto" w:fill="FFFFFF"/>
        </w:rPr>
        <w:t>要求入网食品经营者都要提供许可证并审查其许可证</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C.</w:t>
      </w:r>
      <w:r>
        <w:rPr>
          <w:rFonts w:ascii="宋体" w:hAnsi="宋体" w:cs="宋体" w:hint="eastAsia"/>
          <w:sz w:val="24"/>
          <w:szCs w:val="24"/>
          <w:shd w:val="clear" w:color="auto" w:fill="FFFFFF"/>
        </w:rPr>
        <w:t>发现入网食品经营者有违反《食品安全法》规定行为的，应当及时制止并立即报告所在地县级人民政府食品药品监督管理部门</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D.</w:t>
      </w:r>
      <w:r>
        <w:rPr>
          <w:rFonts w:ascii="宋体" w:hAnsi="宋体" w:cs="宋体" w:hint="eastAsia"/>
          <w:sz w:val="24"/>
          <w:szCs w:val="24"/>
          <w:shd w:val="clear" w:color="auto" w:fill="FFFFFF"/>
        </w:rPr>
        <w:t>发现入网食品经营者有严重违法行为的，应立即报告所在地县级人民政府食品药品监督管理部门，并视情决定是否继续提供网络交易平台服务</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63-1.</w:t>
      </w:r>
      <w:r>
        <w:rPr>
          <w:rFonts w:ascii="宋体" w:hAnsi="宋体" w:cs="Times New Roman" w:hint="eastAsia"/>
          <w:b/>
          <w:bCs/>
          <w:sz w:val="24"/>
          <w:szCs w:val="24"/>
        </w:rPr>
        <w:t>因下列哪种情况不符合食品安全标准而被召回的食品，食品生产者在采取补救措施且能保证食品安全的情况下可以继续销售？（</w:t>
      </w:r>
      <w:r>
        <w:rPr>
          <w:rFonts w:ascii="宋体" w:hAnsi="宋体" w:cs="Times New Roman"/>
          <w:b/>
          <w:bCs/>
          <w:sz w:val="24"/>
          <w:szCs w:val="24"/>
        </w:rPr>
        <w:t xml:space="preserve"> BCD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A.</w:t>
      </w:r>
      <w:r>
        <w:rPr>
          <w:rFonts w:ascii="宋体" w:hAnsi="宋体" w:cs="宋体" w:hint="eastAsia"/>
          <w:sz w:val="24"/>
          <w:szCs w:val="24"/>
          <w:shd w:val="clear" w:color="auto" w:fill="FFFFFF"/>
        </w:rPr>
        <w:t>食品保质期</w:t>
      </w:r>
      <w:r>
        <w:rPr>
          <w:rFonts w:ascii="宋体" w:hAnsi="宋体" w:cs="宋体"/>
          <w:sz w:val="24"/>
          <w:szCs w:val="24"/>
          <w:shd w:val="clear" w:color="auto" w:fill="FFFFFF"/>
        </w:rPr>
        <w:t xml:space="preserve">    B.</w:t>
      </w:r>
      <w:r>
        <w:rPr>
          <w:rFonts w:ascii="宋体" w:hAnsi="宋体" w:cs="宋体" w:hint="eastAsia"/>
          <w:sz w:val="24"/>
          <w:szCs w:val="24"/>
          <w:shd w:val="clear" w:color="auto" w:fill="FFFFFF"/>
        </w:rPr>
        <w:t>食品标签</w:t>
      </w:r>
      <w:r>
        <w:rPr>
          <w:rFonts w:ascii="宋体" w:hAnsi="宋体" w:cs="宋体"/>
          <w:sz w:val="24"/>
          <w:szCs w:val="24"/>
          <w:shd w:val="clear" w:color="auto" w:fill="FFFFFF"/>
        </w:rPr>
        <w:t xml:space="preserve">    C.</w:t>
      </w:r>
      <w:r>
        <w:rPr>
          <w:rFonts w:ascii="宋体" w:hAnsi="宋体" w:cs="宋体" w:hint="eastAsia"/>
          <w:sz w:val="24"/>
          <w:szCs w:val="24"/>
          <w:shd w:val="clear" w:color="auto" w:fill="FFFFFF"/>
        </w:rPr>
        <w:t>食品说明书</w:t>
      </w:r>
      <w:r>
        <w:rPr>
          <w:rFonts w:ascii="宋体" w:hAnsi="宋体" w:cs="宋体"/>
          <w:sz w:val="24"/>
          <w:szCs w:val="24"/>
          <w:shd w:val="clear" w:color="auto" w:fill="FFFFFF"/>
        </w:rPr>
        <w:t xml:space="preserve">    D.</w:t>
      </w:r>
      <w:r>
        <w:rPr>
          <w:rFonts w:ascii="宋体" w:hAnsi="宋体" w:cs="宋体" w:hint="eastAsia"/>
          <w:sz w:val="24"/>
          <w:szCs w:val="24"/>
          <w:shd w:val="clear" w:color="auto" w:fill="FFFFFF"/>
        </w:rPr>
        <w:t>食品标志</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b/>
          <w:bCs/>
          <w:sz w:val="24"/>
          <w:szCs w:val="24"/>
        </w:rPr>
        <w:t>63-2</w:t>
      </w:r>
      <w:r>
        <w:rPr>
          <w:rFonts w:ascii="宋体" w:hAnsi="宋体" w:cs="Times New Roman" w:hint="eastAsia"/>
          <w:b/>
          <w:bCs/>
          <w:sz w:val="24"/>
          <w:szCs w:val="24"/>
        </w:rPr>
        <w:t>．民生超市发现其经营的“</w:t>
      </w:r>
      <w:r>
        <w:rPr>
          <w:rFonts w:ascii="宋体" w:hAnsi="宋体" w:cs="Times New Roman"/>
          <w:b/>
          <w:bCs/>
          <w:sz w:val="24"/>
          <w:szCs w:val="24"/>
        </w:rPr>
        <w:t>H</w:t>
      </w:r>
      <w:r>
        <w:rPr>
          <w:rFonts w:ascii="宋体" w:hAnsi="宋体" w:cs="Times New Roman" w:hint="eastAsia"/>
          <w:b/>
          <w:bCs/>
          <w:sz w:val="24"/>
          <w:szCs w:val="24"/>
        </w:rPr>
        <w:t>牌”饼干不符合食品安全标准，应采取的措施包括？（</w:t>
      </w:r>
      <w:r>
        <w:rPr>
          <w:rFonts w:ascii="宋体" w:hAnsi="宋体" w:cs="Times New Roman"/>
          <w:b/>
          <w:bCs/>
          <w:sz w:val="24"/>
          <w:szCs w:val="24"/>
        </w:rPr>
        <w:t xml:space="preserve"> ABCD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A.</w:t>
      </w:r>
      <w:r>
        <w:rPr>
          <w:rFonts w:ascii="宋体" w:hAnsi="宋体" w:cs="宋体" w:hint="eastAsia"/>
          <w:sz w:val="24"/>
          <w:szCs w:val="24"/>
          <w:shd w:val="clear" w:color="auto" w:fill="FFFFFF"/>
        </w:rPr>
        <w:t>立即停止经营该品牌饼干</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B.</w:t>
      </w:r>
      <w:r>
        <w:rPr>
          <w:rFonts w:ascii="宋体" w:hAnsi="宋体" w:cs="宋体" w:hint="eastAsia"/>
          <w:sz w:val="24"/>
          <w:szCs w:val="24"/>
          <w:shd w:val="clear" w:color="auto" w:fill="FFFFFF"/>
        </w:rPr>
        <w:t>通知该品牌饼干生产商和消费者</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C.</w:t>
      </w:r>
      <w:r>
        <w:rPr>
          <w:rFonts w:ascii="宋体" w:hAnsi="宋体" w:cs="宋体" w:hint="eastAsia"/>
          <w:sz w:val="24"/>
          <w:szCs w:val="24"/>
          <w:shd w:val="clear" w:color="auto" w:fill="FFFFFF"/>
        </w:rPr>
        <w:t>如由于超市自身原因导致该产品不符合食品安全标准的，立即召回</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D.</w:t>
      </w:r>
      <w:r>
        <w:rPr>
          <w:rFonts w:ascii="宋体" w:hAnsi="宋体" w:cs="宋体" w:hint="eastAsia"/>
          <w:sz w:val="24"/>
          <w:szCs w:val="24"/>
          <w:shd w:val="clear" w:color="auto" w:fill="FFFFFF"/>
        </w:rPr>
        <w:t>记录停止经营和通知情况</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63-3.</w:t>
      </w:r>
      <w:r>
        <w:rPr>
          <w:rFonts w:ascii="宋体" w:hAnsi="宋体" w:cs="Times New Roman" w:hint="eastAsia"/>
          <w:b/>
          <w:bCs/>
          <w:sz w:val="24"/>
          <w:szCs w:val="24"/>
        </w:rPr>
        <w:t>国家建立食品召回制度。食品生产者应当对召回的食品采取以下哪些措施，并将食品召回和处理情况向所在地县级人民政府食品药品监督管理部门报告？（</w:t>
      </w:r>
      <w:r w:rsidR="00FE683D">
        <w:rPr>
          <w:rFonts w:ascii="宋体" w:hAnsi="宋体" w:cs="Times New Roman" w:hint="eastAsia"/>
          <w:b/>
          <w:bCs/>
          <w:sz w:val="24"/>
          <w:szCs w:val="24"/>
        </w:rPr>
        <w:t xml:space="preserve"> </w:t>
      </w:r>
      <w:r>
        <w:rPr>
          <w:rFonts w:ascii="宋体" w:hAnsi="宋体" w:cs="Times New Roman"/>
          <w:b/>
          <w:bCs/>
          <w:sz w:val="24"/>
          <w:szCs w:val="24"/>
        </w:rPr>
        <w:t>CD</w:t>
      </w:r>
      <w:r w:rsidR="00FE683D">
        <w:rPr>
          <w:rFonts w:ascii="宋体" w:hAnsi="宋体" w:cs="Times New Roman" w:hint="eastAsia"/>
          <w:b/>
          <w:bCs/>
          <w:sz w:val="24"/>
          <w:szCs w:val="24"/>
        </w:rPr>
        <w:t xml:space="preserve">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A.</w:t>
      </w:r>
      <w:r>
        <w:rPr>
          <w:rFonts w:ascii="宋体" w:hAnsi="宋体" w:cs="宋体" w:hint="eastAsia"/>
          <w:sz w:val="24"/>
          <w:szCs w:val="24"/>
          <w:shd w:val="clear" w:color="auto" w:fill="FFFFFF"/>
        </w:rPr>
        <w:t>重新加工</w:t>
      </w:r>
      <w:r>
        <w:rPr>
          <w:rFonts w:ascii="宋体" w:hAnsi="宋体" w:cs="宋体"/>
          <w:sz w:val="24"/>
          <w:szCs w:val="24"/>
          <w:shd w:val="clear" w:color="auto" w:fill="FFFFFF"/>
        </w:rPr>
        <w:t>   B.</w:t>
      </w:r>
      <w:r>
        <w:rPr>
          <w:rFonts w:ascii="宋体" w:hAnsi="宋体" w:cs="宋体" w:hint="eastAsia"/>
          <w:sz w:val="24"/>
          <w:szCs w:val="24"/>
          <w:shd w:val="clear" w:color="auto" w:fill="FFFFFF"/>
        </w:rPr>
        <w:t>重新包装</w:t>
      </w:r>
      <w:r>
        <w:rPr>
          <w:rFonts w:ascii="宋体" w:hAnsi="宋体" w:cs="宋体"/>
          <w:sz w:val="24"/>
          <w:szCs w:val="24"/>
          <w:shd w:val="clear" w:color="auto" w:fill="FFFFFF"/>
        </w:rPr>
        <w:t>   C.</w:t>
      </w:r>
      <w:r>
        <w:rPr>
          <w:rFonts w:ascii="宋体" w:hAnsi="宋体" w:cs="宋体" w:hint="eastAsia"/>
          <w:sz w:val="24"/>
          <w:szCs w:val="24"/>
          <w:shd w:val="clear" w:color="auto" w:fill="FFFFFF"/>
        </w:rPr>
        <w:t>无害化处理</w:t>
      </w:r>
      <w:r>
        <w:rPr>
          <w:rFonts w:ascii="宋体" w:hAnsi="宋体" w:cs="宋体"/>
          <w:sz w:val="24"/>
          <w:szCs w:val="24"/>
          <w:shd w:val="clear" w:color="auto" w:fill="FFFFFF"/>
        </w:rPr>
        <w:t>   D.</w:t>
      </w:r>
      <w:r>
        <w:rPr>
          <w:rFonts w:ascii="宋体" w:hAnsi="宋体" w:cs="宋体" w:hint="eastAsia"/>
          <w:sz w:val="24"/>
          <w:szCs w:val="24"/>
          <w:shd w:val="clear" w:color="auto" w:fill="FFFFFF"/>
        </w:rPr>
        <w:t>销毁</w:t>
      </w:r>
    </w:p>
    <w:p w:rsidR="00182DD6" w:rsidRDefault="00182DD6" w:rsidP="00182DD6">
      <w:pPr>
        <w:spacing w:line="360" w:lineRule="auto"/>
        <w:ind w:firstLineChars="200" w:firstLine="482"/>
        <w:jc w:val="left"/>
        <w:rPr>
          <w:rFonts w:ascii="宋体" w:hAnsi="宋体" w:cs="宋体"/>
          <w:sz w:val="24"/>
          <w:szCs w:val="24"/>
          <w:shd w:val="clear" w:color="auto" w:fill="FFFFFF"/>
        </w:rPr>
      </w:pP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64-1.</w:t>
      </w:r>
      <w:r>
        <w:rPr>
          <w:rFonts w:ascii="宋体" w:hAnsi="宋体" w:cs="Times New Roman" w:hint="eastAsia"/>
          <w:b/>
          <w:bCs/>
          <w:sz w:val="24"/>
          <w:szCs w:val="24"/>
        </w:rPr>
        <w:t>根据食用农产品市场销售的规定，食用农产品批发市场承担的主要责任包括以下哪些？（</w:t>
      </w:r>
      <w:r>
        <w:rPr>
          <w:rFonts w:ascii="宋体" w:hAnsi="宋体" w:cs="Times New Roman"/>
          <w:b/>
          <w:bCs/>
          <w:sz w:val="24"/>
          <w:szCs w:val="24"/>
        </w:rPr>
        <w:t xml:space="preserve"> AD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A.</w:t>
      </w:r>
      <w:r>
        <w:rPr>
          <w:rFonts w:ascii="宋体" w:hAnsi="宋体" w:cs="宋体" w:hint="eastAsia"/>
          <w:sz w:val="24"/>
          <w:szCs w:val="24"/>
          <w:shd w:val="clear" w:color="auto" w:fill="FFFFFF"/>
        </w:rPr>
        <w:t>对进入该批发市场销售的食用农产品进行抽样检验</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B.</w:t>
      </w:r>
      <w:r>
        <w:rPr>
          <w:rFonts w:ascii="宋体" w:hAnsi="宋体" w:cs="宋体" w:hint="eastAsia"/>
          <w:sz w:val="24"/>
          <w:szCs w:val="24"/>
          <w:shd w:val="clear" w:color="auto" w:fill="FFFFFF"/>
        </w:rPr>
        <w:t>发现不符合食品安全标准的，应当要求销售者立即停止销售，并向农业行政主管部门报告</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C.</w:t>
      </w:r>
      <w:r>
        <w:rPr>
          <w:rFonts w:ascii="宋体" w:hAnsi="宋体" w:cs="宋体" w:hint="eastAsia"/>
          <w:sz w:val="24"/>
          <w:szCs w:val="24"/>
          <w:shd w:val="clear" w:color="auto" w:fill="FFFFFF"/>
        </w:rPr>
        <w:t>发现不符合食品安全标准的，应当要求销售者立即停止销售，并依法给予处罚</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lastRenderedPageBreak/>
        <w:t>D.</w:t>
      </w:r>
      <w:r>
        <w:rPr>
          <w:rFonts w:ascii="宋体" w:hAnsi="宋体" w:cs="宋体" w:hint="eastAsia"/>
          <w:sz w:val="24"/>
          <w:szCs w:val="24"/>
          <w:shd w:val="clear" w:color="auto" w:fill="FFFFFF"/>
        </w:rPr>
        <w:t>发现不符合食品安全标准的，应当要求销售者立即停止销售，并向食品药品监督管理部门报告</w:t>
      </w:r>
    </w:p>
    <w:p w:rsidR="00182DD6" w:rsidRDefault="00182DD6" w:rsidP="00182DD6">
      <w:pPr>
        <w:spacing w:line="360" w:lineRule="auto"/>
        <w:ind w:firstLineChars="200" w:firstLine="482"/>
        <w:jc w:val="left"/>
        <w:rPr>
          <w:rFonts w:ascii="宋体" w:hAnsi="宋体" w:cs="宋体"/>
          <w:sz w:val="24"/>
          <w:szCs w:val="24"/>
          <w:shd w:val="clear" w:color="auto" w:fill="FFFFFF"/>
        </w:rPr>
      </w:pPr>
      <w:r>
        <w:rPr>
          <w:rFonts w:ascii="宋体" w:hAnsi="宋体" w:cs="Times New Roman" w:hint="eastAsia"/>
          <w:b/>
          <w:bCs/>
          <w:sz w:val="24"/>
          <w:szCs w:val="24"/>
        </w:rPr>
        <w:t>●※</w:t>
      </w:r>
      <w:r>
        <w:rPr>
          <w:rFonts w:ascii="宋体" w:hAnsi="宋体" w:cs="Times New Roman"/>
          <w:b/>
          <w:bCs/>
          <w:sz w:val="24"/>
          <w:szCs w:val="24"/>
        </w:rPr>
        <w:t>66-1.</w:t>
      </w:r>
      <w:r>
        <w:rPr>
          <w:rFonts w:ascii="宋体" w:hAnsi="宋体" w:cs="Times New Roman" w:hint="eastAsia"/>
          <w:b/>
          <w:bCs/>
          <w:sz w:val="24"/>
          <w:szCs w:val="24"/>
        </w:rPr>
        <w:t>对于食用农产品使用食品添加剂，国家目前允许在哪些环节合理使用部分具有保鲜、防腐功能的物质？（</w:t>
      </w:r>
      <w:r>
        <w:rPr>
          <w:rFonts w:ascii="宋体" w:hAnsi="宋体" w:cs="Times New Roman"/>
          <w:b/>
          <w:bCs/>
          <w:sz w:val="24"/>
          <w:szCs w:val="24"/>
        </w:rPr>
        <w:t xml:space="preserve"> ABCD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A.</w:t>
      </w:r>
      <w:r>
        <w:rPr>
          <w:rFonts w:ascii="宋体" w:hAnsi="宋体" w:cs="宋体" w:hint="eastAsia"/>
          <w:sz w:val="24"/>
          <w:szCs w:val="24"/>
          <w:shd w:val="clear" w:color="auto" w:fill="FFFFFF"/>
        </w:rPr>
        <w:t>包装</w:t>
      </w:r>
      <w:r>
        <w:rPr>
          <w:rFonts w:ascii="宋体" w:hAnsi="宋体" w:cs="宋体"/>
          <w:sz w:val="24"/>
          <w:szCs w:val="24"/>
          <w:shd w:val="clear" w:color="auto" w:fill="FFFFFF"/>
        </w:rPr>
        <w:t xml:space="preserve">    B.</w:t>
      </w:r>
      <w:r>
        <w:rPr>
          <w:rFonts w:ascii="宋体" w:hAnsi="宋体" w:cs="宋体" w:hint="eastAsia"/>
          <w:sz w:val="24"/>
          <w:szCs w:val="24"/>
          <w:shd w:val="clear" w:color="auto" w:fill="FFFFFF"/>
        </w:rPr>
        <w:t>保鲜</w:t>
      </w:r>
      <w:r>
        <w:rPr>
          <w:rFonts w:ascii="宋体" w:hAnsi="宋体" w:cs="宋体"/>
          <w:sz w:val="24"/>
          <w:szCs w:val="24"/>
          <w:shd w:val="clear" w:color="auto" w:fill="FFFFFF"/>
        </w:rPr>
        <w:t xml:space="preserve">    C.</w:t>
      </w:r>
      <w:r>
        <w:rPr>
          <w:rFonts w:ascii="宋体" w:hAnsi="宋体" w:cs="宋体" w:hint="eastAsia"/>
          <w:sz w:val="24"/>
          <w:szCs w:val="24"/>
          <w:shd w:val="clear" w:color="auto" w:fill="FFFFFF"/>
        </w:rPr>
        <w:t>运输</w:t>
      </w:r>
      <w:r>
        <w:rPr>
          <w:rFonts w:ascii="宋体" w:hAnsi="宋体" w:cs="宋体"/>
          <w:sz w:val="24"/>
          <w:szCs w:val="24"/>
          <w:shd w:val="clear" w:color="auto" w:fill="FFFFFF"/>
        </w:rPr>
        <w:t xml:space="preserve">    D.</w:t>
      </w:r>
      <w:r>
        <w:rPr>
          <w:rFonts w:ascii="宋体" w:hAnsi="宋体" w:cs="宋体" w:hint="eastAsia"/>
          <w:sz w:val="24"/>
          <w:szCs w:val="24"/>
          <w:shd w:val="clear" w:color="auto" w:fill="FFFFFF"/>
        </w:rPr>
        <w:t>贮存</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67-1.</w:t>
      </w:r>
      <w:r>
        <w:rPr>
          <w:rFonts w:ascii="宋体" w:hAnsi="宋体" w:cs="Times New Roman" w:hint="eastAsia"/>
          <w:b/>
          <w:bCs/>
          <w:sz w:val="24"/>
          <w:szCs w:val="24"/>
        </w:rPr>
        <w:t>预包装食品的包装上应当有标签。下列哪种食品的标签应当标明主要营养成分及其含量？（</w:t>
      </w:r>
      <w:r>
        <w:rPr>
          <w:rFonts w:ascii="宋体" w:hAnsi="宋体" w:cs="Times New Roman"/>
          <w:b/>
          <w:bCs/>
          <w:sz w:val="24"/>
          <w:szCs w:val="24"/>
        </w:rPr>
        <w:t xml:space="preserve"> AC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婴幼儿辅助食品</w:t>
      </w:r>
      <w:r>
        <w:rPr>
          <w:rFonts w:ascii="宋体" w:hAnsi="宋体"/>
          <w:kern w:val="0"/>
          <w:sz w:val="24"/>
          <w:szCs w:val="24"/>
          <w:shd w:val="clear" w:color="auto" w:fill="FFFFFF"/>
        </w:rPr>
        <w:t>B.</w:t>
      </w:r>
      <w:r>
        <w:rPr>
          <w:rFonts w:ascii="宋体" w:hAnsi="宋体" w:hint="eastAsia"/>
          <w:kern w:val="0"/>
          <w:sz w:val="24"/>
          <w:szCs w:val="24"/>
          <w:shd w:val="clear" w:color="auto" w:fill="FFFFFF"/>
        </w:rPr>
        <w:t>牛奶</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特殊医学用途配方食品</w:t>
      </w:r>
      <w:r>
        <w:rPr>
          <w:rFonts w:ascii="宋体" w:hAnsi="宋体"/>
          <w:kern w:val="0"/>
          <w:sz w:val="24"/>
          <w:szCs w:val="24"/>
          <w:shd w:val="clear" w:color="auto" w:fill="FFFFFF"/>
        </w:rPr>
        <w:t>D.</w:t>
      </w:r>
      <w:r>
        <w:rPr>
          <w:rFonts w:ascii="宋体" w:hAnsi="宋体" w:hint="eastAsia"/>
          <w:kern w:val="0"/>
          <w:sz w:val="24"/>
          <w:szCs w:val="24"/>
          <w:shd w:val="clear" w:color="auto" w:fill="FFFFFF"/>
        </w:rPr>
        <w:t>豆浆</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68-1.</w:t>
      </w:r>
      <w:r>
        <w:rPr>
          <w:rFonts w:ascii="宋体" w:hAnsi="宋体" w:cs="Times New Roman" w:hint="eastAsia"/>
          <w:b/>
          <w:bCs/>
          <w:sz w:val="24"/>
          <w:szCs w:val="24"/>
        </w:rPr>
        <w:t>食品经营者销售散装食品，应当在散装食品的容器、外包装上标明食品的哪些内容？（</w:t>
      </w:r>
      <w:r>
        <w:rPr>
          <w:rFonts w:ascii="宋体" w:hAnsi="宋体" w:cs="Times New Roman"/>
          <w:b/>
          <w:bCs/>
          <w:sz w:val="24"/>
          <w:szCs w:val="24"/>
        </w:rPr>
        <w:t xml:space="preserve"> ACD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名称</w:t>
      </w:r>
      <w:r>
        <w:rPr>
          <w:rFonts w:ascii="宋体" w:hAnsi="宋体"/>
          <w:sz w:val="24"/>
          <w:szCs w:val="24"/>
        </w:rPr>
        <w:t xml:space="preserve">       B.</w:t>
      </w:r>
      <w:r>
        <w:rPr>
          <w:rFonts w:ascii="宋体" w:hAnsi="宋体" w:hint="eastAsia"/>
          <w:sz w:val="24"/>
          <w:szCs w:val="24"/>
        </w:rPr>
        <w:t xml:space="preserve"> 生产许可证编号</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保质期</w:t>
      </w:r>
      <w:r>
        <w:rPr>
          <w:rFonts w:ascii="宋体" w:hAnsi="宋体"/>
          <w:sz w:val="24"/>
          <w:szCs w:val="24"/>
        </w:rPr>
        <w:t xml:space="preserve">     D.</w:t>
      </w:r>
      <w:r>
        <w:rPr>
          <w:rFonts w:ascii="宋体" w:hAnsi="宋体" w:hint="eastAsia"/>
          <w:sz w:val="24"/>
          <w:szCs w:val="24"/>
        </w:rPr>
        <w:t>生产经营者名称、地址、联系方式</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69-1.</w:t>
      </w:r>
      <w:r>
        <w:rPr>
          <w:rFonts w:ascii="宋体" w:hAnsi="宋体" w:cs="Times New Roman" w:hint="eastAsia"/>
          <w:b/>
          <w:bCs/>
          <w:sz w:val="24"/>
          <w:szCs w:val="24"/>
        </w:rPr>
        <w:t>对于转基因食品，下列表述错误的是？（BC）</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国家强制性要求生产经营者对转基因食品进行显著标示</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国家鼓励但不强制性要求生产经营者对转基因食品进行显著标示</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转基因食品无须进行特别标示</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D.</w:t>
      </w:r>
      <w:r>
        <w:rPr>
          <w:rFonts w:ascii="宋体" w:hAnsi="宋体" w:hint="eastAsia"/>
          <w:sz w:val="24"/>
          <w:szCs w:val="24"/>
        </w:rPr>
        <w:t>生产经营转基因食品应当按照《农业转基因生物安全管理条例》及其配套规定进行显著标示</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70-1.</w:t>
      </w:r>
      <w:r>
        <w:rPr>
          <w:rFonts w:ascii="宋体" w:hAnsi="宋体" w:cs="Times New Roman" w:hint="eastAsia"/>
          <w:b/>
          <w:bCs/>
          <w:sz w:val="24"/>
          <w:szCs w:val="24"/>
        </w:rPr>
        <w:t>以下属于食品添加剂的标签、说明书应当载明的内容的是？（</w:t>
      </w:r>
      <w:r>
        <w:rPr>
          <w:rFonts w:ascii="宋体" w:hAnsi="宋体" w:cs="Times New Roman"/>
          <w:b/>
          <w:bCs/>
          <w:sz w:val="24"/>
          <w:szCs w:val="24"/>
        </w:rPr>
        <w:t>A</w:t>
      </w:r>
      <w:r>
        <w:rPr>
          <w:rFonts w:ascii="宋体" w:hAnsi="宋体" w:cs="Times New Roman" w:hint="eastAsia"/>
          <w:b/>
          <w:bCs/>
          <w:sz w:val="24"/>
          <w:szCs w:val="24"/>
        </w:rPr>
        <w:t>B</w:t>
      </w:r>
      <w:r>
        <w:rPr>
          <w:rFonts w:ascii="宋体" w:hAnsi="宋体" w:cs="Times New Roman"/>
          <w:b/>
          <w:bCs/>
          <w:sz w:val="24"/>
          <w:szCs w:val="24"/>
        </w:rPr>
        <w:t>CD</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名称、规格、净含量、生产日期</w:t>
      </w:r>
      <w:r>
        <w:rPr>
          <w:rFonts w:ascii="宋体" w:hAnsi="宋体"/>
          <w:kern w:val="0"/>
          <w:sz w:val="24"/>
          <w:szCs w:val="24"/>
          <w:shd w:val="clear" w:color="auto" w:fill="FFFFFF"/>
        </w:rPr>
        <w:t>B.</w:t>
      </w:r>
      <w:r>
        <w:rPr>
          <w:rFonts w:ascii="宋体" w:hAnsi="宋体" w:hint="eastAsia"/>
          <w:kern w:val="0"/>
          <w:sz w:val="24"/>
          <w:szCs w:val="24"/>
          <w:shd w:val="clear" w:color="auto" w:fill="FFFFFF"/>
        </w:rPr>
        <w:t>生产许可证编号</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食品添加剂的使用范围、用量、使用方法</w:t>
      </w:r>
      <w:r>
        <w:rPr>
          <w:rFonts w:ascii="宋体" w:hAnsi="宋体"/>
          <w:kern w:val="0"/>
          <w:sz w:val="24"/>
          <w:szCs w:val="24"/>
          <w:shd w:val="clear" w:color="auto" w:fill="FFFFFF"/>
        </w:rPr>
        <w:t>D.</w:t>
      </w:r>
      <w:r>
        <w:rPr>
          <w:rFonts w:ascii="宋体" w:hAnsi="宋体" w:hint="eastAsia"/>
          <w:kern w:val="0"/>
          <w:sz w:val="24"/>
          <w:szCs w:val="24"/>
          <w:shd w:val="clear" w:color="auto" w:fill="FFFFFF"/>
        </w:rPr>
        <w:t>贮存条件</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71-1.</w:t>
      </w:r>
      <w:r>
        <w:rPr>
          <w:rFonts w:ascii="宋体" w:hAnsi="宋体" w:cs="Times New Roman" w:hint="eastAsia"/>
          <w:b/>
          <w:bCs/>
          <w:sz w:val="24"/>
          <w:szCs w:val="24"/>
        </w:rPr>
        <w:t>根据有关食品和食品添加剂的规定，下列表述哪些是错误的？（</w:t>
      </w:r>
      <w:r>
        <w:rPr>
          <w:rFonts w:ascii="宋体" w:hAnsi="宋体" w:cs="Times New Roman"/>
          <w:b/>
          <w:bCs/>
          <w:sz w:val="24"/>
          <w:szCs w:val="24"/>
        </w:rPr>
        <w:t xml:space="preserve"> CD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预包装食品和食品添加剂都应当有标签</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B.</w:t>
      </w:r>
      <w:r>
        <w:rPr>
          <w:rFonts w:ascii="宋体" w:hAnsi="宋体" w:hint="eastAsia"/>
          <w:kern w:val="0"/>
          <w:sz w:val="24"/>
          <w:szCs w:val="24"/>
          <w:shd w:val="clear" w:color="auto" w:fill="FFFFFF"/>
        </w:rPr>
        <w:t>食品生产经营者对食品和食品添加剂的标签、说明书上所载明的内容负责</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食品添加剂应当有标签、说明书，其内容应当真实，不得夸大，不得涉及任何功能</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D.</w:t>
      </w:r>
      <w:r>
        <w:rPr>
          <w:rFonts w:ascii="宋体" w:hAnsi="宋体" w:hint="eastAsia"/>
          <w:kern w:val="0"/>
          <w:sz w:val="24"/>
          <w:szCs w:val="24"/>
          <w:shd w:val="clear" w:color="auto" w:fill="FFFFFF"/>
        </w:rPr>
        <w:t>食品与其标签、说明书所载明的内容不符的，以标签、说明书的内容为准</w:t>
      </w:r>
    </w:p>
    <w:p w:rsidR="00182DD6" w:rsidRDefault="00182DD6" w:rsidP="00182DD6">
      <w:pPr>
        <w:spacing w:line="360" w:lineRule="auto"/>
        <w:ind w:firstLineChars="200" w:firstLine="482"/>
        <w:jc w:val="left"/>
        <w:rPr>
          <w:rFonts w:ascii="宋体" w:hAnsi="宋体"/>
          <w:sz w:val="24"/>
          <w:szCs w:val="24"/>
          <w:shd w:val="clear" w:color="auto" w:fill="FFFFFF"/>
        </w:rPr>
      </w:pPr>
      <w:r>
        <w:rPr>
          <w:rFonts w:ascii="宋体" w:hAnsi="宋体" w:cs="Times New Roman" w:hint="eastAsia"/>
          <w:b/>
          <w:bCs/>
          <w:sz w:val="24"/>
          <w:szCs w:val="24"/>
        </w:rPr>
        <w:lastRenderedPageBreak/>
        <w:t>※</w:t>
      </w:r>
      <w:r>
        <w:rPr>
          <w:rFonts w:ascii="宋体" w:hAnsi="宋体" w:cs="Times New Roman"/>
          <w:b/>
          <w:bCs/>
          <w:sz w:val="24"/>
          <w:szCs w:val="24"/>
        </w:rPr>
        <w:t>72-1.</w:t>
      </w:r>
      <w:r>
        <w:rPr>
          <w:rFonts w:ascii="宋体" w:hAnsi="宋体" w:cs="Times New Roman" w:hint="eastAsia"/>
          <w:b/>
          <w:bCs/>
          <w:sz w:val="24"/>
          <w:szCs w:val="24"/>
        </w:rPr>
        <w:t>以下食品经营者的哪些行为不符合《食品安全法》的规定？（BC）</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A.</w:t>
      </w:r>
      <w:r>
        <w:rPr>
          <w:rFonts w:ascii="宋体" w:hAnsi="宋体" w:hint="eastAsia"/>
          <w:sz w:val="24"/>
          <w:szCs w:val="24"/>
          <w:shd w:val="clear" w:color="auto" w:fill="FFFFFF"/>
        </w:rPr>
        <w:t>按照食品标签标示的警示标志要求销售食品</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B.</w:t>
      </w:r>
      <w:r>
        <w:rPr>
          <w:rFonts w:ascii="宋体" w:hAnsi="宋体" w:hint="eastAsia"/>
          <w:sz w:val="24"/>
          <w:szCs w:val="24"/>
          <w:shd w:val="clear" w:color="auto" w:fill="FFFFFF"/>
        </w:rPr>
        <w:t>如食品标签标示的注意事项与常识和惯例不符，按照常识和惯例销售食品</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C.</w:t>
      </w:r>
      <w:r>
        <w:rPr>
          <w:rFonts w:ascii="宋体" w:hAnsi="宋体" w:hint="eastAsia"/>
          <w:sz w:val="24"/>
          <w:szCs w:val="24"/>
          <w:shd w:val="clear" w:color="auto" w:fill="FFFFFF"/>
        </w:rPr>
        <w:t>当食品标签标示的注意事项要求与自己的经验不符时，按自己的经验销售食品</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D.</w:t>
      </w:r>
      <w:r>
        <w:rPr>
          <w:rFonts w:ascii="宋体" w:hAnsi="宋体" w:hint="eastAsia"/>
          <w:sz w:val="24"/>
          <w:szCs w:val="24"/>
          <w:shd w:val="clear" w:color="auto" w:fill="FFFFFF"/>
        </w:rPr>
        <w:t>按照食品标签标示的警示说明销售食品</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73-1.</w:t>
      </w:r>
      <w:r>
        <w:rPr>
          <w:rFonts w:ascii="宋体" w:hAnsi="宋体" w:cs="Times New Roman" w:hint="eastAsia"/>
          <w:b/>
          <w:bCs/>
          <w:sz w:val="24"/>
          <w:szCs w:val="24"/>
        </w:rPr>
        <w:t>下列哪些主体不得以广告或者其他形式向消费者推荐食品？（</w:t>
      </w:r>
      <w:r>
        <w:rPr>
          <w:rFonts w:ascii="宋体" w:hAnsi="宋体" w:cs="Times New Roman"/>
          <w:b/>
          <w:bCs/>
          <w:sz w:val="24"/>
          <w:szCs w:val="24"/>
        </w:rPr>
        <w:t xml:space="preserve"> ACD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A.</w:t>
      </w:r>
      <w:r>
        <w:rPr>
          <w:rFonts w:ascii="宋体" w:hAnsi="宋体" w:hint="eastAsia"/>
          <w:sz w:val="24"/>
          <w:szCs w:val="24"/>
          <w:shd w:val="clear" w:color="auto" w:fill="FFFFFF"/>
        </w:rPr>
        <w:t>县级以上人民政府食品药品监督管理部门和其他有关部门</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B.</w:t>
      </w:r>
      <w:r>
        <w:rPr>
          <w:rFonts w:ascii="宋体" w:hAnsi="宋体" w:hint="eastAsia"/>
          <w:sz w:val="24"/>
          <w:szCs w:val="24"/>
          <w:shd w:val="clear" w:color="auto" w:fill="FFFFFF"/>
        </w:rPr>
        <w:t>消费者组织</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C.</w:t>
      </w:r>
      <w:r>
        <w:rPr>
          <w:rFonts w:ascii="宋体" w:hAnsi="宋体" w:hint="eastAsia"/>
          <w:sz w:val="24"/>
          <w:szCs w:val="24"/>
          <w:shd w:val="clear" w:color="auto" w:fill="FFFFFF"/>
        </w:rPr>
        <w:t>食品检验机构</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D.</w:t>
      </w:r>
      <w:r>
        <w:rPr>
          <w:rFonts w:ascii="宋体" w:hAnsi="宋体" w:hint="eastAsia"/>
          <w:sz w:val="24"/>
          <w:szCs w:val="24"/>
          <w:shd w:val="clear" w:color="auto" w:fill="FFFFFF"/>
        </w:rPr>
        <w:t>食品行业协会</w:t>
      </w:r>
    </w:p>
    <w:p w:rsidR="00182DD6" w:rsidRDefault="00182DD6" w:rsidP="00182DD6">
      <w:pPr>
        <w:spacing w:line="360" w:lineRule="auto"/>
        <w:ind w:firstLineChars="200" w:firstLine="482"/>
        <w:jc w:val="left"/>
        <w:rPr>
          <w:rFonts w:ascii="宋体" w:hAnsi="宋体"/>
          <w:sz w:val="24"/>
          <w:szCs w:val="24"/>
          <w:shd w:val="clear" w:color="auto" w:fill="FFFFFF"/>
        </w:rPr>
      </w:pPr>
      <w:r>
        <w:rPr>
          <w:rFonts w:ascii="宋体" w:hAnsi="宋体" w:cs="Times New Roman" w:hint="eastAsia"/>
          <w:b/>
          <w:bCs/>
          <w:sz w:val="24"/>
          <w:szCs w:val="24"/>
        </w:rPr>
        <w:t>※73-2.根据《食品安全法》的规定，以下属于食品广告不得含有的内容的是？（ABC）</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hint="eastAsia"/>
          <w:sz w:val="24"/>
          <w:szCs w:val="24"/>
          <w:shd w:val="clear" w:color="auto" w:fill="FFFFFF"/>
        </w:rPr>
        <w:t xml:space="preserve">A.虚假内容                  B.涉及疾病预防功能的内容  </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hint="eastAsia"/>
          <w:sz w:val="24"/>
          <w:szCs w:val="24"/>
          <w:shd w:val="clear" w:color="auto" w:fill="FFFFFF"/>
        </w:rPr>
        <w:t>C.涉及疾病治疗功能的内容    D.主要营养成分和含量</w:t>
      </w:r>
    </w:p>
    <w:p w:rsidR="00182DD6" w:rsidRDefault="00182DD6" w:rsidP="00182DD6">
      <w:pPr>
        <w:spacing w:line="360" w:lineRule="auto"/>
        <w:ind w:firstLineChars="200" w:firstLine="482"/>
        <w:jc w:val="left"/>
        <w:rPr>
          <w:rFonts w:ascii="宋体" w:hAnsi="宋体"/>
          <w:sz w:val="24"/>
          <w:szCs w:val="24"/>
          <w:shd w:val="clear" w:color="auto" w:fill="FFFFFF"/>
        </w:rPr>
      </w:pPr>
      <w:r>
        <w:rPr>
          <w:rFonts w:ascii="宋体" w:hAnsi="宋体" w:cs="Times New Roman" w:hint="eastAsia"/>
          <w:b/>
          <w:bCs/>
          <w:sz w:val="24"/>
          <w:szCs w:val="24"/>
        </w:rPr>
        <w:t>73-3.根据《食品安全法》的规定，消费者组织不得实施以下哪些行为？（AB）</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hint="eastAsia"/>
          <w:sz w:val="24"/>
          <w:szCs w:val="24"/>
          <w:shd w:val="clear" w:color="auto" w:fill="FFFFFF"/>
        </w:rPr>
        <w:t xml:space="preserve">A.以收取一定费用的方式向消费者推荐食品                  </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hint="eastAsia"/>
          <w:sz w:val="24"/>
          <w:szCs w:val="24"/>
          <w:shd w:val="clear" w:color="auto" w:fill="FFFFFF"/>
        </w:rPr>
        <w:t>B.以其他牟取利益的方式向消费者推荐食品</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hint="eastAsia"/>
          <w:sz w:val="24"/>
          <w:szCs w:val="24"/>
          <w:shd w:val="clear" w:color="auto" w:fill="FFFFFF"/>
        </w:rPr>
        <w:t>C.免费向消费者推荐食品</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hint="eastAsia"/>
          <w:sz w:val="24"/>
          <w:szCs w:val="24"/>
          <w:shd w:val="clear" w:color="auto" w:fill="FFFFFF"/>
        </w:rPr>
        <w:t>D.对食品经营活动进行社会监督</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74-1.</w:t>
      </w:r>
      <w:r>
        <w:rPr>
          <w:rFonts w:ascii="宋体" w:hAnsi="宋体" w:cs="Times New Roman" w:hint="eastAsia"/>
          <w:b/>
          <w:bCs/>
          <w:sz w:val="24"/>
          <w:szCs w:val="24"/>
        </w:rPr>
        <w:t>以下被国家列入特殊食品范畴实行严格监督管理的是？（</w:t>
      </w:r>
      <w:r>
        <w:rPr>
          <w:rFonts w:ascii="宋体" w:hAnsi="宋体" w:cs="Times New Roman"/>
          <w:b/>
          <w:bCs/>
          <w:sz w:val="24"/>
          <w:szCs w:val="24"/>
        </w:rPr>
        <w:t>ACD</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A.</w:t>
      </w:r>
      <w:r>
        <w:rPr>
          <w:rFonts w:ascii="宋体" w:hAnsi="宋体" w:hint="eastAsia"/>
          <w:sz w:val="24"/>
          <w:szCs w:val="24"/>
          <w:shd w:val="clear" w:color="auto" w:fill="FFFFFF"/>
        </w:rPr>
        <w:t>特殊医学用途配方食品</w:t>
      </w:r>
      <w:r>
        <w:rPr>
          <w:rFonts w:ascii="宋体" w:hAnsi="宋体"/>
          <w:sz w:val="24"/>
          <w:szCs w:val="24"/>
          <w:shd w:val="clear" w:color="auto" w:fill="FFFFFF"/>
        </w:rPr>
        <w:t xml:space="preserve">      B.</w:t>
      </w:r>
      <w:r>
        <w:rPr>
          <w:rFonts w:ascii="宋体" w:hAnsi="宋体" w:hint="eastAsia"/>
          <w:sz w:val="24"/>
          <w:szCs w:val="24"/>
          <w:shd w:val="clear" w:color="auto" w:fill="FFFFFF"/>
        </w:rPr>
        <w:t>方便面</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C.</w:t>
      </w:r>
      <w:r>
        <w:rPr>
          <w:rFonts w:ascii="宋体" w:hAnsi="宋体" w:hint="eastAsia"/>
          <w:sz w:val="24"/>
          <w:szCs w:val="24"/>
          <w:shd w:val="clear" w:color="auto" w:fill="FFFFFF"/>
        </w:rPr>
        <w:t>保健食品</w:t>
      </w:r>
      <w:r>
        <w:rPr>
          <w:rFonts w:ascii="宋体" w:hAnsi="宋体"/>
          <w:sz w:val="24"/>
          <w:szCs w:val="24"/>
          <w:shd w:val="clear" w:color="auto" w:fill="FFFFFF"/>
        </w:rPr>
        <w:t xml:space="preserve">                  D.</w:t>
      </w:r>
      <w:r>
        <w:rPr>
          <w:rFonts w:ascii="宋体" w:hAnsi="宋体" w:hint="eastAsia"/>
          <w:sz w:val="24"/>
          <w:szCs w:val="24"/>
          <w:shd w:val="clear" w:color="auto" w:fill="FFFFFF"/>
        </w:rPr>
        <w:t>婴幼儿配方食品</w:t>
      </w:r>
    </w:p>
    <w:p w:rsidR="00182DD6" w:rsidRDefault="00182DD6" w:rsidP="00182DD6">
      <w:pPr>
        <w:spacing w:line="360" w:lineRule="auto"/>
        <w:ind w:firstLineChars="200" w:firstLine="482"/>
        <w:jc w:val="left"/>
        <w:rPr>
          <w:rFonts w:ascii="宋体" w:hAnsi="宋体"/>
          <w:sz w:val="24"/>
          <w:szCs w:val="24"/>
          <w:shd w:val="clear" w:color="auto" w:fill="FFFFFF"/>
        </w:rPr>
      </w:pP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75-1.</w:t>
      </w:r>
      <w:r>
        <w:rPr>
          <w:rFonts w:ascii="宋体" w:hAnsi="宋体" w:cs="Times New Roman" w:hint="eastAsia"/>
          <w:b/>
          <w:bCs/>
          <w:sz w:val="24"/>
          <w:szCs w:val="24"/>
        </w:rPr>
        <w:t>以下参与保健食品原料目录和允许保健食品声称的保健功能目录的制定、调整并公布工作的部门是？（</w:t>
      </w:r>
      <w:r>
        <w:rPr>
          <w:rFonts w:ascii="宋体" w:hAnsi="宋体" w:cs="Times New Roman"/>
          <w:b/>
          <w:bCs/>
          <w:sz w:val="24"/>
          <w:szCs w:val="24"/>
        </w:rPr>
        <w:t xml:space="preserve"> ACD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A.</w:t>
      </w:r>
      <w:r>
        <w:rPr>
          <w:rFonts w:ascii="宋体" w:hAnsi="宋体" w:hint="eastAsia"/>
          <w:sz w:val="24"/>
          <w:szCs w:val="24"/>
          <w:shd w:val="clear" w:color="auto" w:fill="FFFFFF"/>
        </w:rPr>
        <w:t>国务院食品药品监督管理部门</w:t>
      </w:r>
      <w:r>
        <w:rPr>
          <w:rFonts w:ascii="宋体" w:hAnsi="宋体"/>
          <w:sz w:val="24"/>
          <w:szCs w:val="24"/>
          <w:shd w:val="clear" w:color="auto" w:fill="FFFFFF"/>
        </w:rPr>
        <w:t>B.</w:t>
      </w:r>
      <w:r>
        <w:rPr>
          <w:rFonts w:ascii="宋体" w:hAnsi="宋体" w:hint="eastAsia"/>
          <w:sz w:val="24"/>
          <w:szCs w:val="24"/>
          <w:shd w:val="clear" w:color="auto" w:fill="FFFFFF"/>
        </w:rPr>
        <w:t>国务院质量监督部门</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C.</w:t>
      </w:r>
      <w:r>
        <w:rPr>
          <w:rFonts w:ascii="宋体" w:hAnsi="宋体" w:hint="eastAsia"/>
          <w:sz w:val="24"/>
          <w:szCs w:val="24"/>
          <w:shd w:val="clear" w:color="auto" w:fill="FFFFFF"/>
        </w:rPr>
        <w:t>国务院卫生行政部门</w:t>
      </w:r>
      <w:r>
        <w:rPr>
          <w:rFonts w:ascii="宋体" w:hAnsi="宋体"/>
          <w:sz w:val="24"/>
          <w:szCs w:val="24"/>
          <w:shd w:val="clear" w:color="auto" w:fill="FFFFFF"/>
        </w:rPr>
        <w:t>D.</w:t>
      </w:r>
      <w:r>
        <w:rPr>
          <w:rFonts w:ascii="宋体" w:hAnsi="宋体" w:hint="eastAsia"/>
          <w:sz w:val="24"/>
          <w:szCs w:val="24"/>
          <w:shd w:val="clear" w:color="auto" w:fill="FFFFFF"/>
        </w:rPr>
        <w:t>国家中医药管理部门</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77-1.</w:t>
      </w:r>
      <w:r>
        <w:rPr>
          <w:rFonts w:ascii="宋体" w:hAnsi="宋体" w:cs="Times New Roman" w:hint="eastAsia"/>
          <w:b/>
          <w:bCs/>
          <w:sz w:val="24"/>
          <w:szCs w:val="24"/>
        </w:rPr>
        <w:t xml:space="preserve"> 下列哪些材料属于依法应当注册的保健食品在注册时应当提</w:t>
      </w:r>
      <w:r>
        <w:rPr>
          <w:rFonts w:ascii="宋体" w:hAnsi="宋体" w:cs="Times New Roman" w:hint="eastAsia"/>
          <w:b/>
          <w:bCs/>
          <w:sz w:val="24"/>
          <w:szCs w:val="24"/>
        </w:rPr>
        <w:lastRenderedPageBreak/>
        <w:t>交的材料？（</w:t>
      </w:r>
      <w:r>
        <w:rPr>
          <w:rFonts w:ascii="宋体" w:hAnsi="宋体" w:cs="Times New Roman"/>
          <w:b/>
          <w:bCs/>
          <w:sz w:val="24"/>
          <w:szCs w:val="24"/>
        </w:rPr>
        <w:t xml:space="preserve"> ABCD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产品的研发报告</w:t>
      </w:r>
      <w:r>
        <w:rPr>
          <w:rFonts w:ascii="宋体" w:hAnsi="宋体"/>
          <w:sz w:val="24"/>
          <w:szCs w:val="24"/>
        </w:rPr>
        <w:t xml:space="preserve">             B.</w:t>
      </w:r>
      <w:r>
        <w:rPr>
          <w:rFonts w:ascii="宋体" w:hAnsi="宋体" w:hint="eastAsia"/>
          <w:sz w:val="24"/>
          <w:szCs w:val="24"/>
        </w:rPr>
        <w:t>产品配方</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安全性和保健功能评价</w:t>
      </w:r>
      <w:r>
        <w:rPr>
          <w:rFonts w:ascii="宋体" w:hAnsi="宋体"/>
          <w:sz w:val="24"/>
          <w:szCs w:val="24"/>
        </w:rPr>
        <w:t xml:space="preserve">       D.</w:t>
      </w:r>
      <w:r>
        <w:rPr>
          <w:rFonts w:ascii="宋体" w:hAnsi="宋体" w:hint="eastAsia"/>
          <w:sz w:val="24"/>
          <w:szCs w:val="24"/>
        </w:rPr>
        <w:t>相关证明文件</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78-1.</w:t>
      </w:r>
      <w:r>
        <w:rPr>
          <w:rFonts w:ascii="宋体" w:hAnsi="宋体" w:cs="Times New Roman" w:hint="eastAsia"/>
          <w:b/>
          <w:bCs/>
          <w:sz w:val="24"/>
          <w:szCs w:val="24"/>
        </w:rPr>
        <w:t>根据有关保健食品标签、说明书管理的规定，下列哪些说法是正确的？（</w:t>
      </w:r>
      <w:r>
        <w:rPr>
          <w:rFonts w:ascii="宋体" w:hAnsi="宋体" w:cs="Times New Roman"/>
          <w:b/>
          <w:bCs/>
          <w:sz w:val="24"/>
          <w:szCs w:val="24"/>
        </w:rPr>
        <w:t xml:space="preserve"> AD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保健食品标签、说明书应载明适宜人群、不适宜人群</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保健食品标签、说明书如涉及疾病预防功能，内容应当真实、科学可靠</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保健食品标签、说明书如涉及疾病治疗功能，除了内容应当真实、科学可靠，还应声明“本品不能替代药物”</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D.</w:t>
      </w:r>
      <w:r>
        <w:rPr>
          <w:rFonts w:ascii="宋体" w:hAnsi="宋体" w:hint="eastAsia"/>
          <w:sz w:val="24"/>
          <w:szCs w:val="24"/>
        </w:rPr>
        <w:t>保健食品标签、说明书应载明功效成分或者标志性成分及其含量</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79-1.</w:t>
      </w:r>
      <w:r>
        <w:rPr>
          <w:rFonts w:ascii="宋体" w:hAnsi="宋体" w:cs="Times New Roman" w:hint="eastAsia"/>
          <w:b/>
          <w:bCs/>
          <w:sz w:val="24"/>
          <w:szCs w:val="24"/>
        </w:rPr>
        <w:t>关于保健食品广告，下列说法错误的是？（</w:t>
      </w:r>
      <w:r>
        <w:rPr>
          <w:rFonts w:ascii="宋体" w:hAnsi="宋体" w:cs="Times New Roman"/>
          <w:b/>
          <w:bCs/>
          <w:sz w:val="24"/>
          <w:szCs w:val="24"/>
        </w:rPr>
        <w:t xml:space="preserve"> ACD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 xml:space="preserve">A. </w:t>
      </w:r>
      <w:r>
        <w:rPr>
          <w:rFonts w:ascii="宋体" w:hAnsi="宋体" w:hint="eastAsia"/>
          <w:sz w:val="24"/>
          <w:szCs w:val="24"/>
        </w:rPr>
        <w:t>县级人民政府食品药品监督管理部门应当公布并及时更新已经批准的保健食品广告目录以及批准的广告内容</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保健食品广告内容应当经生产企业所在地省、自治区、直辖市人民政府食品药品监督管理部门审查批准</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保健食品广告内容应当经生产企业所在地县级人民政府食品药品监督管理部门审查批准</w:t>
      </w:r>
    </w:p>
    <w:p w:rsidR="00182DD6" w:rsidRDefault="00182DD6" w:rsidP="00182DD6">
      <w:pPr>
        <w:spacing w:line="360" w:lineRule="auto"/>
        <w:ind w:firstLineChars="200" w:firstLine="480"/>
        <w:jc w:val="left"/>
        <w:rPr>
          <w:rFonts w:ascii="宋体" w:hAnsi="宋体" w:cs="Times New Roman"/>
          <w:b/>
          <w:bCs/>
          <w:sz w:val="24"/>
          <w:szCs w:val="24"/>
        </w:rPr>
      </w:pPr>
      <w:r>
        <w:rPr>
          <w:rFonts w:ascii="宋体" w:hAnsi="宋体"/>
          <w:sz w:val="24"/>
          <w:szCs w:val="24"/>
        </w:rPr>
        <w:t>D.</w:t>
      </w:r>
      <w:r>
        <w:rPr>
          <w:rFonts w:ascii="宋体" w:hAnsi="宋体" w:hint="eastAsia"/>
          <w:sz w:val="24"/>
          <w:szCs w:val="24"/>
        </w:rPr>
        <w:t>保健食品广告内容应当经生产企业所在地县级人民政府食品药品监督管理部门审查批准，并报所在地省、自治区、直辖市人民政府食品药品监督管理部门备案</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80-1.</w:t>
      </w:r>
      <w:r>
        <w:rPr>
          <w:rFonts w:ascii="宋体" w:hAnsi="宋体" w:cs="Times New Roman" w:hint="eastAsia"/>
          <w:b/>
          <w:bCs/>
          <w:sz w:val="24"/>
          <w:szCs w:val="24"/>
        </w:rPr>
        <w:t>特殊医学用途配方食品的广告适用以下哪些规定？（</w:t>
      </w:r>
      <w:r>
        <w:rPr>
          <w:rFonts w:ascii="宋体" w:hAnsi="宋体" w:cs="Times New Roman"/>
          <w:b/>
          <w:bCs/>
          <w:sz w:val="24"/>
          <w:szCs w:val="24"/>
        </w:rPr>
        <w:t xml:space="preserve"> AB</w:t>
      </w:r>
      <w:r>
        <w:rPr>
          <w:rFonts w:ascii="宋体" w:hAnsi="宋体" w:cs="Times New Roman" w:hint="eastAsia"/>
          <w:b/>
          <w:bCs/>
          <w:sz w:val="24"/>
          <w:szCs w:val="24"/>
        </w:rPr>
        <w:t>C</w:t>
      </w:r>
      <w:r>
        <w:rPr>
          <w:rFonts w:ascii="宋体" w:hAnsi="宋体" w:cs="Times New Roman"/>
          <w:b/>
          <w:bCs/>
          <w:sz w:val="24"/>
          <w:szCs w:val="24"/>
        </w:rPr>
        <w:t xml:space="preserve">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《广告法》</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其他法律关于药品广告管理的规定</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行政法规中关于药品广告管理的规定</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D.</w:t>
      </w:r>
      <w:r>
        <w:rPr>
          <w:rFonts w:ascii="宋体" w:hAnsi="宋体" w:hint="eastAsia"/>
          <w:sz w:val="24"/>
          <w:szCs w:val="24"/>
        </w:rPr>
        <w:t>以上都是</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81-1.</w:t>
      </w:r>
      <w:r>
        <w:rPr>
          <w:rFonts w:ascii="宋体" w:hAnsi="宋体" w:cs="Times New Roman" w:hint="eastAsia"/>
          <w:b/>
          <w:bCs/>
          <w:sz w:val="24"/>
          <w:szCs w:val="24"/>
        </w:rPr>
        <w:t>关于婴幼儿配方食品生产，下列说法错误的是？（</w:t>
      </w:r>
      <w:r>
        <w:rPr>
          <w:rFonts w:ascii="宋体" w:hAnsi="宋体" w:cs="Times New Roman"/>
          <w:b/>
          <w:bCs/>
          <w:sz w:val="24"/>
          <w:szCs w:val="24"/>
        </w:rPr>
        <w:t xml:space="preserve"> AC</w:t>
      </w:r>
      <w:r>
        <w:rPr>
          <w:rFonts w:ascii="宋体" w:hAnsi="宋体" w:cs="Times New Roman" w:hint="eastAsia"/>
          <w:b/>
          <w:bCs/>
          <w:sz w:val="24"/>
          <w:szCs w:val="24"/>
        </w:rPr>
        <w:t>D）</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应对出厂的婴幼儿配方食品实施抽样检验，保证食品安全</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婴幼儿配方食品生产企业应当实施从原料进厂再到成品出厂的全过程质量控制</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lastRenderedPageBreak/>
        <w:t>C.</w:t>
      </w:r>
      <w:r>
        <w:rPr>
          <w:rFonts w:ascii="宋体" w:hAnsi="宋体" w:hint="eastAsia"/>
          <w:sz w:val="24"/>
          <w:szCs w:val="24"/>
        </w:rPr>
        <w:t>婴幼儿配方食品生产企业应当将食品原料、食品添加剂、产品配方及标签等事项向国务院食品药品监督管理部门备案</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D.</w:t>
      </w:r>
      <w:r>
        <w:rPr>
          <w:rFonts w:ascii="宋体" w:hAnsi="宋体" w:hint="eastAsia"/>
          <w:sz w:val="24"/>
          <w:szCs w:val="24"/>
        </w:rPr>
        <w:t xml:space="preserve"> 不得以委托、贴牌、分装方式生产婴幼儿配方乳粉，同一企业不得用同一配方生产不同品牌的婴幼儿配方乳粉</w:t>
      </w:r>
    </w:p>
    <w:p w:rsidR="00182DD6" w:rsidRDefault="00182DD6" w:rsidP="00182DD6">
      <w:pPr>
        <w:spacing w:line="360" w:lineRule="auto"/>
        <w:ind w:firstLineChars="200" w:firstLine="482"/>
        <w:jc w:val="left"/>
        <w:rPr>
          <w:rFonts w:ascii="宋体" w:hAnsi="宋体"/>
          <w:sz w:val="24"/>
          <w:szCs w:val="24"/>
        </w:rPr>
      </w:pP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82-1.</w:t>
      </w:r>
      <w:r>
        <w:rPr>
          <w:rFonts w:ascii="宋体" w:hAnsi="宋体" w:cs="Times New Roman" w:hint="eastAsia"/>
          <w:b/>
          <w:bCs/>
          <w:sz w:val="24"/>
          <w:szCs w:val="24"/>
        </w:rPr>
        <w:t>根据《食品安全法》对保健食品等注册或备案材料及组织生产的要求，下列说法错误的是？（</w:t>
      </w:r>
      <w:r>
        <w:rPr>
          <w:rFonts w:ascii="宋体" w:hAnsi="宋体" w:cs="Times New Roman"/>
          <w:b/>
          <w:bCs/>
          <w:sz w:val="24"/>
          <w:szCs w:val="24"/>
        </w:rPr>
        <w:t xml:space="preserve"> ABD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婴幼儿配方乳粉生产企业出资人应对婴幼儿配方乳粉注册时提交的材料的真实性负责</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县级以上人民政府食品药品监督管理部门应当及时公布注册或者备案的保健食品、特殊医学用途配方食品、婴幼儿配方乳粉目录</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负责保健食品、特殊医学用途配方食品、婴幼儿配方乳粉注册或者备案的食品药品监督管理部门对在注册或者备案中获知的企业商业秘密应予以保密</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D.</w:t>
      </w:r>
      <w:r>
        <w:rPr>
          <w:rFonts w:ascii="宋体" w:hAnsi="宋体" w:hint="eastAsia"/>
          <w:sz w:val="24"/>
          <w:szCs w:val="24"/>
        </w:rPr>
        <w:t>保健食品、特殊医学用途配方食品、婴幼儿配方乳粉生产企业在组织生产过程中，可根据实际生产需要对已经注册或者备案的产品配方、生产工艺等进行适当修改，并按照修改后的技术要求组织生产</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83-1.</w:t>
      </w:r>
      <w:r>
        <w:rPr>
          <w:rFonts w:ascii="宋体" w:hAnsi="宋体" w:cs="Times New Roman" w:hint="eastAsia"/>
          <w:b/>
          <w:bCs/>
          <w:sz w:val="24"/>
          <w:szCs w:val="24"/>
        </w:rPr>
        <w:t>以下不属于国家强制性要求定期对本企业的生产质量管理体系的运行情况进行自查，保证其有效运行，并向所在地县级人民政府食品药品监督管理部门提交自查报告的是哪些？（</w:t>
      </w:r>
      <w:r>
        <w:rPr>
          <w:rFonts w:ascii="宋体" w:hAnsi="宋体" w:cs="Times New Roman"/>
          <w:b/>
          <w:bCs/>
          <w:sz w:val="24"/>
          <w:szCs w:val="24"/>
        </w:rPr>
        <w:t xml:space="preserve"> B</w:t>
      </w:r>
      <w:r>
        <w:rPr>
          <w:rFonts w:ascii="宋体" w:hAnsi="宋体" w:cs="Times New Roman" w:hint="eastAsia"/>
          <w:b/>
          <w:bCs/>
          <w:sz w:val="24"/>
          <w:szCs w:val="24"/>
        </w:rPr>
        <w:t>C）</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生产特殊医学用途配方食品的企业</w:t>
      </w:r>
      <w:r>
        <w:rPr>
          <w:rFonts w:ascii="宋体" w:hAnsi="宋体"/>
          <w:kern w:val="0"/>
          <w:sz w:val="24"/>
          <w:szCs w:val="24"/>
          <w:shd w:val="clear" w:color="auto" w:fill="FFFFFF"/>
        </w:rPr>
        <w:t xml:space="preserve">     B.</w:t>
      </w:r>
      <w:r>
        <w:rPr>
          <w:rFonts w:ascii="宋体" w:hAnsi="宋体" w:hint="eastAsia"/>
          <w:kern w:val="0"/>
          <w:sz w:val="24"/>
          <w:szCs w:val="24"/>
          <w:shd w:val="clear" w:color="auto" w:fill="FFFFFF"/>
        </w:rPr>
        <w:t>生产食用花生油的企业</w:t>
      </w:r>
    </w:p>
    <w:p w:rsidR="00182DD6" w:rsidRDefault="00182DD6" w:rsidP="00182DD6">
      <w:pPr>
        <w:ind w:firstLineChars="200" w:firstLine="480"/>
      </w:pPr>
      <w:r>
        <w:rPr>
          <w:rFonts w:ascii="宋体" w:hAnsi="宋体"/>
          <w:kern w:val="0"/>
          <w:sz w:val="24"/>
          <w:szCs w:val="24"/>
          <w:shd w:val="clear" w:color="auto" w:fill="FFFFFF"/>
        </w:rPr>
        <w:t>C.</w:t>
      </w:r>
      <w:r>
        <w:rPr>
          <w:rFonts w:ascii="宋体" w:hAnsi="宋体" w:hint="eastAsia"/>
          <w:kern w:val="0"/>
          <w:sz w:val="24"/>
          <w:szCs w:val="24"/>
          <w:shd w:val="clear" w:color="auto" w:fill="FFFFFF"/>
        </w:rPr>
        <w:t>生产食品添加剂的企业</w:t>
      </w:r>
      <w:r>
        <w:rPr>
          <w:rFonts w:ascii="宋体" w:hAnsi="宋体"/>
          <w:kern w:val="0"/>
          <w:sz w:val="24"/>
          <w:szCs w:val="24"/>
          <w:shd w:val="clear" w:color="auto" w:fill="FFFFFF"/>
        </w:rPr>
        <w:t xml:space="preserve">               D.</w:t>
      </w:r>
      <w:r>
        <w:rPr>
          <w:rFonts w:ascii="宋体" w:hAnsi="宋体" w:hint="eastAsia"/>
          <w:kern w:val="0"/>
          <w:sz w:val="24"/>
          <w:szCs w:val="24"/>
          <w:shd w:val="clear" w:color="auto" w:fill="FFFFFF"/>
        </w:rPr>
        <w:t>生产保健食品的企业</w:t>
      </w:r>
    </w:p>
    <w:p w:rsidR="00182DD6" w:rsidRDefault="00182DD6" w:rsidP="00182DD6"/>
    <w:p w:rsidR="00182DD6" w:rsidRDefault="00182DD6" w:rsidP="00182DD6">
      <w:pPr>
        <w:rPr>
          <w:b/>
        </w:rPr>
      </w:pPr>
      <w:r>
        <w:rPr>
          <w:rFonts w:hint="eastAsia"/>
          <w:b/>
        </w:rPr>
        <w:t>三、不定项选择题</w:t>
      </w:r>
    </w:p>
    <w:p w:rsidR="00182DD6" w:rsidRDefault="00182DD6" w:rsidP="00182DD6">
      <w:pPr>
        <w:spacing w:line="360" w:lineRule="auto"/>
        <w:ind w:firstLineChars="200" w:firstLine="482"/>
        <w:jc w:val="left"/>
        <w:rPr>
          <w:rFonts w:ascii="宋体" w:hAnsi="宋体"/>
          <w:sz w:val="24"/>
          <w:szCs w:val="24"/>
        </w:rPr>
      </w:pPr>
      <w:r>
        <w:rPr>
          <w:rFonts w:ascii="宋体" w:hAnsi="宋体" w:cs="Times New Roman" w:hint="eastAsia"/>
          <w:b/>
          <w:bCs/>
          <w:sz w:val="24"/>
          <w:szCs w:val="24"/>
        </w:rPr>
        <w:t>※</w:t>
      </w:r>
      <w:r>
        <w:rPr>
          <w:rFonts w:ascii="宋体" w:hAnsi="宋体" w:cs="Times New Roman"/>
          <w:b/>
          <w:bCs/>
          <w:sz w:val="24"/>
          <w:szCs w:val="24"/>
        </w:rPr>
        <w:t>33-1.</w:t>
      </w:r>
      <w:r>
        <w:rPr>
          <w:rFonts w:ascii="宋体" w:hAnsi="宋体" w:cs="Times New Roman" w:hint="eastAsia"/>
          <w:b/>
          <w:bCs/>
          <w:sz w:val="24"/>
          <w:szCs w:val="24"/>
        </w:rPr>
        <w:t>食品生产经营除应当符合食品安全标准外，还应符合以下哪些要求？（</w:t>
      </w:r>
      <w:r>
        <w:rPr>
          <w:rFonts w:ascii="宋体" w:hAnsi="宋体" w:cs="Times New Roman"/>
          <w:b/>
          <w:bCs/>
          <w:sz w:val="24"/>
          <w:szCs w:val="24"/>
        </w:rPr>
        <w:t xml:space="preserve"> ABC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rPr>
      </w:pPr>
      <w:r>
        <w:rPr>
          <w:rFonts w:ascii="宋体" w:hAnsi="宋体" w:cs="宋体"/>
          <w:sz w:val="24"/>
          <w:szCs w:val="24"/>
          <w:shd w:val="clear" w:color="auto" w:fill="FFFFFF"/>
        </w:rPr>
        <w:t>A.</w:t>
      </w:r>
      <w:r>
        <w:rPr>
          <w:rFonts w:ascii="宋体" w:hAnsi="宋体" w:cs="宋体" w:hint="eastAsia"/>
          <w:sz w:val="24"/>
          <w:szCs w:val="24"/>
          <w:shd w:val="clear" w:color="auto" w:fill="FFFFFF"/>
        </w:rPr>
        <w:t>具有合理的设备布局和工艺流程</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B.</w:t>
      </w:r>
      <w:r>
        <w:rPr>
          <w:rFonts w:ascii="宋体" w:hAnsi="宋体" w:cs="宋体" w:hint="eastAsia"/>
          <w:sz w:val="24"/>
          <w:szCs w:val="24"/>
          <w:shd w:val="clear" w:color="auto" w:fill="FFFFFF"/>
        </w:rPr>
        <w:t>具有与生产经营的食品品种、数量相适应的食品原料处理和食品加工、包装、贮存等场所</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C.</w:t>
      </w:r>
      <w:r>
        <w:rPr>
          <w:rFonts w:ascii="宋体" w:hAnsi="宋体" w:cs="宋体" w:hint="eastAsia"/>
          <w:sz w:val="24"/>
          <w:szCs w:val="24"/>
          <w:shd w:val="clear" w:color="auto" w:fill="FFFFFF"/>
        </w:rPr>
        <w:t>具有与生产经营的食品品种、数量相适应的生产经营设备或者设施</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cs="宋体"/>
          <w:sz w:val="24"/>
          <w:szCs w:val="24"/>
          <w:shd w:val="clear" w:color="auto" w:fill="FFFFFF"/>
        </w:rPr>
        <w:t>D.</w:t>
      </w:r>
      <w:r>
        <w:rPr>
          <w:rFonts w:ascii="宋体" w:hAnsi="宋体" w:cs="宋体" w:hint="eastAsia"/>
          <w:sz w:val="24"/>
          <w:szCs w:val="24"/>
          <w:shd w:val="clear" w:color="auto" w:fill="FFFFFF"/>
        </w:rPr>
        <w:t>具有专职的食品安全专业技术人员</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b/>
          <w:bCs/>
          <w:sz w:val="24"/>
          <w:szCs w:val="24"/>
        </w:rPr>
        <w:t>34-2. A</w:t>
      </w:r>
      <w:r>
        <w:rPr>
          <w:rFonts w:ascii="宋体" w:hAnsi="宋体" w:cs="Times New Roman" w:hint="eastAsia"/>
          <w:b/>
          <w:bCs/>
          <w:sz w:val="24"/>
          <w:szCs w:val="24"/>
        </w:rPr>
        <w:t>县</w:t>
      </w:r>
      <w:r>
        <w:rPr>
          <w:rFonts w:ascii="宋体" w:hAnsi="宋体" w:cs="Times New Roman"/>
          <w:b/>
          <w:bCs/>
          <w:sz w:val="24"/>
          <w:szCs w:val="24"/>
        </w:rPr>
        <w:t>B</w:t>
      </w:r>
      <w:r>
        <w:rPr>
          <w:rFonts w:ascii="宋体" w:hAnsi="宋体" w:cs="Times New Roman" w:hint="eastAsia"/>
          <w:b/>
          <w:bCs/>
          <w:sz w:val="24"/>
          <w:szCs w:val="24"/>
        </w:rPr>
        <w:t>食品公司是依法成立的食品生产企业，主要从事肉类食品生产</w:t>
      </w:r>
      <w:r>
        <w:rPr>
          <w:rFonts w:ascii="宋体" w:hAnsi="宋体" w:cs="Times New Roman" w:hint="eastAsia"/>
          <w:b/>
          <w:bCs/>
          <w:sz w:val="24"/>
          <w:szCs w:val="24"/>
        </w:rPr>
        <w:lastRenderedPageBreak/>
        <w:t>加工经营活动。某月，</w:t>
      </w:r>
      <w:r>
        <w:rPr>
          <w:rFonts w:ascii="宋体" w:hAnsi="宋体" w:cs="Times New Roman"/>
          <w:b/>
          <w:bCs/>
          <w:sz w:val="24"/>
          <w:szCs w:val="24"/>
        </w:rPr>
        <w:t>B</w:t>
      </w:r>
      <w:r>
        <w:rPr>
          <w:rFonts w:ascii="宋体" w:hAnsi="宋体" w:cs="Times New Roman" w:hint="eastAsia"/>
          <w:b/>
          <w:bCs/>
          <w:sz w:val="24"/>
          <w:szCs w:val="24"/>
        </w:rPr>
        <w:t>公司为客户加工皮肚</w:t>
      </w:r>
      <w:r>
        <w:rPr>
          <w:rFonts w:ascii="宋体" w:hAnsi="宋体" w:cs="Times New Roman"/>
          <w:b/>
          <w:bCs/>
          <w:sz w:val="24"/>
          <w:szCs w:val="24"/>
        </w:rPr>
        <w:t>4000</w:t>
      </w:r>
      <w:r>
        <w:rPr>
          <w:rFonts w:ascii="宋体" w:hAnsi="宋体" w:cs="Times New Roman" w:hint="eastAsia"/>
          <w:b/>
          <w:bCs/>
          <w:sz w:val="24"/>
          <w:szCs w:val="24"/>
        </w:rPr>
        <w:t>个（规格为</w:t>
      </w:r>
      <w:r>
        <w:rPr>
          <w:rFonts w:ascii="宋体" w:hAnsi="宋体" w:cs="Times New Roman"/>
          <w:b/>
          <w:bCs/>
          <w:sz w:val="24"/>
          <w:szCs w:val="24"/>
        </w:rPr>
        <w:t>250</w:t>
      </w:r>
      <w:r>
        <w:rPr>
          <w:rFonts w:ascii="宋体" w:hAnsi="宋体" w:cs="Times New Roman" w:hint="eastAsia"/>
          <w:b/>
          <w:bCs/>
          <w:sz w:val="24"/>
          <w:szCs w:val="24"/>
        </w:rPr>
        <w:t>克</w:t>
      </w:r>
      <w:r>
        <w:rPr>
          <w:rFonts w:ascii="宋体" w:hAnsi="宋体" w:cs="Times New Roman"/>
          <w:b/>
          <w:bCs/>
          <w:sz w:val="24"/>
          <w:szCs w:val="24"/>
        </w:rPr>
        <w:t>/</w:t>
      </w:r>
      <w:r>
        <w:rPr>
          <w:rFonts w:ascii="宋体" w:hAnsi="宋体" w:cs="Times New Roman" w:hint="eastAsia"/>
          <w:b/>
          <w:bCs/>
          <w:sz w:val="24"/>
          <w:szCs w:val="24"/>
        </w:rPr>
        <w:t>个），客户收货后发现存在异味，随即退货。经检验，该皮肚甲醛含量超标，原因是新购进的真空塑料包装袋不合格，对皮肚造成了污染。</w:t>
      </w:r>
      <w:r>
        <w:rPr>
          <w:rFonts w:ascii="宋体" w:hAnsi="宋体" w:cs="Times New Roman"/>
          <w:b/>
          <w:bCs/>
          <w:sz w:val="24"/>
          <w:szCs w:val="24"/>
        </w:rPr>
        <w:t>B</w:t>
      </w:r>
      <w:r>
        <w:rPr>
          <w:rFonts w:ascii="宋体" w:hAnsi="宋体" w:cs="Times New Roman" w:hint="eastAsia"/>
          <w:b/>
          <w:bCs/>
          <w:sz w:val="24"/>
          <w:szCs w:val="24"/>
        </w:rPr>
        <w:t>食品公司实施了以下哪些违法行为？（</w:t>
      </w:r>
      <w:r>
        <w:rPr>
          <w:rFonts w:ascii="宋体" w:hAnsi="宋体" w:cs="Times New Roman"/>
          <w:b/>
          <w:bCs/>
          <w:sz w:val="24"/>
          <w:szCs w:val="24"/>
        </w:rPr>
        <w:t xml:space="preserve"> AC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经营危害人体健康的物质含量超过食品安全标准限量的食品</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经营用超过保质期的食品原料、食品添加剂生产的食品</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经营被包装材料、容器、运输工具等污染的食品</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D.</w:t>
      </w:r>
      <w:r>
        <w:rPr>
          <w:rFonts w:ascii="宋体" w:hAnsi="宋体" w:hint="eastAsia"/>
          <w:sz w:val="24"/>
          <w:szCs w:val="24"/>
        </w:rPr>
        <w:t>经营病死、毒死或者死因不明的禽、畜、兽、水产动物肉类及其制品</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b/>
          <w:bCs/>
          <w:sz w:val="24"/>
          <w:szCs w:val="24"/>
        </w:rPr>
        <w:t>35-1.</w:t>
      </w:r>
      <w:r>
        <w:rPr>
          <w:rFonts w:ascii="宋体" w:hAnsi="宋体" w:cs="Times New Roman" w:hint="eastAsia"/>
          <w:b/>
          <w:bCs/>
          <w:sz w:val="24"/>
          <w:szCs w:val="24"/>
        </w:rPr>
        <w:t>国家对食品生产经营实行许可制度，以下具有食品生产经营许可权限的部门是？（</w:t>
      </w:r>
      <w:r>
        <w:rPr>
          <w:rFonts w:ascii="宋体" w:hAnsi="宋体" w:cs="Times New Roman"/>
          <w:b/>
          <w:bCs/>
          <w:sz w:val="24"/>
          <w:szCs w:val="24"/>
        </w:rPr>
        <w:t xml:space="preserve"> ACD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县级人民政府食品药品监督管理部门</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B.</w:t>
      </w:r>
      <w:r>
        <w:rPr>
          <w:rFonts w:ascii="宋体" w:hAnsi="宋体" w:hint="eastAsia"/>
          <w:kern w:val="0"/>
          <w:sz w:val="24"/>
          <w:szCs w:val="24"/>
          <w:shd w:val="clear" w:color="auto" w:fill="FFFFFF"/>
        </w:rPr>
        <w:t>县级人民政府食品药品监督管理部门在乡镇设置的食品药品监督管理派出机构</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省级人民政府食品药品监督管理部门</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D.</w:t>
      </w:r>
      <w:r>
        <w:rPr>
          <w:rFonts w:ascii="宋体" w:hAnsi="宋体" w:hint="eastAsia"/>
          <w:kern w:val="0"/>
          <w:sz w:val="24"/>
          <w:szCs w:val="24"/>
          <w:shd w:val="clear" w:color="auto" w:fill="FFFFFF"/>
        </w:rPr>
        <w:t>国务院食品药品监督管理部门</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35-2.</w:t>
      </w:r>
      <w:r>
        <w:rPr>
          <w:rFonts w:ascii="宋体" w:hAnsi="宋体" w:cs="Times New Roman" w:hint="eastAsia"/>
          <w:b/>
          <w:bCs/>
          <w:sz w:val="24"/>
          <w:szCs w:val="24"/>
        </w:rPr>
        <w:t>根据《食品安全法》有关规定，下列不属于</w:t>
      </w:r>
      <w:r w:rsidR="000236C5">
        <w:rPr>
          <w:rFonts w:ascii="宋体" w:hAnsi="宋体" w:cs="Times New Roman" w:hint="eastAsia"/>
          <w:b/>
          <w:bCs/>
          <w:sz w:val="24"/>
          <w:szCs w:val="24"/>
        </w:rPr>
        <w:t>食品经营</w:t>
      </w:r>
      <w:r>
        <w:rPr>
          <w:rFonts w:ascii="宋体" w:hAnsi="宋体" w:cs="Times New Roman" w:hint="eastAsia"/>
          <w:b/>
          <w:bCs/>
          <w:sz w:val="24"/>
          <w:szCs w:val="24"/>
        </w:rPr>
        <w:t>许可范围的是？（</w:t>
      </w:r>
      <w:r>
        <w:rPr>
          <w:rFonts w:ascii="宋体" w:hAnsi="宋体" w:cs="Times New Roman"/>
          <w:b/>
          <w:bCs/>
          <w:sz w:val="24"/>
          <w:szCs w:val="24"/>
        </w:rPr>
        <w:t xml:space="preserve">B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小吃店</w:t>
      </w:r>
      <w:r>
        <w:rPr>
          <w:rFonts w:ascii="宋体" w:hAnsi="宋体"/>
          <w:kern w:val="0"/>
          <w:sz w:val="24"/>
          <w:szCs w:val="24"/>
          <w:shd w:val="clear" w:color="auto" w:fill="FFFFFF"/>
        </w:rPr>
        <w:t xml:space="preserve">   B.</w:t>
      </w:r>
      <w:r>
        <w:rPr>
          <w:rFonts w:ascii="宋体" w:hAnsi="宋体" w:hint="eastAsia"/>
          <w:kern w:val="0"/>
          <w:sz w:val="24"/>
          <w:szCs w:val="24"/>
          <w:shd w:val="clear" w:color="auto" w:fill="FFFFFF"/>
        </w:rPr>
        <w:t>食品摊贩</w:t>
      </w:r>
      <w:r>
        <w:rPr>
          <w:rFonts w:ascii="宋体" w:hAnsi="宋体"/>
          <w:kern w:val="0"/>
          <w:sz w:val="24"/>
          <w:szCs w:val="24"/>
          <w:shd w:val="clear" w:color="auto" w:fill="FFFFFF"/>
        </w:rPr>
        <w:t xml:space="preserve">   C.</w:t>
      </w:r>
      <w:r>
        <w:rPr>
          <w:rFonts w:ascii="宋体" w:hAnsi="宋体" w:hint="eastAsia"/>
          <w:kern w:val="0"/>
          <w:sz w:val="24"/>
          <w:szCs w:val="24"/>
          <w:shd w:val="clear" w:color="auto" w:fill="FFFFFF"/>
        </w:rPr>
        <w:t>学校食堂</w:t>
      </w:r>
      <w:r>
        <w:rPr>
          <w:rFonts w:ascii="宋体" w:hAnsi="宋体"/>
          <w:kern w:val="0"/>
          <w:sz w:val="24"/>
          <w:szCs w:val="24"/>
          <w:shd w:val="clear" w:color="auto" w:fill="FFFFFF"/>
        </w:rPr>
        <w:t xml:space="preserve">    D.</w:t>
      </w:r>
      <w:r>
        <w:rPr>
          <w:rFonts w:ascii="宋体" w:hAnsi="宋体" w:hint="eastAsia"/>
          <w:kern w:val="0"/>
          <w:sz w:val="24"/>
          <w:szCs w:val="24"/>
          <w:shd w:val="clear" w:color="auto" w:fill="FFFFFF"/>
        </w:rPr>
        <w:t>集体用餐配送单位</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36-1.</w:t>
      </w:r>
      <w:r>
        <w:rPr>
          <w:rFonts w:ascii="宋体" w:hAnsi="宋体" w:cs="Times New Roman" w:hint="eastAsia"/>
          <w:b/>
          <w:bCs/>
          <w:sz w:val="24"/>
          <w:szCs w:val="24"/>
        </w:rPr>
        <w:t>对于食品生产加工小作坊和食品摊贩等从事食品生产经营活动，以下哪些说法是正确的？（</w:t>
      </w:r>
      <w:r>
        <w:rPr>
          <w:rFonts w:ascii="宋体" w:hAnsi="宋体" w:cs="Times New Roman"/>
          <w:b/>
          <w:bCs/>
          <w:sz w:val="24"/>
          <w:szCs w:val="24"/>
        </w:rPr>
        <w:t>AC</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其生产经营活动应当符合《食品安全法》规定的与其生产经营规模、条件相适应的食品安全要求</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B.</w:t>
      </w:r>
      <w:r>
        <w:rPr>
          <w:rFonts w:ascii="宋体" w:hAnsi="宋体" w:hint="eastAsia"/>
          <w:kern w:val="0"/>
          <w:sz w:val="24"/>
          <w:szCs w:val="24"/>
          <w:shd w:val="clear" w:color="auto" w:fill="FFFFFF"/>
        </w:rPr>
        <w:t>其生产经营活动不属于《食品安全法》的适用范围</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食品药品监督管理部门应当对其加强监督管理</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D.</w:t>
      </w:r>
      <w:r>
        <w:rPr>
          <w:rFonts w:ascii="宋体" w:hAnsi="宋体" w:hint="eastAsia"/>
          <w:kern w:val="0"/>
          <w:sz w:val="24"/>
          <w:szCs w:val="24"/>
          <w:shd w:val="clear" w:color="auto" w:fill="FFFFFF"/>
        </w:rPr>
        <w:t>其生产经营活动不属于食品药品监督管理部门的管辖范围</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37-1.</w:t>
      </w:r>
      <w:r>
        <w:rPr>
          <w:rFonts w:ascii="宋体" w:hAnsi="宋体" w:cs="Times New Roman" w:hint="eastAsia"/>
          <w:b/>
          <w:bCs/>
          <w:sz w:val="24"/>
          <w:szCs w:val="24"/>
        </w:rPr>
        <w:t>下列哪种情况应当向国务院卫生行政部门提交相关产品的安全性评估材料？（</w:t>
      </w:r>
      <w:r>
        <w:rPr>
          <w:rFonts w:ascii="宋体" w:hAnsi="宋体" w:cs="Times New Roman"/>
          <w:b/>
          <w:bCs/>
          <w:sz w:val="24"/>
          <w:szCs w:val="24"/>
        </w:rPr>
        <w:t xml:space="preserve"> B</w:t>
      </w:r>
      <w:r>
        <w:rPr>
          <w:rFonts w:ascii="宋体" w:hAnsi="宋体" w:cs="Times New Roman" w:hint="eastAsia"/>
          <w:b/>
          <w:bCs/>
          <w:sz w:val="24"/>
          <w:szCs w:val="24"/>
        </w:rPr>
        <w:t>C</w:t>
      </w:r>
      <w:r>
        <w:rPr>
          <w:rFonts w:ascii="宋体" w:hAnsi="宋体" w:cs="Times New Roman"/>
          <w:b/>
          <w:bCs/>
          <w:sz w:val="24"/>
          <w:szCs w:val="24"/>
        </w:rPr>
        <w:t xml:space="preserve">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利用新的食品原料加工工具</w:t>
      </w:r>
      <w:r>
        <w:rPr>
          <w:rFonts w:ascii="宋体" w:hAnsi="宋体"/>
          <w:kern w:val="0"/>
          <w:sz w:val="24"/>
          <w:szCs w:val="24"/>
          <w:shd w:val="clear" w:color="auto" w:fill="FFFFFF"/>
        </w:rPr>
        <w:t xml:space="preserve">    B.</w:t>
      </w:r>
      <w:r>
        <w:rPr>
          <w:rFonts w:ascii="宋体" w:hAnsi="宋体" w:hint="eastAsia"/>
          <w:kern w:val="0"/>
          <w:sz w:val="24"/>
          <w:szCs w:val="24"/>
          <w:shd w:val="clear" w:color="auto" w:fill="FFFFFF"/>
        </w:rPr>
        <w:t>生产食品添加剂新品种</w:t>
      </w:r>
    </w:p>
    <w:p w:rsidR="00182DD6" w:rsidRDefault="00182DD6" w:rsidP="00182DD6">
      <w:pPr>
        <w:spacing w:line="360" w:lineRule="auto"/>
        <w:ind w:firstLineChars="200" w:firstLine="480"/>
        <w:jc w:val="left"/>
        <w:rPr>
          <w:rFonts w:ascii="宋体" w:hAnsi="宋体"/>
          <w:sz w:val="24"/>
          <w:szCs w:val="24"/>
        </w:rPr>
      </w:pPr>
      <w:r>
        <w:rPr>
          <w:rFonts w:ascii="宋体" w:hAnsi="宋体"/>
          <w:kern w:val="0"/>
          <w:sz w:val="24"/>
          <w:szCs w:val="24"/>
          <w:shd w:val="clear" w:color="auto" w:fill="FFFFFF"/>
        </w:rPr>
        <w:t>C.</w:t>
      </w:r>
      <w:r>
        <w:rPr>
          <w:rFonts w:ascii="宋体" w:hAnsi="宋体" w:hint="eastAsia"/>
          <w:kern w:val="0"/>
          <w:sz w:val="24"/>
          <w:szCs w:val="24"/>
          <w:shd w:val="clear" w:color="auto" w:fill="FFFFFF"/>
        </w:rPr>
        <w:t>生产新型食品加工工具</w:t>
      </w:r>
      <w:r>
        <w:rPr>
          <w:rFonts w:ascii="宋体" w:hAnsi="宋体"/>
          <w:kern w:val="0"/>
          <w:sz w:val="24"/>
          <w:szCs w:val="24"/>
          <w:shd w:val="clear" w:color="auto" w:fill="FFFFFF"/>
        </w:rPr>
        <w:t xml:space="preserve">      D.</w:t>
      </w:r>
      <w:r>
        <w:rPr>
          <w:rFonts w:ascii="宋体" w:hAnsi="宋体" w:hint="eastAsia"/>
          <w:kern w:val="0"/>
          <w:sz w:val="24"/>
          <w:szCs w:val="24"/>
          <w:shd w:val="clear" w:color="auto" w:fill="FFFFFF"/>
        </w:rPr>
        <w:t>生产新型食品容器</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lastRenderedPageBreak/>
        <w:t>●</w:t>
      </w:r>
      <w:r>
        <w:rPr>
          <w:rFonts w:ascii="宋体" w:hAnsi="宋体" w:cs="Times New Roman" w:hint="eastAsia"/>
          <w:sz w:val="24"/>
          <w:szCs w:val="24"/>
        </w:rPr>
        <w:t>★</w:t>
      </w:r>
      <w:r>
        <w:rPr>
          <w:rFonts w:ascii="宋体" w:hAnsi="宋体" w:cs="Times New Roman"/>
          <w:b/>
          <w:bCs/>
          <w:sz w:val="24"/>
          <w:szCs w:val="24"/>
        </w:rPr>
        <w:t>38-1.</w:t>
      </w:r>
      <w:r>
        <w:rPr>
          <w:rFonts w:ascii="宋体" w:hAnsi="宋体" w:cs="Times New Roman" w:hint="eastAsia"/>
          <w:b/>
          <w:bCs/>
          <w:sz w:val="24"/>
          <w:szCs w:val="24"/>
        </w:rPr>
        <w:t>按照传统既是食品又是中药材的物质目录由国务院卫生行政部门会同下列哪些部门制定、公布？（</w:t>
      </w:r>
      <w:r>
        <w:rPr>
          <w:rFonts w:ascii="宋体" w:hAnsi="宋体" w:cs="Times New Roman"/>
          <w:b/>
          <w:bCs/>
          <w:sz w:val="24"/>
          <w:szCs w:val="24"/>
        </w:rPr>
        <w:t xml:space="preserve"> B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国家中医药管理局</w:t>
      </w:r>
      <w:r>
        <w:rPr>
          <w:rFonts w:ascii="宋体" w:hAnsi="宋体"/>
          <w:kern w:val="0"/>
          <w:sz w:val="24"/>
          <w:szCs w:val="24"/>
          <w:shd w:val="clear" w:color="auto" w:fill="FFFFFF"/>
        </w:rPr>
        <w:t xml:space="preserve">      B.</w:t>
      </w:r>
      <w:r>
        <w:rPr>
          <w:rFonts w:ascii="宋体" w:hAnsi="宋体" w:hint="eastAsia"/>
          <w:kern w:val="0"/>
          <w:sz w:val="24"/>
          <w:szCs w:val="24"/>
          <w:shd w:val="clear" w:color="auto" w:fill="FFFFFF"/>
        </w:rPr>
        <w:t>国务院食品药品监督管理部门</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国务院科技行政部门</w:t>
      </w:r>
      <w:r>
        <w:rPr>
          <w:rFonts w:ascii="宋体" w:hAnsi="宋体"/>
          <w:kern w:val="0"/>
          <w:sz w:val="24"/>
          <w:szCs w:val="24"/>
          <w:shd w:val="clear" w:color="auto" w:fill="FFFFFF"/>
        </w:rPr>
        <w:t xml:space="preserve">    D.</w:t>
      </w:r>
      <w:r>
        <w:rPr>
          <w:rFonts w:ascii="宋体" w:hAnsi="宋体" w:hint="eastAsia"/>
          <w:kern w:val="0"/>
          <w:sz w:val="24"/>
          <w:szCs w:val="24"/>
          <w:shd w:val="clear" w:color="auto" w:fill="FFFFFF"/>
        </w:rPr>
        <w:t>国务院质量监督部门</w:t>
      </w:r>
    </w:p>
    <w:p w:rsidR="00182DD6" w:rsidRDefault="00182DD6" w:rsidP="00182DD6">
      <w:pPr>
        <w:spacing w:line="360" w:lineRule="auto"/>
        <w:ind w:firstLineChars="200" w:firstLine="482"/>
        <w:jc w:val="left"/>
        <w:rPr>
          <w:rFonts w:ascii="宋体" w:hAnsi="宋体" w:cs="宋体"/>
          <w:sz w:val="24"/>
          <w:szCs w:val="24"/>
          <w:shd w:val="clear" w:color="auto" w:fill="FFFFFF"/>
        </w:rPr>
      </w:pP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40-1.</w:t>
      </w:r>
      <w:r>
        <w:rPr>
          <w:rFonts w:ascii="宋体" w:hAnsi="宋体" w:cs="Times New Roman" w:hint="eastAsia"/>
          <w:b/>
          <w:bCs/>
          <w:sz w:val="24"/>
          <w:szCs w:val="24"/>
        </w:rPr>
        <w:t>根据《食品安全法》的规定，食品添加剂必须符合以下哪些要求方可列入允许使用的范围？（</w:t>
      </w:r>
      <w:r w:rsidR="00444904">
        <w:rPr>
          <w:rFonts w:ascii="宋体" w:hAnsi="宋体" w:cs="Times New Roman" w:hint="eastAsia"/>
          <w:b/>
          <w:bCs/>
          <w:sz w:val="24"/>
          <w:szCs w:val="24"/>
        </w:rPr>
        <w:t xml:space="preserve"> </w:t>
      </w:r>
      <w:r>
        <w:rPr>
          <w:rFonts w:ascii="宋体" w:hAnsi="宋体" w:cs="Times New Roman"/>
          <w:b/>
          <w:bCs/>
          <w:sz w:val="24"/>
          <w:szCs w:val="24"/>
        </w:rPr>
        <w:t>C</w:t>
      </w:r>
      <w:r w:rsidR="00444904">
        <w:rPr>
          <w:rFonts w:ascii="宋体" w:hAnsi="宋体" w:cs="Times New Roman" w:hint="eastAsia"/>
          <w:b/>
          <w:bCs/>
          <w:sz w:val="24"/>
          <w:szCs w:val="24"/>
        </w:rPr>
        <w:t xml:space="preserve">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在技术上确有必要</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B.</w:t>
      </w:r>
      <w:r>
        <w:rPr>
          <w:rFonts w:ascii="宋体" w:hAnsi="宋体" w:hint="eastAsia"/>
          <w:kern w:val="0"/>
          <w:sz w:val="24"/>
          <w:szCs w:val="24"/>
          <w:shd w:val="clear" w:color="auto" w:fill="FFFFFF"/>
        </w:rPr>
        <w:t>风险评估证明安全可靠</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在技术上确有必要且经过风险评估证明安全可靠</w:t>
      </w:r>
    </w:p>
    <w:p w:rsidR="00182DD6" w:rsidRDefault="00182DD6" w:rsidP="00182DD6">
      <w:pPr>
        <w:spacing w:line="360" w:lineRule="auto"/>
        <w:ind w:firstLineChars="200" w:firstLine="480"/>
        <w:jc w:val="left"/>
        <w:rPr>
          <w:rFonts w:ascii="宋体" w:hAnsi="宋体" w:cs="Times New Roman"/>
          <w:b/>
          <w:bCs/>
          <w:sz w:val="24"/>
          <w:szCs w:val="24"/>
        </w:rPr>
      </w:pPr>
      <w:r>
        <w:rPr>
          <w:rFonts w:ascii="宋体" w:hAnsi="宋体"/>
          <w:kern w:val="0"/>
          <w:sz w:val="24"/>
          <w:szCs w:val="24"/>
          <w:shd w:val="clear" w:color="auto" w:fill="FFFFFF"/>
        </w:rPr>
        <w:t>D.</w:t>
      </w:r>
      <w:r>
        <w:rPr>
          <w:rFonts w:ascii="宋体" w:hAnsi="宋体" w:hint="eastAsia"/>
          <w:kern w:val="0"/>
          <w:sz w:val="24"/>
          <w:szCs w:val="24"/>
          <w:shd w:val="clear" w:color="auto" w:fill="FFFFFF"/>
        </w:rPr>
        <w:t>在技术上确有必要或经过风险评估证明安全可靠</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41-1.</w:t>
      </w:r>
      <w:r>
        <w:rPr>
          <w:rFonts w:ascii="宋体" w:hAnsi="宋体" w:cs="Times New Roman" w:hint="eastAsia"/>
          <w:b/>
          <w:bCs/>
          <w:sz w:val="24"/>
          <w:szCs w:val="24"/>
        </w:rPr>
        <w:t>根据《食品安全法》有关规定，具有对食品相关产品生产活动的监督管理职能的部门包括？（</w:t>
      </w:r>
      <w:r>
        <w:rPr>
          <w:rFonts w:ascii="宋体" w:hAnsi="宋体" w:cs="Times New Roman"/>
          <w:b/>
          <w:bCs/>
          <w:sz w:val="24"/>
          <w:szCs w:val="24"/>
        </w:rPr>
        <w:t xml:space="preserve"> C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卫生行政部门</w:t>
      </w:r>
      <w:r>
        <w:rPr>
          <w:rFonts w:ascii="宋体" w:hAnsi="宋体"/>
          <w:kern w:val="0"/>
          <w:sz w:val="24"/>
          <w:szCs w:val="24"/>
          <w:shd w:val="clear" w:color="auto" w:fill="FFFFFF"/>
        </w:rPr>
        <w:t xml:space="preserve">      B.</w:t>
      </w:r>
      <w:r>
        <w:rPr>
          <w:rFonts w:ascii="宋体" w:hAnsi="宋体" w:hint="eastAsia"/>
          <w:kern w:val="0"/>
          <w:sz w:val="24"/>
          <w:szCs w:val="24"/>
          <w:shd w:val="clear" w:color="auto" w:fill="FFFFFF"/>
        </w:rPr>
        <w:t>食品药品监督管理部门</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质量监督部门</w:t>
      </w:r>
      <w:r>
        <w:rPr>
          <w:rFonts w:ascii="宋体" w:hAnsi="宋体"/>
          <w:kern w:val="0"/>
          <w:sz w:val="24"/>
          <w:szCs w:val="24"/>
          <w:shd w:val="clear" w:color="auto" w:fill="FFFFFF"/>
        </w:rPr>
        <w:t xml:space="preserve">      D.</w:t>
      </w:r>
      <w:r>
        <w:rPr>
          <w:rFonts w:ascii="宋体" w:hAnsi="宋体" w:hint="eastAsia"/>
          <w:kern w:val="0"/>
          <w:sz w:val="24"/>
          <w:szCs w:val="24"/>
          <w:shd w:val="clear" w:color="auto" w:fill="FFFFFF"/>
        </w:rPr>
        <w:t>科学技术行政部门</w:t>
      </w:r>
    </w:p>
    <w:p w:rsidR="00182DD6" w:rsidRDefault="00182DD6" w:rsidP="00182DD6">
      <w:pPr>
        <w:spacing w:line="360" w:lineRule="auto"/>
        <w:ind w:firstLineChars="200" w:firstLine="482"/>
        <w:jc w:val="left"/>
        <w:rPr>
          <w:rFonts w:ascii="宋体" w:hAnsi="宋体"/>
          <w:kern w:val="0"/>
          <w:sz w:val="24"/>
          <w:szCs w:val="24"/>
          <w:shd w:val="clear" w:color="auto" w:fill="FFFFFF"/>
        </w:rPr>
      </w:pPr>
      <w:r>
        <w:rPr>
          <w:rFonts w:ascii="宋体" w:hAnsi="宋体" w:cs="Times New Roman" w:hint="eastAsia"/>
          <w:b/>
          <w:bCs/>
          <w:sz w:val="24"/>
          <w:szCs w:val="24"/>
        </w:rPr>
        <w:t>●※</w:t>
      </w:r>
      <w:r>
        <w:rPr>
          <w:rFonts w:ascii="宋体" w:hAnsi="宋体" w:cs="Times New Roman"/>
          <w:b/>
          <w:bCs/>
          <w:sz w:val="24"/>
          <w:szCs w:val="24"/>
        </w:rPr>
        <w:t>42-1.</w:t>
      </w:r>
      <w:r>
        <w:rPr>
          <w:rFonts w:ascii="宋体" w:hAnsi="宋体" w:cs="Times New Roman" w:hint="eastAsia"/>
          <w:b/>
          <w:bCs/>
          <w:sz w:val="24"/>
          <w:szCs w:val="24"/>
        </w:rPr>
        <w:t>根据《食品安全法》有关规定，以下哪些说法是正确的？（BC）</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食品生产经营者可依照《食品安全法》的规定，结合企业自身实际情况来决定是否建立食品安全追溯体系</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B.</w:t>
      </w:r>
      <w:r>
        <w:rPr>
          <w:rFonts w:ascii="宋体" w:hAnsi="宋体" w:hint="eastAsia"/>
          <w:kern w:val="0"/>
          <w:sz w:val="24"/>
          <w:szCs w:val="24"/>
          <w:shd w:val="clear" w:color="auto" w:fill="FFFFFF"/>
        </w:rPr>
        <w:t>食品生产经营者应当依照《食品安全法》的规定，建立食品安全追溯体系</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国家鼓励食品生产经营者采用信息化手段采集、留存生产经营信息，建立食品安全追溯体系</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D.</w:t>
      </w:r>
      <w:r>
        <w:rPr>
          <w:rFonts w:ascii="宋体" w:hAnsi="宋体" w:hint="eastAsia"/>
          <w:kern w:val="0"/>
          <w:sz w:val="24"/>
          <w:szCs w:val="24"/>
          <w:shd w:val="clear" w:color="auto" w:fill="FFFFFF"/>
        </w:rPr>
        <w:t>国家强制性要求食品生产经营者采用信息化手段采集、留存生产经营信息，建立食品安全追溯体系</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45-1.</w:t>
      </w:r>
      <w:r>
        <w:rPr>
          <w:rFonts w:ascii="宋体" w:hAnsi="宋体" w:cs="Times New Roman" w:hint="eastAsia"/>
          <w:b/>
          <w:bCs/>
          <w:sz w:val="24"/>
          <w:szCs w:val="24"/>
        </w:rPr>
        <w:t>根据有关食品从业人员健康管理制度的规定，下列表述正确的是？（</w:t>
      </w:r>
      <w:r>
        <w:rPr>
          <w:rFonts w:ascii="宋体" w:hAnsi="宋体" w:cs="Times New Roman"/>
          <w:b/>
          <w:bCs/>
          <w:sz w:val="24"/>
          <w:szCs w:val="24"/>
        </w:rPr>
        <w:t xml:space="preserve"> BD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患有国务院卫生行政部门规定的有碍食品安全疾病的人员，不得从事接触食品的工作</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B.</w:t>
      </w:r>
      <w:r>
        <w:rPr>
          <w:rFonts w:ascii="宋体" w:hAnsi="宋体" w:hint="eastAsia"/>
          <w:kern w:val="0"/>
          <w:sz w:val="24"/>
          <w:szCs w:val="24"/>
          <w:shd w:val="clear" w:color="auto" w:fill="FFFFFF"/>
        </w:rPr>
        <w:t>患有国务院卫生行政部门规定的有碍食品安全疾病的人员，不得从事接触直接入口食品的工作</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从事接触食品工作的食品生产经营人员应当每年进行健康检查，取得健康</w:t>
      </w:r>
      <w:r>
        <w:rPr>
          <w:rFonts w:ascii="宋体" w:hAnsi="宋体" w:hint="eastAsia"/>
          <w:kern w:val="0"/>
          <w:sz w:val="24"/>
          <w:szCs w:val="24"/>
          <w:shd w:val="clear" w:color="auto" w:fill="FFFFFF"/>
        </w:rPr>
        <w:lastRenderedPageBreak/>
        <w:t>证明后方可上岗工作</w:t>
      </w:r>
    </w:p>
    <w:p w:rsidR="00182DD6" w:rsidRDefault="00182DD6" w:rsidP="00182DD6">
      <w:pPr>
        <w:spacing w:line="360" w:lineRule="auto"/>
        <w:ind w:firstLineChars="200" w:firstLine="480"/>
        <w:jc w:val="left"/>
        <w:rPr>
          <w:rFonts w:ascii="宋体" w:hAnsi="宋体"/>
          <w:sz w:val="24"/>
          <w:szCs w:val="24"/>
        </w:rPr>
      </w:pPr>
      <w:r>
        <w:rPr>
          <w:rFonts w:ascii="宋体" w:hAnsi="宋体"/>
          <w:kern w:val="0"/>
          <w:sz w:val="24"/>
          <w:szCs w:val="24"/>
          <w:shd w:val="clear" w:color="auto" w:fill="FFFFFF"/>
        </w:rPr>
        <w:t>D.</w:t>
      </w:r>
      <w:r>
        <w:rPr>
          <w:rFonts w:ascii="宋体" w:hAnsi="宋体" w:hint="eastAsia"/>
          <w:kern w:val="0"/>
          <w:sz w:val="24"/>
          <w:szCs w:val="24"/>
          <w:shd w:val="clear" w:color="auto" w:fill="FFFFFF"/>
        </w:rPr>
        <w:t>从事接触直接入口食品工作的食品生产经营人员应当每年进行健康检查，取得健康证明后方可上岗工作</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47-1.</w:t>
      </w:r>
      <w:r>
        <w:rPr>
          <w:rFonts w:ascii="宋体" w:hAnsi="宋体" w:cs="Times New Roman" w:hint="eastAsia"/>
          <w:b/>
          <w:bCs/>
          <w:sz w:val="24"/>
          <w:szCs w:val="24"/>
        </w:rPr>
        <w:t>根据食品生产经营者自查与报告制度，下列表述错误的是？（</w:t>
      </w:r>
      <w:r>
        <w:rPr>
          <w:rFonts w:ascii="宋体" w:hAnsi="宋体" w:cs="Times New Roman"/>
          <w:b/>
          <w:bCs/>
          <w:sz w:val="24"/>
          <w:szCs w:val="24"/>
        </w:rPr>
        <w:t xml:space="preserve"> AD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如发现生产经营条件发生变化，不再符合食品安全要求，食品生产经营者应当立即停止食品生产经营活动，并向所在地县级人民政府食品药品监督管理部门报告</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B.</w:t>
      </w:r>
      <w:r>
        <w:rPr>
          <w:rFonts w:ascii="宋体" w:hAnsi="宋体" w:hint="eastAsia"/>
          <w:kern w:val="0"/>
          <w:sz w:val="24"/>
          <w:szCs w:val="24"/>
          <w:shd w:val="clear" w:color="auto" w:fill="FFFFFF"/>
        </w:rPr>
        <w:t>如发现生产经营条件发生变化，不再符合食品安全要求，食品生产经营者应当立即采取整改措施</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如发现有发生食品安全事故潜在风险的，应当立即停止食品生产经营活动，并向所在地县级人民政府食品药品监督管理部门报告</w:t>
      </w:r>
    </w:p>
    <w:p w:rsidR="00182DD6" w:rsidRDefault="00182DD6" w:rsidP="00182DD6">
      <w:pPr>
        <w:spacing w:line="360" w:lineRule="auto"/>
        <w:ind w:firstLineChars="200" w:firstLine="480"/>
        <w:jc w:val="left"/>
        <w:rPr>
          <w:rFonts w:ascii="宋体" w:hAnsi="宋体"/>
          <w:sz w:val="24"/>
          <w:szCs w:val="24"/>
        </w:rPr>
      </w:pPr>
      <w:r>
        <w:rPr>
          <w:rFonts w:ascii="宋体" w:hAnsi="宋体"/>
          <w:kern w:val="0"/>
          <w:sz w:val="24"/>
          <w:szCs w:val="24"/>
          <w:shd w:val="clear" w:color="auto" w:fill="FFFFFF"/>
        </w:rPr>
        <w:t>D.</w:t>
      </w:r>
      <w:r>
        <w:rPr>
          <w:rFonts w:ascii="宋体" w:hAnsi="宋体" w:hint="eastAsia"/>
          <w:kern w:val="0"/>
          <w:sz w:val="24"/>
          <w:szCs w:val="24"/>
          <w:shd w:val="clear" w:color="auto" w:fill="FFFFFF"/>
        </w:rPr>
        <w:t>如发现有发生食品安全事故潜在风险的，应在继续进行食品生产经营活动的同时立即采取整改措施，直至潜在风险消除</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b/>
          <w:bCs/>
          <w:sz w:val="24"/>
          <w:szCs w:val="24"/>
        </w:rPr>
        <w:t>48-1.</w:t>
      </w:r>
      <w:r>
        <w:rPr>
          <w:rFonts w:ascii="宋体" w:hAnsi="宋体" w:cs="Times New Roman" w:hint="eastAsia"/>
          <w:b/>
          <w:bCs/>
          <w:sz w:val="24"/>
          <w:szCs w:val="24"/>
        </w:rPr>
        <w:t>对通过良好生产规范、危害分析与关键控制点体系认证的食品生产经营企业，认证机构应当依法实施跟踪调查；对不再符合认证要求的企业，应当依法撤销认证，及时向以下哪些部门通报，并向社会公布？（</w:t>
      </w:r>
      <w:r>
        <w:rPr>
          <w:rFonts w:ascii="宋体" w:hAnsi="宋体" w:cs="Times New Roman"/>
          <w:b/>
          <w:bCs/>
          <w:sz w:val="24"/>
          <w:szCs w:val="24"/>
        </w:rPr>
        <w:t xml:space="preserve"> C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县级以上人民政府质量监督部门</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B.</w:t>
      </w:r>
      <w:r>
        <w:rPr>
          <w:rFonts w:ascii="宋体" w:hAnsi="宋体" w:hint="eastAsia"/>
          <w:kern w:val="0"/>
          <w:sz w:val="24"/>
          <w:szCs w:val="24"/>
          <w:shd w:val="clear" w:color="auto" w:fill="FFFFFF"/>
        </w:rPr>
        <w:t>县级以上人民政府工商行政管理部门</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县级以上人民政府食品药品监督管理部门</w:t>
      </w:r>
    </w:p>
    <w:p w:rsidR="00182DD6" w:rsidRDefault="00182DD6" w:rsidP="00182DD6">
      <w:pPr>
        <w:spacing w:line="360" w:lineRule="auto"/>
        <w:ind w:firstLineChars="200" w:firstLine="480"/>
        <w:jc w:val="left"/>
        <w:rPr>
          <w:rFonts w:ascii="宋体" w:hAnsi="宋体"/>
          <w:sz w:val="24"/>
          <w:szCs w:val="24"/>
        </w:rPr>
      </w:pPr>
      <w:r>
        <w:rPr>
          <w:rFonts w:ascii="宋体" w:hAnsi="宋体"/>
          <w:kern w:val="0"/>
          <w:sz w:val="24"/>
          <w:szCs w:val="24"/>
          <w:shd w:val="clear" w:color="auto" w:fill="FFFFFF"/>
        </w:rPr>
        <w:t>D.</w:t>
      </w:r>
      <w:r>
        <w:rPr>
          <w:rFonts w:ascii="宋体" w:hAnsi="宋体" w:hint="eastAsia"/>
          <w:kern w:val="0"/>
          <w:sz w:val="24"/>
          <w:szCs w:val="24"/>
          <w:shd w:val="clear" w:color="auto" w:fill="FFFFFF"/>
        </w:rPr>
        <w:t>县级以上人民政府卫生行政部门</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b/>
          <w:bCs/>
          <w:sz w:val="24"/>
          <w:szCs w:val="24"/>
        </w:rPr>
        <w:t>49-1.</w:t>
      </w:r>
      <w:r>
        <w:rPr>
          <w:rFonts w:ascii="宋体" w:hAnsi="宋体" w:cs="Times New Roman" w:hint="eastAsia"/>
          <w:b/>
          <w:bCs/>
          <w:sz w:val="24"/>
          <w:szCs w:val="24"/>
        </w:rPr>
        <w:t xml:space="preserve"> 以下哪些县级以上人民政府部门应当加强对农业投入品使用的监督管理和指导，建立健全农业投入品安全使用制度？（</w:t>
      </w:r>
      <w:r>
        <w:rPr>
          <w:rFonts w:ascii="宋体" w:hAnsi="宋体" w:cs="Times New Roman"/>
          <w:b/>
          <w:bCs/>
          <w:sz w:val="24"/>
          <w:szCs w:val="24"/>
        </w:rPr>
        <w:t xml:space="preserve"> C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A.</w:t>
      </w:r>
      <w:r>
        <w:rPr>
          <w:rFonts w:ascii="宋体" w:hAnsi="宋体" w:hint="eastAsia"/>
          <w:sz w:val="24"/>
          <w:szCs w:val="24"/>
          <w:shd w:val="clear" w:color="auto" w:fill="FFFFFF"/>
        </w:rPr>
        <w:t>食品药品监督管理部门</w:t>
      </w:r>
      <w:r>
        <w:rPr>
          <w:rFonts w:ascii="宋体" w:hAnsi="宋体"/>
          <w:sz w:val="24"/>
          <w:szCs w:val="24"/>
          <w:shd w:val="clear" w:color="auto" w:fill="FFFFFF"/>
        </w:rPr>
        <w:t xml:space="preserve">      B.</w:t>
      </w:r>
      <w:r>
        <w:rPr>
          <w:rFonts w:ascii="宋体" w:hAnsi="宋体" w:hint="eastAsia"/>
          <w:sz w:val="24"/>
          <w:szCs w:val="24"/>
          <w:shd w:val="clear" w:color="auto" w:fill="FFFFFF"/>
        </w:rPr>
        <w:t>质量监督部门</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C.</w:t>
      </w:r>
      <w:r>
        <w:rPr>
          <w:rFonts w:ascii="宋体" w:hAnsi="宋体" w:hint="eastAsia"/>
          <w:sz w:val="24"/>
          <w:szCs w:val="24"/>
          <w:shd w:val="clear" w:color="auto" w:fill="FFFFFF"/>
        </w:rPr>
        <w:t>农业行政部门</w:t>
      </w:r>
      <w:r>
        <w:rPr>
          <w:rFonts w:ascii="宋体" w:hAnsi="宋体"/>
          <w:sz w:val="24"/>
          <w:szCs w:val="24"/>
          <w:shd w:val="clear" w:color="auto" w:fill="FFFFFF"/>
        </w:rPr>
        <w:t xml:space="preserve">              D.</w:t>
      </w:r>
      <w:r>
        <w:rPr>
          <w:rFonts w:ascii="宋体" w:hAnsi="宋体" w:hint="eastAsia"/>
          <w:sz w:val="24"/>
          <w:szCs w:val="24"/>
          <w:shd w:val="clear" w:color="auto" w:fill="FFFFFF"/>
        </w:rPr>
        <w:t>卫生行政部门</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49-2.</w:t>
      </w:r>
      <w:r>
        <w:rPr>
          <w:rFonts w:ascii="宋体" w:hAnsi="宋体" w:cs="Times New Roman" w:hint="eastAsia"/>
          <w:b/>
          <w:bCs/>
          <w:sz w:val="24"/>
          <w:szCs w:val="24"/>
        </w:rPr>
        <w:t>根据《食品安全法》有关规定，下列属于禁止农业生产者使用的是？（</w:t>
      </w:r>
      <w:r>
        <w:rPr>
          <w:rFonts w:ascii="宋体" w:hAnsi="宋体" w:cs="Times New Roman"/>
          <w:b/>
          <w:bCs/>
          <w:sz w:val="24"/>
          <w:szCs w:val="24"/>
        </w:rPr>
        <w:t xml:space="preserve"> C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shd w:val="clear" w:color="auto" w:fill="FFFFFF"/>
        </w:rPr>
        <w:t>A.</w:t>
      </w:r>
      <w:r>
        <w:rPr>
          <w:rFonts w:ascii="宋体" w:hAnsi="宋体" w:hint="eastAsia"/>
          <w:sz w:val="24"/>
          <w:szCs w:val="24"/>
          <w:shd w:val="clear" w:color="auto" w:fill="FFFFFF"/>
        </w:rPr>
        <w:t>兽药</w:t>
      </w:r>
      <w:r>
        <w:rPr>
          <w:rFonts w:ascii="宋体" w:hAnsi="宋体"/>
          <w:sz w:val="24"/>
          <w:szCs w:val="24"/>
          <w:shd w:val="clear" w:color="auto" w:fill="FFFFFF"/>
        </w:rPr>
        <w:t xml:space="preserve">    B.</w:t>
      </w:r>
      <w:r>
        <w:rPr>
          <w:rFonts w:ascii="宋体" w:hAnsi="宋体" w:hint="eastAsia"/>
          <w:sz w:val="24"/>
          <w:szCs w:val="24"/>
          <w:shd w:val="clear" w:color="auto" w:fill="FFFFFF"/>
        </w:rPr>
        <w:t>饲料和饲料添加剂</w:t>
      </w:r>
      <w:r>
        <w:rPr>
          <w:rFonts w:ascii="宋体" w:hAnsi="宋体"/>
          <w:sz w:val="24"/>
          <w:szCs w:val="24"/>
          <w:shd w:val="clear" w:color="auto" w:fill="FFFFFF"/>
        </w:rPr>
        <w:t xml:space="preserve">    C.</w:t>
      </w:r>
      <w:r>
        <w:rPr>
          <w:rFonts w:ascii="宋体" w:hAnsi="宋体" w:hint="eastAsia"/>
          <w:sz w:val="24"/>
          <w:szCs w:val="24"/>
          <w:shd w:val="clear" w:color="auto" w:fill="FFFFFF"/>
        </w:rPr>
        <w:t>高毒农药</w:t>
      </w:r>
      <w:r>
        <w:rPr>
          <w:rFonts w:ascii="宋体" w:hAnsi="宋体"/>
          <w:sz w:val="24"/>
          <w:szCs w:val="24"/>
          <w:shd w:val="clear" w:color="auto" w:fill="FFFFFF"/>
        </w:rPr>
        <w:t xml:space="preserve">    D.</w:t>
      </w:r>
      <w:r>
        <w:rPr>
          <w:rFonts w:ascii="宋体" w:hAnsi="宋体" w:hint="eastAsia"/>
          <w:sz w:val="24"/>
          <w:szCs w:val="24"/>
          <w:shd w:val="clear" w:color="auto" w:fill="FFFFFF"/>
        </w:rPr>
        <w:t>肥料</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51-1.</w:t>
      </w:r>
      <w:r>
        <w:rPr>
          <w:rFonts w:ascii="宋体" w:hAnsi="宋体" w:cs="Times New Roman" w:hint="eastAsia"/>
          <w:b/>
          <w:bCs/>
          <w:sz w:val="24"/>
          <w:szCs w:val="24"/>
        </w:rPr>
        <w:t>食品生产企业应当建立食品出厂检验记录制度，查验出厂食品的</w:t>
      </w:r>
      <w:r>
        <w:rPr>
          <w:rFonts w:ascii="宋体" w:hAnsi="宋体" w:cs="Times New Roman" w:hint="eastAsia"/>
          <w:b/>
          <w:bCs/>
          <w:sz w:val="24"/>
          <w:szCs w:val="24"/>
        </w:rPr>
        <w:lastRenderedPageBreak/>
        <w:t>检验合格证和安全状况，并如实记录以下哪些内容？（</w:t>
      </w:r>
      <w:r>
        <w:rPr>
          <w:rFonts w:ascii="宋体" w:hAnsi="宋体" w:cs="Times New Roman"/>
          <w:b/>
          <w:bCs/>
          <w:sz w:val="24"/>
          <w:szCs w:val="24"/>
        </w:rPr>
        <w:t>AB</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A.</w:t>
      </w:r>
      <w:r>
        <w:rPr>
          <w:rFonts w:ascii="宋体" w:hAnsi="宋体" w:hint="eastAsia"/>
          <w:sz w:val="24"/>
          <w:szCs w:val="24"/>
          <w:shd w:val="clear" w:color="auto" w:fill="FFFFFF"/>
        </w:rPr>
        <w:t>检验合格证号</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B.</w:t>
      </w:r>
      <w:r>
        <w:rPr>
          <w:rFonts w:ascii="宋体" w:hAnsi="宋体" w:hint="eastAsia"/>
          <w:sz w:val="24"/>
          <w:szCs w:val="24"/>
          <w:shd w:val="clear" w:color="auto" w:fill="FFFFFF"/>
        </w:rPr>
        <w:t>销售日期</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C.</w:t>
      </w:r>
      <w:r>
        <w:rPr>
          <w:rFonts w:ascii="宋体" w:hAnsi="宋体" w:hint="eastAsia"/>
          <w:sz w:val="24"/>
          <w:szCs w:val="24"/>
          <w:shd w:val="clear" w:color="auto" w:fill="FFFFFF"/>
        </w:rPr>
        <w:t>食品的功效成分或标志性成分及其含量</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D.</w:t>
      </w:r>
      <w:r>
        <w:rPr>
          <w:rFonts w:ascii="宋体" w:hAnsi="宋体" w:hint="eastAsia"/>
          <w:sz w:val="24"/>
          <w:szCs w:val="24"/>
          <w:shd w:val="clear" w:color="auto" w:fill="FFFFFF"/>
        </w:rPr>
        <w:t>售货者名称、地址、联系方式</w:t>
      </w:r>
    </w:p>
    <w:p w:rsidR="00182DD6" w:rsidRDefault="00182DD6" w:rsidP="00182DD6">
      <w:pPr>
        <w:spacing w:line="360" w:lineRule="auto"/>
        <w:ind w:firstLineChars="200" w:firstLine="482"/>
        <w:jc w:val="left"/>
        <w:rPr>
          <w:rFonts w:ascii="宋体" w:hAnsi="宋体"/>
          <w:sz w:val="24"/>
          <w:szCs w:val="24"/>
          <w:shd w:val="clear" w:color="auto" w:fill="FFFFFF"/>
        </w:rPr>
      </w:pP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53-1.</w:t>
      </w:r>
      <w:r>
        <w:rPr>
          <w:rFonts w:ascii="宋体" w:hAnsi="宋体" w:cs="Times New Roman" w:hint="eastAsia"/>
          <w:b/>
          <w:bCs/>
          <w:sz w:val="24"/>
          <w:szCs w:val="24"/>
        </w:rPr>
        <w:t>下列属于国家强制性要求食品经营个体工商户应当履行的义务是？（</w:t>
      </w:r>
      <w:r>
        <w:rPr>
          <w:rFonts w:ascii="宋体" w:hAnsi="宋体" w:cs="Times New Roman"/>
          <w:b/>
          <w:bCs/>
          <w:sz w:val="24"/>
          <w:szCs w:val="24"/>
        </w:rPr>
        <w:t xml:space="preserve"> B </w:t>
      </w:r>
      <w:r>
        <w:rPr>
          <w:rFonts w:ascii="宋体" w:hAnsi="宋体" w:cs="Times New Roman" w:hint="eastAsia"/>
          <w:b/>
          <w:bCs/>
          <w:sz w:val="24"/>
          <w:szCs w:val="24"/>
        </w:rPr>
        <w:t>）</w:t>
      </w:r>
    </w:p>
    <w:p w:rsidR="00182DD6" w:rsidRDefault="00182DD6" w:rsidP="00182DD6">
      <w:pPr>
        <w:pStyle w:val="2"/>
        <w:spacing w:line="360" w:lineRule="auto"/>
        <w:ind w:firstLineChars="0"/>
        <w:jc w:val="left"/>
        <w:rPr>
          <w:rFonts w:ascii="宋体" w:hAnsi="宋体"/>
          <w:sz w:val="24"/>
          <w:szCs w:val="24"/>
          <w:shd w:val="clear" w:color="auto" w:fill="FFFFFF"/>
        </w:rPr>
      </w:pPr>
      <w:r>
        <w:rPr>
          <w:rFonts w:ascii="宋体" w:hAnsi="宋体" w:hint="eastAsia"/>
          <w:sz w:val="24"/>
          <w:szCs w:val="24"/>
          <w:shd w:val="clear" w:color="auto" w:fill="FFFFFF"/>
        </w:rPr>
        <w:t>A.食品出厂检验记录</w:t>
      </w:r>
      <w:r w:rsidR="000236C5">
        <w:rPr>
          <w:rFonts w:ascii="宋体" w:hAnsi="宋体" w:hint="eastAsia"/>
          <w:sz w:val="24"/>
          <w:szCs w:val="24"/>
          <w:shd w:val="clear" w:color="auto" w:fill="FFFFFF"/>
        </w:rPr>
        <w:t xml:space="preserve">        </w:t>
      </w:r>
      <w:r>
        <w:rPr>
          <w:rFonts w:ascii="宋体" w:hAnsi="宋体"/>
          <w:sz w:val="24"/>
          <w:szCs w:val="24"/>
          <w:shd w:val="clear" w:color="auto" w:fill="FFFFFF"/>
        </w:rPr>
        <w:t>B.</w:t>
      </w:r>
      <w:r>
        <w:rPr>
          <w:rFonts w:ascii="宋体" w:hAnsi="宋体" w:hint="eastAsia"/>
          <w:sz w:val="24"/>
          <w:szCs w:val="24"/>
          <w:shd w:val="clear" w:color="auto" w:fill="FFFFFF"/>
        </w:rPr>
        <w:t>进货查验</w:t>
      </w:r>
    </w:p>
    <w:p w:rsidR="00182DD6" w:rsidRDefault="00182DD6" w:rsidP="00182DD6">
      <w:pPr>
        <w:pStyle w:val="2"/>
        <w:spacing w:line="360" w:lineRule="auto"/>
        <w:ind w:firstLineChars="0"/>
        <w:jc w:val="left"/>
        <w:rPr>
          <w:rFonts w:ascii="宋体" w:hAnsi="宋体"/>
          <w:sz w:val="24"/>
          <w:szCs w:val="24"/>
          <w:shd w:val="clear" w:color="auto" w:fill="FFFFFF"/>
        </w:rPr>
      </w:pPr>
      <w:r>
        <w:rPr>
          <w:rFonts w:ascii="宋体" w:hAnsi="宋体"/>
          <w:sz w:val="24"/>
          <w:szCs w:val="24"/>
          <w:shd w:val="clear" w:color="auto" w:fill="FFFFFF"/>
        </w:rPr>
        <w:t>C.</w:t>
      </w:r>
      <w:r>
        <w:rPr>
          <w:rFonts w:ascii="宋体" w:hAnsi="宋体" w:hint="eastAsia"/>
          <w:sz w:val="24"/>
          <w:szCs w:val="24"/>
          <w:shd w:val="clear" w:color="auto" w:fill="FFFFFF"/>
        </w:rPr>
        <w:t>进货查验记录</w:t>
      </w:r>
      <w:r w:rsidR="000236C5">
        <w:rPr>
          <w:rFonts w:ascii="宋体" w:hAnsi="宋体" w:hint="eastAsia"/>
          <w:sz w:val="24"/>
          <w:szCs w:val="24"/>
          <w:shd w:val="clear" w:color="auto" w:fill="FFFFFF"/>
        </w:rPr>
        <w:t xml:space="preserve">            </w:t>
      </w:r>
      <w:r>
        <w:rPr>
          <w:rFonts w:ascii="宋体" w:hAnsi="宋体"/>
          <w:sz w:val="24"/>
          <w:szCs w:val="24"/>
          <w:shd w:val="clear" w:color="auto" w:fill="FFFFFF"/>
        </w:rPr>
        <w:t>D.</w:t>
      </w:r>
      <w:r>
        <w:rPr>
          <w:rFonts w:ascii="宋体" w:hAnsi="宋体" w:hint="eastAsia"/>
          <w:sz w:val="24"/>
          <w:szCs w:val="24"/>
          <w:shd w:val="clear" w:color="auto" w:fill="FFFFFF"/>
        </w:rPr>
        <w:t>食品销售记录</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b/>
          <w:bCs/>
          <w:sz w:val="24"/>
          <w:szCs w:val="24"/>
        </w:rPr>
        <w:t>54-</w:t>
      </w:r>
      <w:r>
        <w:rPr>
          <w:rFonts w:ascii="宋体" w:hAnsi="宋体" w:cs="Times New Roman" w:hint="eastAsia"/>
          <w:b/>
          <w:bCs/>
          <w:sz w:val="24"/>
          <w:szCs w:val="24"/>
        </w:rPr>
        <w:t>1</w:t>
      </w:r>
      <w:r>
        <w:rPr>
          <w:rFonts w:ascii="宋体" w:hAnsi="宋体" w:cs="Times New Roman"/>
          <w:b/>
          <w:bCs/>
          <w:sz w:val="24"/>
          <w:szCs w:val="24"/>
        </w:rPr>
        <w:t>.</w:t>
      </w:r>
      <w:r>
        <w:rPr>
          <w:rFonts w:ascii="宋体" w:hAnsi="宋体" w:cs="Times New Roman" w:hint="eastAsia"/>
          <w:b/>
          <w:bCs/>
          <w:sz w:val="24"/>
          <w:szCs w:val="24"/>
        </w:rPr>
        <w:t>食品经营者应当按照保证食品安全的要求贮存食品，定期检查库存食品，及时清理下列哪些食品？（</w:t>
      </w:r>
      <w:r>
        <w:rPr>
          <w:rFonts w:ascii="宋体" w:hAnsi="宋体" w:cs="Times New Roman"/>
          <w:b/>
          <w:bCs/>
          <w:sz w:val="24"/>
          <w:szCs w:val="24"/>
        </w:rPr>
        <w:t xml:space="preserve"> AB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 xml:space="preserve">变质食品　</w:t>
      </w:r>
      <w:r>
        <w:rPr>
          <w:rFonts w:ascii="宋体" w:hAnsi="宋体"/>
          <w:sz w:val="24"/>
          <w:szCs w:val="24"/>
        </w:rPr>
        <w:t xml:space="preserve">  B.</w:t>
      </w:r>
      <w:r>
        <w:rPr>
          <w:rFonts w:ascii="宋体" w:hAnsi="宋体" w:hint="eastAsia"/>
          <w:sz w:val="24"/>
          <w:szCs w:val="24"/>
        </w:rPr>
        <w:t>超过保质期的食品</w:t>
      </w:r>
      <w:r>
        <w:rPr>
          <w:rFonts w:ascii="宋体" w:hAnsi="宋体"/>
          <w:sz w:val="24"/>
          <w:szCs w:val="24"/>
        </w:rPr>
        <w:t xml:space="preserve">    C. </w:t>
      </w:r>
      <w:r>
        <w:rPr>
          <w:rFonts w:ascii="宋体" w:hAnsi="宋体" w:hint="eastAsia"/>
          <w:sz w:val="24"/>
          <w:szCs w:val="24"/>
        </w:rPr>
        <w:t xml:space="preserve">滞销食品　</w:t>
      </w:r>
      <w:r>
        <w:rPr>
          <w:rFonts w:ascii="宋体" w:hAnsi="宋体"/>
          <w:sz w:val="24"/>
          <w:szCs w:val="24"/>
        </w:rPr>
        <w:t xml:space="preserve">  D.</w:t>
      </w:r>
      <w:r>
        <w:rPr>
          <w:rFonts w:ascii="宋体" w:hAnsi="宋体" w:hint="eastAsia"/>
          <w:sz w:val="24"/>
          <w:szCs w:val="24"/>
        </w:rPr>
        <w:t>以上都是</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55-1.</w:t>
      </w:r>
      <w:r>
        <w:rPr>
          <w:rFonts w:ascii="宋体" w:hAnsi="宋体" w:cs="Times New Roman" w:hint="eastAsia"/>
          <w:b/>
          <w:bCs/>
          <w:sz w:val="24"/>
          <w:szCs w:val="24"/>
        </w:rPr>
        <w:t>根据《食品安全法》有关规定，下列哪些属于对餐饮服务者的强制性要求？（</w:t>
      </w:r>
      <w:r>
        <w:rPr>
          <w:rFonts w:ascii="宋体" w:hAnsi="宋体" w:cs="Times New Roman"/>
          <w:b/>
          <w:bCs/>
          <w:sz w:val="24"/>
          <w:szCs w:val="24"/>
        </w:rPr>
        <w:t>AB</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制定并实施原料控制要求</w:t>
      </w:r>
      <w:r>
        <w:rPr>
          <w:rFonts w:ascii="宋体" w:hAnsi="宋体"/>
          <w:sz w:val="24"/>
          <w:szCs w:val="24"/>
        </w:rPr>
        <w:t xml:space="preserve">   B.</w:t>
      </w:r>
      <w:r>
        <w:rPr>
          <w:rFonts w:ascii="宋体" w:hAnsi="宋体" w:hint="eastAsia"/>
          <w:sz w:val="24"/>
          <w:szCs w:val="24"/>
        </w:rPr>
        <w:t>不得采购不符合食品安全标准的食品原料</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公开加工过程</w:t>
      </w:r>
      <w:r>
        <w:rPr>
          <w:rFonts w:ascii="宋体" w:hAnsi="宋体"/>
          <w:sz w:val="24"/>
          <w:szCs w:val="24"/>
        </w:rPr>
        <w:t>D.</w:t>
      </w:r>
      <w:r>
        <w:rPr>
          <w:rFonts w:ascii="宋体" w:hAnsi="宋体" w:hint="eastAsia"/>
          <w:sz w:val="24"/>
          <w:szCs w:val="24"/>
        </w:rPr>
        <w:t>公示食品原料及其来源等信息</w:t>
      </w:r>
    </w:p>
    <w:p w:rsidR="00182DD6" w:rsidRDefault="00182DD6" w:rsidP="00182DD6">
      <w:pPr>
        <w:spacing w:line="360" w:lineRule="auto"/>
        <w:ind w:firstLineChars="200" w:firstLine="482"/>
        <w:jc w:val="left"/>
        <w:rPr>
          <w:rFonts w:ascii="宋体" w:hAnsi="宋体" w:cs="宋体"/>
          <w:sz w:val="24"/>
          <w:szCs w:val="24"/>
          <w:shd w:val="clear" w:color="auto" w:fill="FFFFFF"/>
        </w:rPr>
      </w:pP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56-1.</w:t>
      </w:r>
      <w:r>
        <w:rPr>
          <w:rFonts w:ascii="宋体" w:hAnsi="宋体" w:cs="Times New Roman" w:hint="eastAsia"/>
          <w:b/>
          <w:bCs/>
          <w:sz w:val="24"/>
          <w:szCs w:val="24"/>
        </w:rPr>
        <w:t>以下哪些属于餐饮服务提供者应当履行的义务？（</w:t>
      </w:r>
      <w:r>
        <w:rPr>
          <w:rFonts w:ascii="宋体" w:hAnsi="宋体" w:cs="Times New Roman"/>
          <w:b/>
          <w:bCs/>
          <w:sz w:val="24"/>
          <w:szCs w:val="24"/>
        </w:rPr>
        <w:t>ABC</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A.</w:t>
      </w:r>
      <w:r>
        <w:rPr>
          <w:rFonts w:ascii="宋体" w:hAnsi="宋体" w:hint="eastAsia"/>
          <w:sz w:val="24"/>
          <w:szCs w:val="24"/>
          <w:shd w:val="clear" w:color="auto" w:fill="FFFFFF"/>
        </w:rPr>
        <w:t>定期维护食品加工、贮存、陈列等设施、设备</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B.</w:t>
      </w:r>
      <w:r>
        <w:rPr>
          <w:rFonts w:ascii="宋体" w:hAnsi="宋体" w:hint="eastAsia"/>
          <w:sz w:val="24"/>
          <w:szCs w:val="24"/>
          <w:shd w:val="clear" w:color="auto" w:fill="FFFFFF"/>
        </w:rPr>
        <w:t>定期清洗、校验保温设施及冷藏、冷冻设施</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C.</w:t>
      </w:r>
      <w:r>
        <w:rPr>
          <w:rFonts w:ascii="宋体" w:hAnsi="宋体" w:hint="eastAsia"/>
          <w:sz w:val="24"/>
          <w:szCs w:val="24"/>
          <w:shd w:val="clear" w:color="auto" w:fill="FFFFFF"/>
        </w:rPr>
        <w:t>按照要求对餐具、饮具进行清洗消毒</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D.</w:t>
      </w:r>
      <w:r>
        <w:rPr>
          <w:rFonts w:ascii="宋体" w:hAnsi="宋体" w:hint="eastAsia"/>
          <w:sz w:val="24"/>
          <w:szCs w:val="24"/>
          <w:shd w:val="clear" w:color="auto" w:fill="FFFFFF"/>
        </w:rPr>
        <w:t>委托餐具、饮具集中消毒服务单位清洗消毒餐具、饮具</w:t>
      </w:r>
    </w:p>
    <w:p w:rsidR="00182DD6" w:rsidRDefault="00182DD6" w:rsidP="00182DD6">
      <w:pPr>
        <w:spacing w:line="360" w:lineRule="auto"/>
        <w:ind w:firstLineChars="200" w:firstLine="482"/>
        <w:jc w:val="left"/>
        <w:rPr>
          <w:rFonts w:ascii="宋体" w:hAnsi="宋体" w:cs="宋体"/>
          <w:sz w:val="24"/>
          <w:szCs w:val="24"/>
          <w:shd w:val="clear" w:color="auto" w:fill="FFFFFF"/>
        </w:rPr>
      </w:pPr>
      <w:r>
        <w:rPr>
          <w:rFonts w:ascii="宋体" w:hAnsi="宋体" w:cs="Times New Roman" w:hint="eastAsia"/>
          <w:b/>
          <w:bCs/>
          <w:sz w:val="24"/>
          <w:szCs w:val="24"/>
        </w:rPr>
        <w:t>●※</w:t>
      </w:r>
      <w:r>
        <w:rPr>
          <w:rFonts w:ascii="宋体" w:hAnsi="宋体" w:cs="Times New Roman"/>
          <w:b/>
          <w:bCs/>
          <w:sz w:val="24"/>
          <w:szCs w:val="24"/>
        </w:rPr>
        <w:t>57-1.</w:t>
      </w:r>
      <w:r>
        <w:rPr>
          <w:rFonts w:ascii="宋体" w:hAnsi="宋体" w:cs="Times New Roman" w:hint="eastAsia"/>
          <w:b/>
          <w:bCs/>
          <w:sz w:val="24"/>
          <w:szCs w:val="24"/>
        </w:rPr>
        <w:t>以下哪些属于学校、托幼机构、养老机构、建筑工地等集中用餐单位的主管部门应当履行的职责？（</w:t>
      </w:r>
      <w:r>
        <w:rPr>
          <w:rFonts w:ascii="宋体" w:hAnsi="宋体" w:cs="Times New Roman"/>
          <w:b/>
          <w:bCs/>
          <w:sz w:val="24"/>
          <w:szCs w:val="24"/>
        </w:rPr>
        <w:t>AB</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A.</w:t>
      </w:r>
      <w:r>
        <w:rPr>
          <w:rFonts w:ascii="宋体" w:hAnsi="宋体" w:hint="eastAsia"/>
          <w:sz w:val="24"/>
          <w:szCs w:val="24"/>
          <w:shd w:val="clear" w:color="auto" w:fill="FFFFFF"/>
        </w:rPr>
        <w:t>加强对集中用餐单位的食品安全教育</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B.</w:t>
      </w:r>
      <w:r>
        <w:rPr>
          <w:rFonts w:ascii="宋体" w:hAnsi="宋体" w:hint="eastAsia"/>
          <w:sz w:val="24"/>
          <w:szCs w:val="24"/>
          <w:shd w:val="clear" w:color="auto" w:fill="FFFFFF"/>
        </w:rPr>
        <w:t>加强对集中用餐单位的日常管理</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C.</w:t>
      </w:r>
      <w:r>
        <w:rPr>
          <w:rFonts w:ascii="宋体" w:hAnsi="宋体" w:hint="eastAsia"/>
          <w:sz w:val="24"/>
          <w:szCs w:val="24"/>
          <w:shd w:val="clear" w:color="auto" w:fill="FFFFFF"/>
        </w:rPr>
        <w:t>单独对集中用餐单位的食品生产经营活动实施监督管理</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D.</w:t>
      </w:r>
      <w:r>
        <w:rPr>
          <w:rFonts w:ascii="宋体" w:hAnsi="宋体" w:hint="eastAsia"/>
          <w:sz w:val="24"/>
          <w:szCs w:val="24"/>
          <w:shd w:val="clear" w:color="auto" w:fill="FFFFFF"/>
        </w:rPr>
        <w:t>以上都是</w:t>
      </w:r>
    </w:p>
    <w:p w:rsidR="00182DD6" w:rsidRDefault="00182DD6" w:rsidP="00182DD6">
      <w:pPr>
        <w:spacing w:line="360" w:lineRule="auto"/>
        <w:ind w:firstLineChars="200" w:firstLine="482"/>
        <w:jc w:val="left"/>
        <w:rPr>
          <w:rFonts w:ascii="宋体" w:hAnsi="宋体" w:cs="宋体"/>
          <w:sz w:val="24"/>
          <w:szCs w:val="24"/>
          <w:shd w:val="clear" w:color="auto" w:fill="FFFFFF"/>
        </w:rPr>
      </w:pPr>
      <w:r>
        <w:rPr>
          <w:rFonts w:ascii="宋体" w:hAnsi="宋体" w:cs="Times New Roman" w:hint="eastAsia"/>
          <w:b/>
          <w:bCs/>
          <w:sz w:val="24"/>
          <w:szCs w:val="24"/>
        </w:rPr>
        <w:t>●※</w:t>
      </w:r>
      <w:r>
        <w:rPr>
          <w:rFonts w:ascii="宋体" w:hAnsi="宋体" w:cs="Times New Roman"/>
          <w:b/>
          <w:bCs/>
          <w:sz w:val="24"/>
          <w:szCs w:val="24"/>
        </w:rPr>
        <w:t xml:space="preserve">58-1. </w:t>
      </w:r>
      <w:r>
        <w:rPr>
          <w:rFonts w:ascii="宋体" w:hAnsi="宋体" w:cs="Times New Roman" w:hint="eastAsia"/>
          <w:b/>
          <w:bCs/>
          <w:sz w:val="24"/>
          <w:szCs w:val="24"/>
        </w:rPr>
        <w:t>根据《食品安全法》的规定，餐具、饮具集中消毒服务单位应当具备以下哪些条件？（</w:t>
      </w:r>
      <w:r>
        <w:rPr>
          <w:rFonts w:ascii="宋体" w:hAnsi="宋体" w:cs="Times New Roman"/>
          <w:b/>
          <w:bCs/>
          <w:sz w:val="24"/>
          <w:szCs w:val="24"/>
        </w:rPr>
        <w:t>ABCD</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lastRenderedPageBreak/>
        <w:t>A.</w:t>
      </w:r>
      <w:r>
        <w:rPr>
          <w:rFonts w:ascii="宋体" w:hAnsi="宋体" w:hint="eastAsia"/>
          <w:sz w:val="24"/>
          <w:szCs w:val="24"/>
          <w:shd w:val="clear" w:color="auto" w:fill="FFFFFF"/>
        </w:rPr>
        <w:t>应当具备相应的作业场所</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B.</w:t>
      </w:r>
      <w:r>
        <w:rPr>
          <w:rFonts w:ascii="宋体" w:hAnsi="宋体" w:hint="eastAsia"/>
          <w:sz w:val="24"/>
          <w:szCs w:val="24"/>
          <w:shd w:val="clear" w:color="auto" w:fill="FFFFFF"/>
        </w:rPr>
        <w:t>应当具备相应的清洗消毒设备或者设施</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C.</w:t>
      </w:r>
      <w:r>
        <w:rPr>
          <w:rFonts w:ascii="宋体" w:hAnsi="宋体" w:hint="eastAsia"/>
          <w:sz w:val="24"/>
          <w:szCs w:val="24"/>
          <w:shd w:val="clear" w:color="auto" w:fill="FFFFFF"/>
        </w:rPr>
        <w:t>用水和使用的洗涤剂、消毒剂应当符合相关食品安全国家标准</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shd w:val="clear" w:color="auto" w:fill="FFFFFF"/>
        </w:rPr>
        <w:t>D.</w:t>
      </w:r>
      <w:r>
        <w:rPr>
          <w:rFonts w:ascii="宋体" w:hAnsi="宋体" w:hint="eastAsia"/>
          <w:sz w:val="24"/>
          <w:szCs w:val="24"/>
          <w:shd w:val="clear" w:color="auto" w:fill="FFFFFF"/>
        </w:rPr>
        <w:t>用水和使用的洗涤剂、消毒剂应当符合其他国家标准、卫生规范</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59-1.</w:t>
      </w:r>
      <w:r>
        <w:rPr>
          <w:rFonts w:ascii="宋体" w:hAnsi="宋体" w:cs="Times New Roman" w:hint="eastAsia"/>
          <w:b/>
          <w:bCs/>
          <w:sz w:val="24"/>
          <w:szCs w:val="24"/>
        </w:rPr>
        <w:t>食品添加剂在食品生产中发挥重要作用的环节包括？（</w:t>
      </w:r>
      <w:r>
        <w:rPr>
          <w:rFonts w:ascii="宋体" w:hAnsi="宋体" w:cs="Times New Roman"/>
          <w:b/>
          <w:bCs/>
          <w:sz w:val="24"/>
          <w:szCs w:val="24"/>
        </w:rPr>
        <w:t xml:space="preserve"> ABCD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A.</w:t>
      </w:r>
      <w:r>
        <w:rPr>
          <w:rFonts w:ascii="宋体" w:hAnsi="宋体" w:cs="宋体" w:hint="eastAsia"/>
          <w:sz w:val="24"/>
          <w:szCs w:val="24"/>
          <w:shd w:val="clear" w:color="auto" w:fill="FFFFFF"/>
        </w:rPr>
        <w:t>改善食品色、香、味、形态或质地</w:t>
      </w:r>
      <w:r>
        <w:rPr>
          <w:rFonts w:ascii="宋体" w:hAnsi="宋体" w:cs="宋体"/>
          <w:sz w:val="24"/>
          <w:szCs w:val="24"/>
          <w:shd w:val="clear" w:color="auto" w:fill="FFFFFF"/>
        </w:rPr>
        <w:t xml:space="preserve">     B.</w:t>
      </w:r>
      <w:r>
        <w:rPr>
          <w:rFonts w:ascii="宋体" w:hAnsi="宋体" w:cs="宋体" w:hint="eastAsia"/>
          <w:sz w:val="24"/>
          <w:szCs w:val="24"/>
          <w:shd w:val="clear" w:color="auto" w:fill="FFFFFF"/>
        </w:rPr>
        <w:t>食品的保质保鲜</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C.</w:t>
      </w:r>
      <w:r>
        <w:rPr>
          <w:rFonts w:ascii="宋体" w:hAnsi="宋体" w:cs="宋体" w:hint="eastAsia"/>
          <w:sz w:val="24"/>
          <w:szCs w:val="24"/>
          <w:shd w:val="clear" w:color="auto" w:fill="FFFFFF"/>
        </w:rPr>
        <w:t>食品加工工艺的顺利进行</w:t>
      </w:r>
      <w:r>
        <w:rPr>
          <w:rFonts w:ascii="宋体" w:hAnsi="宋体" w:cs="宋体"/>
          <w:sz w:val="24"/>
          <w:szCs w:val="24"/>
          <w:shd w:val="clear" w:color="auto" w:fill="FFFFFF"/>
        </w:rPr>
        <w:t xml:space="preserve">             D.保持或提高食品的营养价值</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60-1.</w:t>
      </w:r>
      <w:r>
        <w:rPr>
          <w:rFonts w:ascii="宋体" w:hAnsi="宋体" w:cs="Times New Roman" w:hint="eastAsia"/>
          <w:b/>
          <w:bCs/>
          <w:sz w:val="24"/>
          <w:szCs w:val="24"/>
        </w:rPr>
        <w:t>食品添加剂经营者采购食品添加剂时应当依法（</w:t>
      </w:r>
      <w:r>
        <w:rPr>
          <w:rFonts w:ascii="宋体" w:hAnsi="宋体" w:cs="Times New Roman"/>
          <w:b/>
          <w:bCs/>
          <w:sz w:val="24"/>
          <w:szCs w:val="24"/>
        </w:rPr>
        <w:t xml:space="preserve"> 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A.</w:t>
      </w:r>
      <w:r>
        <w:rPr>
          <w:rFonts w:ascii="宋体" w:hAnsi="宋体" w:cs="宋体" w:hint="eastAsia"/>
          <w:sz w:val="24"/>
          <w:szCs w:val="24"/>
          <w:shd w:val="clear" w:color="auto" w:fill="FFFFFF"/>
        </w:rPr>
        <w:t>如实记录食品添加剂的名称、规格、数量、生产日期或者生产批号、保质期、检验合格证号、销售日期以及购货者名称、地址、联系方式等相关内容，并保存相关凭证</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B.</w:t>
      </w:r>
      <w:r>
        <w:rPr>
          <w:rFonts w:ascii="宋体" w:hAnsi="宋体" w:cs="宋体" w:hint="eastAsia"/>
          <w:sz w:val="24"/>
          <w:szCs w:val="24"/>
          <w:shd w:val="clear" w:color="auto" w:fill="FFFFFF"/>
        </w:rPr>
        <w:t>建立食品添加剂出厂检验记录制度</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C.</w:t>
      </w:r>
      <w:r>
        <w:rPr>
          <w:rFonts w:ascii="宋体" w:hAnsi="宋体" w:cs="宋体" w:hint="eastAsia"/>
          <w:sz w:val="24"/>
          <w:szCs w:val="24"/>
          <w:shd w:val="clear" w:color="auto" w:fill="FFFFFF"/>
        </w:rPr>
        <w:t>查验出厂产品的检验合格证和安全状况</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D.</w:t>
      </w:r>
      <w:r>
        <w:rPr>
          <w:rFonts w:ascii="宋体" w:hAnsi="宋体" w:cs="宋体" w:hint="eastAsia"/>
          <w:sz w:val="24"/>
          <w:szCs w:val="24"/>
          <w:shd w:val="clear" w:color="auto" w:fill="FFFFFF"/>
        </w:rPr>
        <w:t>如实记录食品添加剂的名称、规格、数量、生产日期或者生产批号、保质期、进货日期以及供货者名称、地址、联系方式等内容，并保存相关凭证</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61-1.</w:t>
      </w:r>
      <w:r>
        <w:rPr>
          <w:rFonts w:ascii="宋体" w:hAnsi="宋体" w:cs="Times New Roman" w:hint="eastAsia"/>
          <w:b/>
          <w:bCs/>
          <w:sz w:val="24"/>
          <w:szCs w:val="24"/>
        </w:rPr>
        <w:t>以下关于集中交易市场的开办者、柜台出租者和展销会举办者应当履行的义务的表述，哪些是正确的？（</w:t>
      </w:r>
      <w:r>
        <w:rPr>
          <w:rFonts w:ascii="宋体" w:hAnsi="宋体" w:cs="Times New Roman"/>
          <w:b/>
          <w:bCs/>
          <w:sz w:val="24"/>
          <w:szCs w:val="24"/>
        </w:rPr>
        <w:t xml:space="preserve"> A</w:t>
      </w:r>
      <w:r>
        <w:rPr>
          <w:rFonts w:ascii="宋体" w:hAnsi="宋体" w:cs="Times New Roman" w:hint="eastAsia"/>
          <w:b/>
          <w:bCs/>
          <w:sz w:val="24"/>
          <w:szCs w:val="24"/>
        </w:rPr>
        <w:t>D）</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A.</w:t>
      </w:r>
      <w:r>
        <w:rPr>
          <w:rFonts w:ascii="宋体" w:hAnsi="宋体" w:cs="宋体" w:hint="eastAsia"/>
          <w:sz w:val="24"/>
          <w:szCs w:val="24"/>
          <w:shd w:val="clear" w:color="auto" w:fill="FFFFFF"/>
        </w:rPr>
        <w:t>应当依法审查入场食品经营者的许可证</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B.</w:t>
      </w:r>
      <w:r>
        <w:rPr>
          <w:rFonts w:ascii="宋体" w:hAnsi="宋体" w:cs="宋体" w:hint="eastAsia"/>
          <w:sz w:val="24"/>
          <w:szCs w:val="24"/>
          <w:shd w:val="clear" w:color="auto" w:fill="FFFFFF"/>
        </w:rPr>
        <w:t>发现有入场食品经营者违反《食品安全法》规定行为的，应当予以处罚并立即报告所在地县级人民政府工商行政管理部门</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C.</w:t>
      </w:r>
      <w:r>
        <w:rPr>
          <w:rFonts w:ascii="宋体" w:hAnsi="宋体" w:cs="宋体" w:hint="eastAsia"/>
          <w:sz w:val="24"/>
          <w:szCs w:val="24"/>
          <w:shd w:val="clear" w:color="auto" w:fill="FFFFFF"/>
        </w:rPr>
        <w:t>发现有入场食品经营者违反《食品安全法》规定行为的，应当及时制止并立即报告所在地县级人民政府工商行政管理部门</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D.</w:t>
      </w:r>
      <w:r>
        <w:rPr>
          <w:rFonts w:ascii="宋体" w:hAnsi="宋体" w:cs="宋体" w:hint="eastAsia"/>
          <w:sz w:val="24"/>
          <w:szCs w:val="24"/>
          <w:shd w:val="clear" w:color="auto" w:fill="FFFFFF"/>
        </w:rPr>
        <w:t>发现有入场食品经营者违反《食品安全法》规定行为的，应当及时制止并立即报告所在地县级人民政府食品药品监督管理部门</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62-1.</w:t>
      </w:r>
      <w:r>
        <w:rPr>
          <w:rFonts w:ascii="宋体" w:hAnsi="宋体" w:cs="Times New Roman" w:hint="eastAsia"/>
          <w:b/>
          <w:bCs/>
          <w:sz w:val="24"/>
          <w:szCs w:val="24"/>
        </w:rPr>
        <w:t>以下有关网络食品交易第三方平台提供者应当承担的责任和义务的表述，哪些是错误的？（</w:t>
      </w:r>
      <w:r>
        <w:rPr>
          <w:rFonts w:ascii="宋体" w:hAnsi="宋体" w:cs="Times New Roman"/>
          <w:b/>
          <w:bCs/>
          <w:sz w:val="24"/>
          <w:szCs w:val="24"/>
        </w:rPr>
        <w:t xml:space="preserve"> BC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A.</w:t>
      </w:r>
      <w:r>
        <w:rPr>
          <w:rFonts w:ascii="宋体" w:hAnsi="宋体" w:cs="宋体" w:hint="eastAsia"/>
          <w:sz w:val="24"/>
          <w:szCs w:val="24"/>
          <w:shd w:val="clear" w:color="auto" w:fill="FFFFFF"/>
        </w:rPr>
        <w:t>对入网食品经营者进行实名登记，明确其食品安全管理责任</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B.</w:t>
      </w:r>
      <w:r>
        <w:rPr>
          <w:rFonts w:ascii="宋体" w:hAnsi="宋体" w:cs="宋体" w:hint="eastAsia"/>
          <w:sz w:val="24"/>
          <w:szCs w:val="24"/>
          <w:shd w:val="clear" w:color="auto" w:fill="FFFFFF"/>
        </w:rPr>
        <w:t>应当要求入网食品经营者提供许可证并依法予以审查</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C.</w:t>
      </w:r>
      <w:r>
        <w:rPr>
          <w:rFonts w:ascii="宋体" w:hAnsi="宋体" w:cs="宋体" w:hint="eastAsia"/>
          <w:sz w:val="24"/>
          <w:szCs w:val="24"/>
          <w:shd w:val="clear" w:color="auto" w:fill="FFFFFF"/>
        </w:rPr>
        <w:t>发现入网食品经营者有违反《食品安全法》规定行为的，应当立即停止提</w:t>
      </w:r>
      <w:r>
        <w:rPr>
          <w:rFonts w:ascii="宋体" w:hAnsi="宋体" w:cs="宋体" w:hint="eastAsia"/>
          <w:sz w:val="24"/>
          <w:szCs w:val="24"/>
          <w:shd w:val="clear" w:color="auto" w:fill="FFFFFF"/>
        </w:rPr>
        <w:lastRenderedPageBreak/>
        <w:t>供网络交易平台服务并报告所在地县级人民政府食品药品监督管理部门</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cs="宋体"/>
          <w:sz w:val="24"/>
          <w:szCs w:val="24"/>
          <w:shd w:val="clear" w:color="auto" w:fill="FFFFFF"/>
        </w:rPr>
        <w:t>D.</w:t>
      </w:r>
      <w:r>
        <w:rPr>
          <w:rFonts w:ascii="宋体" w:hAnsi="宋体" w:cs="宋体" w:hint="eastAsia"/>
          <w:sz w:val="24"/>
          <w:szCs w:val="24"/>
          <w:shd w:val="clear" w:color="auto" w:fill="FFFFFF"/>
        </w:rPr>
        <w:t>发现入网食品经营者有严重违法行为的，应当立即停止提供网络交易平台服务</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63-1.</w:t>
      </w:r>
      <w:r>
        <w:rPr>
          <w:rFonts w:ascii="宋体" w:hAnsi="宋体" w:cs="Times New Roman" w:hint="eastAsia"/>
          <w:b/>
          <w:bCs/>
          <w:sz w:val="24"/>
          <w:szCs w:val="24"/>
        </w:rPr>
        <w:t>食品经营者发现其经营的食品不符合食品安全标准或者有证据证明可能危害人体健康的，应当（</w:t>
      </w:r>
      <w:r>
        <w:rPr>
          <w:rFonts w:ascii="宋体" w:hAnsi="宋体" w:cs="Times New Roman"/>
          <w:b/>
          <w:bCs/>
          <w:sz w:val="24"/>
          <w:szCs w:val="24"/>
        </w:rPr>
        <w:t xml:space="preserve"> ABCD </w:t>
      </w:r>
      <w:r>
        <w:rPr>
          <w:rFonts w:ascii="宋体" w:hAnsi="宋体" w:cs="Times New Roman" w:hint="eastAsia"/>
          <w:b/>
          <w:bCs/>
          <w:sz w:val="24"/>
          <w:szCs w:val="24"/>
        </w:rPr>
        <w:t>）。</w:t>
      </w:r>
    </w:p>
    <w:p w:rsidR="00182DD6" w:rsidRDefault="00182DD6" w:rsidP="00182DD6">
      <w:pPr>
        <w:tabs>
          <w:tab w:val="left" w:pos="360"/>
        </w:tabs>
        <w:spacing w:line="360" w:lineRule="auto"/>
        <w:ind w:left="480"/>
        <w:jc w:val="left"/>
        <w:rPr>
          <w:rFonts w:ascii="宋体" w:hAnsi="宋体" w:cs="宋体"/>
          <w:sz w:val="24"/>
          <w:szCs w:val="24"/>
          <w:shd w:val="clear" w:color="auto" w:fill="FFFFFF"/>
        </w:rPr>
      </w:pPr>
      <w:r>
        <w:rPr>
          <w:rFonts w:ascii="宋体" w:hAnsi="宋体" w:cs="宋体" w:hint="eastAsia"/>
          <w:sz w:val="24"/>
          <w:szCs w:val="24"/>
          <w:shd w:val="clear" w:color="auto" w:fill="FFFFFF"/>
        </w:rPr>
        <w:t>A.立即停止经营</w:t>
      </w:r>
    </w:p>
    <w:p w:rsidR="00182DD6" w:rsidRDefault="00182DD6" w:rsidP="00182DD6">
      <w:pPr>
        <w:tabs>
          <w:tab w:val="left" w:pos="360"/>
        </w:tabs>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B.</w:t>
      </w:r>
      <w:r>
        <w:rPr>
          <w:rFonts w:ascii="宋体" w:hAnsi="宋体" w:cs="宋体" w:hint="eastAsia"/>
          <w:sz w:val="24"/>
          <w:szCs w:val="24"/>
          <w:shd w:val="clear" w:color="auto" w:fill="FFFFFF"/>
        </w:rPr>
        <w:t>通知相关生产经营者和消费者</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C.</w:t>
      </w:r>
      <w:r>
        <w:rPr>
          <w:rFonts w:ascii="宋体" w:hAnsi="宋体" w:cs="宋体" w:hint="eastAsia"/>
          <w:sz w:val="24"/>
          <w:szCs w:val="24"/>
          <w:shd w:val="clear" w:color="auto" w:fill="FFFFFF"/>
        </w:rPr>
        <w:t>记录停止经营和通知相关生产经营者及消费者情况</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D.</w:t>
      </w:r>
      <w:r>
        <w:rPr>
          <w:rFonts w:ascii="宋体" w:hAnsi="宋体" w:cs="宋体" w:hint="eastAsia"/>
          <w:sz w:val="24"/>
          <w:szCs w:val="24"/>
          <w:shd w:val="clear" w:color="auto" w:fill="FFFFFF"/>
        </w:rPr>
        <w:t>召回因其自身原因导致食品不符合食品安全标准的食品</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64-1.</w:t>
      </w:r>
      <w:r>
        <w:rPr>
          <w:rFonts w:ascii="宋体" w:hAnsi="宋体" w:cs="Times New Roman" w:hint="eastAsia"/>
          <w:b/>
          <w:bCs/>
          <w:sz w:val="24"/>
          <w:szCs w:val="24"/>
        </w:rPr>
        <w:t>根据食用农产品市场销售的规定，食用农产品批发市场承担的主要责任包括以下哪些？（</w:t>
      </w:r>
      <w:r>
        <w:rPr>
          <w:rFonts w:ascii="宋体" w:hAnsi="宋体" w:cs="Times New Roman"/>
          <w:b/>
          <w:bCs/>
          <w:sz w:val="24"/>
          <w:szCs w:val="24"/>
        </w:rPr>
        <w:t xml:space="preserve"> 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A.</w:t>
      </w:r>
      <w:r>
        <w:rPr>
          <w:rFonts w:ascii="宋体" w:hAnsi="宋体" w:cs="宋体" w:hint="eastAsia"/>
          <w:sz w:val="24"/>
          <w:szCs w:val="24"/>
          <w:shd w:val="clear" w:color="auto" w:fill="FFFFFF"/>
        </w:rPr>
        <w:t>对进入该批发市场销售的食用农产品进行逐批检验</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B.</w:t>
      </w:r>
      <w:r>
        <w:rPr>
          <w:rFonts w:ascii="宋体" w:hAnsi="宋体" w:cs="宋体" w:hint="eastAsia"/>
          <w:sz w:val="24"/>
          <w:szCs w:val="24"/>
          <w:shd w:val="clear" w:color="auto" w:fill="FFFFFF"/>
        </w:rPr>
        <w:t>发现不符合食品安全标准的，应当要求销售者立即停止销售，并向农业行政部门报告</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C.</w:t>
      </w:r>
      <w:r>
        <w:rPr>
          <w:rFonts w:ascii="宋体" w:hAnsi="宋体" w:cs="宋体" w:hint="eastAsia"/>
          <w:sz w:val="24"/>
          <w:szCs w:val="24"/>
          <w:shd w:val="clear" w:color="auto" w:fill="FFFFFF"/>
        </w:rPr>
        <w:t>发现不符合食品安全标准的，应当要求销售者立即停止销售，并依法给予处罚</w:t>
      </w:r>
    </w:p>
    <w:p w:rsidR="00182DD6" w:rsidRDefault="00182DD6" w:rsidP="00182DD6">
      <w:pPr>
        <w:spacing w:line="360" w:lineRule="auto"/>
        <w:ind w:firstLineChars="200" w:firstLine="480"/>
        <w:jc w:val="left"/>
        <w:rPr>
          <w:rFonts w:ascii="宋体" w:hAnsi="宋体" w:cs="宋体"/>
          <w:sz w:val="24"/>
          <w:szCs w:val="24"/>
          <w:shd w:val="clear" w:color="auto" w:fill="FFFFFF"/>
        </w:rPr>
      </w:pPr>
      <w:r>
        <w:rPr>
          <w:rFonts w:ascii="宋体" w:hAnsi="宋体" w:cs="宋体"/>
          <w:sz w:val="24"/>
          <w:szCs w:val="24"/>
          <w:shd w:val="clear" w:color="auto" w:fill="FFFFFF"/>
        </w:rPr>
        <w:t>D.</w:t>
      </w:r>
      <w:r>
        <w:rPr>
          <w:rFonts w:ascii="宋体" w:hAnsi="宋体" w:cs="宋体" w:hint="eastAsia"/>
          <w:sz w:val="24"/>
          <w:szCs w:val="24"/>
          <w:shd w:val="clear" w:color="auto" w:fill="FFFFFF"/>
        </w:rPr>
        <w:t>发现不符合食品安全标准的，应当要求销售者立即停止销售，并向食品药品监督管理部门报告</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65-1.</w:t>
      </w:r>
      <w:r>
        <w:rPr>
          <w:rFonts w:ascii="宋体" w:hAnsi="宋体" w:cs="Times New Roman" w:hint="eastAsia"/>
          <w:b/>
          <w:bCs/>
          <w:sz w:val="24"/>
          <w:szCs w:val="24"/>
        </w:rPr>
        <w:t>食用农产品销售者应当建立食用农产品进货查验记录制度，如实记录食用农产品的以下哪些内容，并保存相关凭证？（</w:t>
      </w:r>
      <w:r>
        <w:rPr>
          <w:rFonts w:ascii="宋体" w:hAnsi="宋体" w:cs="Times New Roman"/>
          <w:b/>
          <w:bCs/>
          <w:sz w:val="24"/>
          <w:szCs w:val="24"/>
        </w:rPr>
        <w:t xml:space="preserve"> ABD </w:t>
      </w:r>
      <w:r>
        <w:rPr>
          <w:rFonts w:ascii="宋体" w:hAnsi="宋体" w:cs="Times New Roman" w:hint="eastAsia"/>
          <w:b/>
          <w:bCs/>
          <w:sz w:val="24"/>
          <w:szCs w:val="24"/>
        </w:rPr>
        <w:t>）</w:t>
      </w:r>
    </w:p>
    <w:p w:rsidR="00182DD6" w:rsidRDefault="00182DD6" w:rsidP="00182DD6">
      <w:pPr>
        <w:numPr>
          <w:ilvl w:val="0"/>
          <w:numId w:val="6"/>
        </w:numPr>
        <w:spacing w:line="360" w:lineRule="auto"/>
        <w:ind w:firstLineChars="200" w:firstLine="480"/>
        <w:jc w:val="left"/>
        <w:rPr>
          <w:rFonts w:ascii="宋体" w:hAnsi="宋体" w:cs="宋体"/>
          <w:sz w:val="24"/>
          <w:szCs w:val="24"/>
          <w:shd w:val="clear" w:color="auto" w:fill="FFFFFF"/>
        </w:rPr>
      </w:pPr>
      <w:r>
        <w:rPr>
          <w:rFonts w:ascii="宋体" w:hAnsi="宋体" w:cs="宋体" w:hint="eastAsia"/>
          <w:sz w:val="24"/>
          <w:szCs w:val="24"/>
          <w:shd w:val="clear" w:color="auto" w:fill="FFFFFF"/>
        </w:rPr>
        <w:t>名称和数量</w:t>
      </w:r>
      <w:r>
        <w:rPr>
          <w:rFonts w:ascii="宋体" w:hAnsi="宋体" w:cs="宋体"/>
          <w:sz w:val="24"/>
          <w:szCs w:val="24"/>
          <w:shd w:val="clear" w:color="auto" w:fill="FFFFFF"/>
        </w:rPr>
        <w:t>B.</w:t>
      </w:r>
      <w:r>
        <w:rPr>
          <w:rFonts w:ascii="宋体" w:hAnsi="宋体" w:cs="宋体" w:hint="eastAsia"/>
          <w:sz w:val="24"/>
          <w:szCs w:val="24"/>
          <w:shd w:val="clear" w:color="auto" w:fill="FFFFFF"/>
        </w:rPr>
        <w:t>进货日期</w:t>
      </w:r>
    </w:p>
    <w:p w:rsidR="00182DD6" w:rsidRDefault="00182DD6" w:rsidP="00182DD6">
      <w:pPr>
        <w:spacing w:line="360" w:lineRule="auto"/>
        <w:jc w:val="left"/>
        <w:rPr>
          <w:rFonts w:ascii="宋体" w:hAnsi="宋体" w:cs="宋体"/>
          <w:sz w:val="24"/>
          <w:szCs w:val="24"/>
          <w:shd w:val="clear" w:color="auto" w:fill="FFFFFF"/>
        </w:rPr>
      </w:pPr>
      <w:r>
        <w:rPr>
          <w:rFonts w:ascii="宋体" w:hAnsi="宋体" w:cs="宋体"/>
          <w:sz w:val="24"/>
          <w:szCs w:val="24"/>
          <w:shd w:val="clear" w:color="auto" w:fill="FFFFFF"/>
        </w:rPr>
        <w:t>C.</w:t>
      </w:r>
      <w:r>
        <w:rPr>
          <w:rFonts w:ascii="宋体" w:hAnsi="宋体" w:cs="宋体" w:hint="eastAsia"/>
          <w:sz w:val="24"/>
          <w:szCs w:val="24"/>
          <w:shd w:val="clear" w:color="auto" w:fill="FFFFFF"/>
        </w:rPr>
        <w:t xml:space="preserve">生产批号           </w:t>
      </w:r>
      <w:r>
        <w:rPr>
          <w:rFonts w:ascii="宋体" w:hAnsi="宋体" w:cs="宋体"/>
          <w:sz w:val="24"/>
          <w:szCs w:val="24"/>
          <w:shd w:val="clear" w:color="auto" w:fill="FFFFFF"/>
        </w:rPr>
        <w:t>D.</w:t>
      </w:r>
      <w:r>
        <w:rPr>
          <w:rFonts w:ascii="宋体" w:hAnsi="宋体" w:cs="宋体" w:hint="eastAsia"/>
          <w:sz w:val="24"/>
          <w:szCs w:val="24"/>
          <w:shd w:val="clear" w:color="auto" w:fill="FFFFFF"/>
        </w:rPr>
        <w:t>供货者名称、地址、联系方式</w:t>
      </w:r>
    </w:p>
    <w:p w:rsidR="00182DD6" w:rsidRDefault="00182DD6" w:rsidP="00182DD6">
      <w:pPr>
        <w:spacing w:line="360" w:lineRule="auto"/>
        <w:ind w:firstLineChars="200" w:firstLine="482"/>
        <w:jc w:val="left"/>
        <w:rPr>
          <w:rFonts w:ascii="宋体" w:hAnsi="宋体" w:cs="宋体"/>
          <w:sz w:val="24"/>
          <w:szCs w:val="24"/>
          <w:shd w:val="clear" w:color="auto" w:fill="FFFFFF"/>
        </w:rPr>
      </w:pPr>
      <w:r>
        <w:rPr>
          <w:rFonts w:ascii="宋体" w:hAnsi="宋体" w:cs="Times New Roman" w:hint="eastAsia"/>
          <w:b/>
          <w:bCs/>
          <w:sz w:val="24"/>
          <w:szCs w:val="24"/>
        </w:rPr>
        <w:t>●※66-1. 进入市场销售的食用农产品在包装、保鲜、贮存、运输中使用以下哪些食品添加剂和食品相关产品应当符合食品安全国家标准？（ABCD）</w:t>
      </w:r>
    </w:p>
    <w:p w:rsidR="00182DD6" w:rsidRDefault="00182DD6" w:rsidP="00182DD6">
      <w:pPr>
        <w:spacing w:line="360" w:lineRule="auto"/>
        <w:ind w:firstLineChars="200" w:firstLine="480"/>
        <w:jc w:val="left"/>
        <w:rPr>
          <w:rFonts w:ascii="宋体" w:hAnsi="宋体" w:cs="Times New Roman"/>
          <w:b/>
          <w:bCs/>
          <w:sz w:val="24"/>
          <w:szCs w:val="24"/>
        </w:rPr>
      </w:pPr>
      <w:r>
        <w:rPr>
          <w:rFonts w:ascii="宋体" w:hAnsi="宋体" w:cs="宋体" w:hint="eastAsia"/>
          <w:sz w:val="24"/>
          <w:szCs w:val="24"/>
          <w:shd w:val="clear" w:color="auto" w:fill="FFFFFF"/>
        </w:rPr>
        <w:t>A.保鲜剂   B.防腐剂   C.包装材料   D.容器</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b/>
          <w:bCs/>
          <w:sz w:val="24"/>
          <w:szCs w:val="24"/>
        </w:rPr>
        <w:t>67-1.</w:t>
      </w:r>
      <w:r>
        <w:rPr>
          <w:rFonts w:ascii="宋体" w:hAnsi="宋体" w:cs="Times New Roman" w:hint="eastAsia"/>
          <w:b/>
          <w:bCs/>
          <w:sz w:val="24"/>
          <w:szCs w:val="24"/>
        </w:rPr>
        <w:t>预包装食品的包装上应当有标签，其标签应当标明下列哪些事项？</w:t>
      </w:r>
      <w:r>
        <w:rPr>
          <w:rFonts w:ascii="宋体" w:hAnsi="宋体" w:cs="Times New Roman"/>
          <w:b/>
          <w:bCs/>
          <w:sz w:val="24"/>
          <w:szCs w:val="24"/>
        </w:rPr>
        <w:t>( ACD )</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A.</w:t>
      </w:r>
      <w:r>
        <w:rPr>
          <w:rFonts w:ascii="宋体" w:hAnsi="宋体" w:hint="eastAsia"/>
          <w:sz w:val="24"/>
          <w:szCs w:val="24"/>
          <w:shd w:val="clear" w:color="auto" w:fill="FFFFFF"/>
        </w:rPr>
        <w:t>名称、规格、净含量、生产日期</w:t>
      </w:r>
      <w:r>
        <w:rPr>
          <w:rFonts w:ascii="宋体" w:hAnsi="宋体"/>
          <w:sz w:val="24"/>
          <w:szCs w:val="24"/>
          <w:shd w:val="clear" w:color="auto" w:fill="FFFFFF"/>
        </w:rPr>
        <w:t>B.</w:t>
      </w:r>
      <w:r>
        <w:rPr>
          <w:rFonts w:ascii="宋体" w:hAnsi="宋体" w:hint="eastAsia"/>
          <w:sz w:val="24"/>
          <w:szCs w:val="24"/>
          <w:shd w:val="clear" w:color="auto" w:fill="FFFFFF"/>
        </w:rPr>
        <w:t>主要营养成分及其含量</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C.</w:t>
      </w:r>
      <w:r>
        <w:rPr>
          <w:rFonts w:ascii="宋体" w:hAnsi="宋体" w:hint="eastAsia"/>
          <w:sz w:val="24"/>
          <w:szCs w:val="24"/>
          <w:shd w:val="clear" w:color="auto" w:fill="FFFFFF"/>
        </w:rPr>
        <w:t>生产者的名称、地址、联系方式</w:t>
      </w:r>
      <w:r>
        <w:rPr>
          <w:rFonts w:ascii="宋体" w:hAnsi="宋体"/>
          <w:sz w:val="24"/>
          <w:szCs w:val="24"/>
          <w:shd w:val="clear" w:color="auto" w:fill="FFFFFF"/>
        </w:rPr>
        <w:t>D.</w:t>
      </w:r>
      <w:r>
        <w:rPr>
          <w:rFonts w:ascii="宋体" w:hAnsi="宋体" w:hint="eastAsia"/>
          <w:sz w:val="24"/>
          <w:szCs w:val="24"/>
          <w:shd w:val="clear" w:color="auto" w:fill="FFFFFF"/>
        </w:rPr>
        <w:t>保质期</w:t>
      </w:r>
    </w:p>
    <w:p w:rsidR="00182DD6" w:rsidRDefault="00182DD6" w:rsidP="00182DD6">
      <w:pPr>
        <w:spacing w:line="360" w:lineRule="auto"/>
        <w:ind w:firstLineChars="200" w:firstLine="482"/>
        <w:jc w:val="left"/>
        <w:rPr>
          <w:rFonts w:ascii="宋体" w:hAnsi="宋体"/>
          <w:sz w:val="24"/>
          <w:szCs w:val="24"/>
        </w:rPr>
      </w:pPr>
      <w:r>
        <w:rPr>
          <w:rFonts w:ascii="宋体" w:hAnsi="宋体" w:cs="Times New Roman" w:hint="eastAsia"/>
          <w:b/>
          <w:bCs/>
          <w:sz w:val="24"/>
          <w:szCs w:val="24"/>
        </w:rPr>
        <w:lastRenderedPageBreak/>
        <w:t>●※</w:t>
      </w:r>
      <w:r>
        <w:rPr>
          <w:rFonts w:ascii="宋体" w:hAnsi="宋体" w:cs="Times New Roman"/>
          <w:b/>
          <w:bCs/>
          <w:sz w:val="24"/>
          <w:szCs w:val="24"/>
        </w:rPr>
        <w:t>68-1.</w:t>
      </w:r>
      <w:r>
        <w:rPr>
          <w:rFonts w:ascii="宋体" w:hAnsi="宋体" w:cs="Times New Roman" w:hint="eastAsia"/>
          <w:b/>
          <w:bCs/>
          <w:sz w:val="24"/>
          <w:szCs w:val="24"/>
        </w:rPr>
        <w:t>食品经营者销售散装食品，应当在散装食品的</w:t>
      </w:r>
      <w:r w:rsidR="00444904">
        <w:rPr>
          <w:rFonts w:ascii="宋体" w:hAnsi="宋体" w:cs="Times New Roman" w:hint="eastAsia"/>
          <w:b/>
          <w:bCs/>
          <w:sz w:val="24"/>
          <w:szCs w:val="24"/>
          <w:u w:val="single"/>
        </w:rPr>
        <w:t xml:space="preserve">     </w:t>
      </w:r>
      <w:r>
        <w:rPr>
          <w:rFonts w:ascii="宋体" w:hAnsi="宋体" w:cs="Times New Roman" w:hint="eastAsia"/>
          <w:b/>
          <w:bCs/>
          <w:sz w:val="24"/>
          <w:szCs w:val="24"/>
        </w:rPr>
        <w:t>上标明食品的名称、生产日期或者生产批号、保质期以及生产经营者名称、地址、联系方式等内容。</w:t>
      </w:r>
      <w:r w:rsidR="00444904">
        <w:rPr>
          <w:rFonts w:ascii="宋体" w:hAnsi="宋体" w:cs="Times New Roman" w:hint="eastAsia"/>
          <w:b/>
          <w:bCs/>
          <w:sz w:val="24"/>
          <w:szCs w:val="24"/>
        </w:rPr>
        <w:t>（</w:t>
      </w:r>
      <w:r w:rsidR="00444904">
        <w:rPr>
          <w:rFonts w:ascii="宋体" w:hAnsi="宋体" w:cs="Times New Roman"/>
          <w:b/>
          <w:bCs/>
          <w:sz w:val="24"/>
          <w:szCs w:val="24"/>
        </w:rPr>
        <w:t xml:space="preserve"> AB </w:t>
      </w:r>
      <w:r w:rsidR="00444904">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cs="Times New Roman"/>
          <w:b/>
          <w:bCs/>
          <w:sz w:val="24"/>
          <w:szCs w:val="24"/>
        </w:rPr>
      </w:pPr>
      <w:r>
        <w:rPr>
          <w:rFonts w:ascii="宋体" w:hAnsi="宋体"/>
          <w:sz w:val="24"/>
          <w:szCs w:val="24"/>
        </w:rPr>
        <w:t>A.</w:t>
      </w:r>
      <w:r>
        <w:rPr>
          <w:rFonts w:ascii="宋体" w:hAnsi="宋体" w:hint="eastAsia"/>
          <w:sz w:val="24"/>
          <w:szCs w:val="24"/>
        </w:rPr>
        <w:t>外包装</w:t>
      </w:r>
      <w:r>
        <w:rPr>
          <w:rFonts w:ascii="宋体" w:hAnsi="宋体"/>
          <w:sz w:val="24"/>
          <w:szCs w:val="24"/>
        </w:rPr>
        <w:t xml:space="preserve">   B.</w:t>
      </w:r>
      <w:r>
        <w:rPr>
          <w:rFonts w:ascii="宋体" w:hAnsi="宋体" w:hint="eastAsia"/>
          <w:sz w:val="24"/>
          <w:szCs w:val="24"/>
        </w:rPr>
        <w:t>容器</w:t>
      </w:r>
      <w:r>
        <w:rPr>
          <w:rFonts w:ascii="宋体" w:hAnsi="宋体"/>
          <w:sz w:val="24"/>
          <w:szCs w:val="24"/>
        </w:rPr>
        <w:t xml:space="preserve">   C.</w:t>
      </w:r>
      <w:r>
        <w:rPr>
          <w:rFonts w:ascii="宋体" w:hAnsi="宋体" w:hint="eastAsia"/>
          <w:sz w:val="24"/>
          <w:szCs w:val="24"/>
        </w:rPr>
        <w:t>运输工具</w:t>
      </w:r>
      <w:r>
        <w:rPr>
          <w:rFonts w:ascii="宋体" w:hAnsi="宋体"/>
          <w:sz w:val="24"/>
          <w:szCs w:val="24"/>
        </w:rPr>
        <w:t xml:space="preserve">   D.</w:t>
      </w:r>
      <w:r>
        <w:rPr>
          <w:rFonts w:ascii="宋体" w:hAnsi="宋体" w:hint="eastAsia"/>
          <w:sz w:val="24"/>
          <w:szCs w:val="24"/>
        </w:rPr>
        <w:t>标签</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70-1.</w:t>
      </w:r>
      <w:r>
        <w:rPr>
          <w:rFonts w:ascii="宋体" w:hAnsi="宋体" w:cs="Times New Roman" w:hint="eastAsia"/>
          <w:b/>
          <w:bCs/>
          <w:sz w:val="24"/>
          <w:szCs w:val="24"/>
        </w:rPr>
        <w:t>以下属于食品添加剂的标签、说明书应当载明的内容的是？（</w:t>
      </w:r>
      <w:r>
        <w:rPr>
          <w:rFonts w:ascii="宋体" w:hAnsi="宋体" w:cs="Times New Roman"/>
          <w:b/>
          <w:bCs/>
          <w:sz w:val="24"/>
          <w:szCs w:val="24"/>
        </w:rPr>
        <w:t xml:space="preserve"> ACD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生产许可证编号</w:t>
      </w:r>
      <w:r>
        <w:rPr>
          <w:rFonts w:ascii="宋体" w:hAnsi="宋体"/>
          <w:kern w:val="0"/>
          <w:sz w:val="24"/>
          <w:szCs w:val="24"/>
          <w:shd w:val="clear" w:color="auto" w:fill="FFFFFF"/>
        </w:rPr>
        <w:t>B.</w:t>
      </w:r>
      <w:r>
        <w:rPr>
          <w:rFonts w:ascii="宋体" w:hAnsi="宋体" w:hint="eastAsia"/>
          <w:kern w:val="0"/>
          <w:sz w:val="24"/>
          <w:szCs w:val="24"/>
          <w:shd w:val="clear" w:color="auto" w:fill="FFFFFF"/>
        </w:rPr>
        <w:t>所使用的食品添加剂在国家标准中的通用名称</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成分或者配料表</w:t>
      </w:r>
      <w:r>
        <w:rPr>
          <w:rFonts w:ascii="宋体" w:hAnsi="宋体"/>
          <w:kern w:val="0"/>
          <w:sz w:val="24"/>
          <w:szCs w:val="24"/>
          <w:shd w:val="clear" w:color="auto" w:fill="FFFFFF"/>
        </w:rPr>
        <w:t>D.</w:t>
      </w:r>
      <w:r>
        <w:rPr>
          <w:rFonts w:ascii="宋体" w:hAnsi="宋体" w:hint="eastAsia"/>
          <w:kern w:val="0"/>
          <w:sz w:val="24"/>
          <w:szCs w:val="24"/>
          <w:shd w:val="clear" w:color="auto" w:fill="FFFFFF"/>
        </w:rPr>
        <w:t>贮存条件</w:t>
      </w:r>
    </w:p>
    <w:p w:rsidR="00182DD6" w:rsidRDefault="00182DD6" w:rsidP="00182DD6">
      <w:pPr>
        <w:spacing w:line="360" w:lineRule="auto"/>
        <w:ind w:firstLineChars="200" w:firstLine="482"/>
        <w:jc w:val="left"/>
        <w:rPr>
          <w:rFonts w:ascii="宋体" w:hAnsi="宋体"/>
          <w:kern w:val="0"/>
          <w:sz w:val="24"/>
          <w:szCs w:val="24"/>
          <w:shd w:val="clear" w:color="auto" w:fill="FFFFFF"/>
        </w:rPr>
      </w:pPr>
      <w:r>
        <w:rPr>
          <w:rFonts w:ascii="宋体" w:hAnsi="宋体" w:cs="Times New Roman" w:hint="eastAsia"/>
          <w:b/>
          <w:bCs/>
          <w:sz w:val="24"/>
          <w:szCs w:val="24"/>
        </w:rPr>
        <w:t>※</w:t>
      </w:r>
      <w:r>
        <w:rPr>
          <w:rFonts w:ascii="宋体" w:hAnsi="宋体" w:cs="Times New Roman"/>
          <w:b/>
          <w:bCs/>
          <w:sz w:val="24"/>
          <w:szCs w:val="24"/>
        </w:rPr>
        <w:t>71-1.</w:t>
      </w:r>
      <w:r>
        <w:rPr>
          <w:rFonts w:ascii="宋体" w:hAnsi="宋体" w:cs="Times New Roman" w:hint="eastAsia"/>
          <w:b/>
          <w:bCs/>
          <w:sz w:val="24"/>
          <w:szCs w:val="24"/>
        </w:rPr>
        <w:t>食品生产经营者销售的预包装食品的包装上应当有标签，以下关于标签表述不正确的是？</w:t>
      </w:r>
      <w:r>
        <w:rPr>
          <w:rFonts w:ascii="宋体" w:hAnsi="宋体" w:cs="Times New Roman"/>
          <w:b/>
          <w:bCs/>
          <w:sz w:val="24"/>
          <w:szCs w:val="24"/>
        </w:rPr>
        <w:t>( D )</w:t>
      </w:r>
    </w:p>
    <w:p w:rsidR="00182DD6" w:rsidRDefault="00182DD6" w:rsidP="00182DD6">
      <w:pPr>
        <w:spacing w:line="360" w:lineRule="auto"/>
        <w:ind w:firstLineChars="200" w:firstLine="480"/>
        <w:jc w:val="left"/>
        <w:rPr>
          <w:rFonts w:ascii="宋体" w:hAnsi="宋体"/>
          <w:kern w:val="0"/>
          <w:sz w:val="24"/>
          <w:szCs w:val="24"/>
          <w:shd w:val="clear" w:color="auto" w:fill="FFFFFF"/>
        </w:rPr>
      </w:pPr>
      <w:r>
        <w:rPr>
          <w:rFonts w:ascii="宋体" w:hAnsi="宋体"/>
          <w:kern w:val="0"/>
          <w:sz w:val="24"/>
          <w:szCs w:val="24"/>
          <w:shd w:val="clear" w:color="auto" w:fill="FFFFFF"/>
        </w:rPr>
        <w:t>A.</w:t>
      </w:r>
      <w:r>
        <w:rPr>
          <w:rFonts w:ascii="宋体" w:hAnsi="宋体" w:hint="eastAsia"/>
          <w:kern w:val="0"/>
          <w:sz w:val="24"/>
          <w:szCs w:val="24"/>
          <w:shd w:val="clear" w:color="auto" w:fill="FFFFFF"/>
        </w:rPr>
        <w:t>标签不得含有虚假、夸大的内容</w:t>
      </w:r>
      <w:r>
        <w:rPr>
          <w:rFonts w:ascii="宋体" w:hAnsi="宋体"/>
          <w:kern w:val="0"/>
          <w:sz w:val="24"/>
          <w:szCs w:val="24"/>
          <w:shd w:val="clear" w:color="auto" w:fill="FFFFFF"/>
        </w:rPr>
        <w:t xml:space="preserve">   B.</w:t>
      </w:r>
      <w:r>
        <w:rPr>
          <w:rFonts w:ascii="宋体" w:hAnsi="宋体" w:hint="eastAsia"/>
          <w:kern w:val="0"/>
          <w:sz w:val="24"/>
          <w:szCs w:val="24"/>
          <w:shd w:val="clear" w:color="auto" w:fill="FFFFFF"/>
        </w:rPr>
        <w:t>标签不得涉及疾病预防、治疗功能</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kern w:val="0"/>
          <w:sz w:val="24"/>
          <w:szCs w:val="24"/>
          <w:shd w:val="clear" w:color="auto" w:fill="FFFFFF"/>
        </w:rPr>
        <w:t>C.</w:t>
      </w:r>
      <w:r>
        <w:rPr>
          <w:rFonts w:ascii="宋体" w:hAnsi="宋体" w:hint="eastAsia"/>
          <w:kern w:val="0"/>
          <w:sz w:val="24"/>
          <w:szCs w:val="24"/>
          <w:shd w:val="clear" w:color="auto" w:fill="FFFFFF"/>
        </w:rPr>
        <w:t>标签应当清楚、明显，容易辨识</w:t>
      </w:r>
      <w:r>
        <w:rPr>
          <w:rFonts w:ascii="宋体" w:hAnsi="宋体"/>
          <w:kern w:val="0"/>
          <w:sz w:val="24"/>
          <w:szCs w:val="24"/>
          <w:shd w:val="clear" w:color="auto" w:fill="FFFFFF"/>
        </w:rPr>
        <w:t xml:space="preserve">   D.</w:t>
      </w:r>
      <w:r>
        <w:rPr>
          <w:rFonts w:ascii="宋体" w:hAnsi="宋体" w:hint="eastAsia"/>
          <w:kern w:val="0"/>
          <w:sz w:val="24"/>
          <w:szCs w:val="24"/>
          <w:shd w:val="clear" w:color="auto" w:fill="FFFFFF"/>
        </w:rPr>
        <w:t>标签应该突出表明功效</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75-1.</w:t>
      </w:r>
      <w:r>
        <w:rPr>
          <w:rFonts w:ascii="宋体" w:hAnsi="宋体" w:cs="Times New Roman" w:hint="eastAsia"/>
          <w:b/>
          <w:bCs/>
          <w:sz w:val="24"/>
          <w:szCs w:val="24"/>
        </w:rPr>
        <w:t>关于保健食品原料目录和允许保健食品声称的保健功能目录，以下表述正确的是？（</w:t>
      </w:r>
      <w:r>
        <w:rPr>
          <w:rFonts w:ascii="宋体" w:hAnsi="宋体" w:cs="Times New Roman"/>
          <w:b/>
          <w:bCs/>
          <w:sz w:val="24"/>
          <w:szCs w:val="24"/>
        </w:rPr>
        <w:t xml:space="preserve"> C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A.</w:t>
      </w:r>
      <w:r>
        <w:rPr>
          <w:rFonts w:ascii="宋体" w:hAnsi="宋体" w:hint="eastAsia"/>
          <w:sz w:val="24"/>
          <w:szCs w:val="24"/>
          <w:shd w:val="clear" w:color="auto" w:fill="FFFFFF"/>
        </w:rPr>
        <w:t>国家科技行政部门参与保健食品原料目录和允许保健食品声称的保健功能目录的制定、调整和公布工作</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B.</w:t>
      </w:r>
      <w:r>
        <w:rPr>
          <w:rFonts w:ascii="宋体" w:hAnsi="宋体" w:hint="eastAsia"/>
          <w:sz w:val="24"/>
          <w:szCs w:val="24"/>
          <w:shd w:val="clear" w:color="auto" w:fill="FFFFFF"/>
        </w:rPr>
        <w:t>列入保健食品原料目录的原料在用于保健食品生产的同时，可用于其他食品生产</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C.</w:t>
      </w:r>
      <w:r>
        <w:rPr>
          <w:rFonts w:ascii="宋体" w:hAnsi="宋体" w:hint="eastAsia"/>
          <w:sz w:val="24"/>
          <w:szCs w:val="24"/>
          <w:shd w:val="clear" w:color="auto" w:fill="FFFFFF"/>
        </w:rPr>
        <w:t>保健食品原料目录应当包括原料名称、用量及其对应的功效</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D.</w:t>
      </w:r>
      <w:r>
        <w:rPr>
          <w:rFonts w:ascii="宋体" w:hAnsi="宋体" w:hint="eastAsia"/>
          <w:sz w:val="24"/>
          <w:szCs w:val="24"/>
          <w:shd w:val="clear" w:color="auto" w:fill="FFFFFF"/>
        </w:rPr>
        <w:t>保健食品声称保健功能，应当具有科学依据，不得对人体产生急性、亚急性危害，所产生的慢性危害应在可控范围内</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75-2.</w:t>
      </w:r>
      <w:r>
        <w:rPr>
          <w:rFonts w:ascii="宋体" w:hAnsi="宋体" w:cs="Times New Roman" w:hint="eastAsia"/>
          <w:b/>
          <w:bCs/>
          <w:sz w:val="24"/>
          <w:szCs w:val="24"/>
        </w:rPr>
        <w:t>保健食品声称保健功能，应当</w:t>
      </w:r>
      <w:r w:rsidR="00444904">
        <w:rPr>
          <w:rFonts w:ascii="宋体" w:hAnsi="宋体" w:cs="Times New Roman" w:hint="eastAsia"/>
          <w:b/>
          <w:bCs/>
          <w:sz w:val="24"/>
          <w:szCs w:val="24"/>
          <w:u w:val="single"/>
        </w:rPr>
        <w:t xml:space="preserve">     </w:t>
      </w:r>
      <w:r>
        <w:rPr>
          <w:rFonts w:ascii="宋体" w:hAnsi="宋体" w:cs="Times New Roman" w:hint="eastAsia"/>
          <w:b/>
          <w:bCs/>
          <w:sz w:val="24"/>
          <w:szCs w:val="24"/>
        </w:rPr>
        <w:t>，不得对人体产生急性、亚急性或者慢性危害。</w:t>
      </w:r>
      <w:r w:rsidR="00444904">
        <w:rPr>
          <w:rFonts w:ascii="宋体" w:hAnsi="宋体" w:cs="Times New Roman" w:hint="eastAsia"/>
          <w:b/>
          <w:bCs/>
          <w:sz w:val="24"/>
          <w:szCs w:val="24"/>
        </w:rPr>
        <w:t>（</w:t>
      </w:r>
      <w:r w:rsidR="00444904">
        <w:rPr>
          <w:rFonts w:ascii="宋体" w:hAnsi="宋体" w:cs="Times New Roman"/>
          <w:b/>
          <w:bCs/>
          <w:sz w:val="24"/>
          <w:szCs w:val="24"/>
        </w:rPr>
        <w:t xml:space="preserve"> B </w:t>
      </w:r>
      <w:r w:rsidR="00444904">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A.</w:t>
      </w:r>
      <w:r>
        <w:rPr>
          <w:rFonts w:ascii="宋体" w:hAnsi="宋体" w:hint="eastAsia"/>
          <w:sz w:val="24"/>
          <w:szCs w:val="24"/>
          <w:shd w:val="clear" w:color="auto" w:fill="FFFFFF"/>
        </w:rPr>
        <w:t xml:space="preserve">具有实验数据支持     </w:t>
      </w:r>
      <w:r>
        <w:rPr>
          <w:rFonts w:ascii="宋体" w:hAnsi="宋体"/>
          <w:sz w:val="24"/>
          <w:szCs w:val="24"/>
          <w:shd w:val="clear" w:color="auto" w:fill="FFFFFF"/>
        </w:rPr>
        <w:t>B.</w:t>
      </w:r>
      <w:r>
        <w:rPr>
          <w:rFonts w:ascii="宋体" w:hAnsi="宋体" w:hint="eastAsia"/>
          <w:sz w:val="24"/>
          <w:szCs w:val="24"/>
          <w:shd w:val="clear" w:color="auto" w:fill="FFFFFF"/>
        </w:rPr>
        <w:t>具有科学依据</w:t>
      </w:r>
    </w:p>
    <w:p w:rsidR="00182DD6" w:rsidRDefault="00182DD6" w:rsidP="00182DD6">
      <w:pPr>
        <w:spacing w:line="360" w:lineRule="auto"/>
        <w:ind w:firstLineChars="200" w:firstLine="480"/>
        <w:jc w:val="left"/>
        <w:rPr>
          <w:rFonts w:ascii="宋体" w:hAnsi="宋体"/>
          <w:sz w:val="24"/>
          <w:szCs w:val="24"/>
          <w:shd w:val="clear" w:color="auto" w:fill="FFFFFF"/>
        </w:rPr>
      </w:pPr>
      <w:r>
        <w:rPr>
          <w:rFonts w:ascii="宋体" w:hAnsi="宋体"/>
          <w:sz w:val="24"/>
          <w:szCs w:val="24"/>
          <w:shd w:val="clear" w:color="auto" w:fill="FFFFFF"/>
        </w:rPr>
        <w:t>C.</w:t>
      </w:r>
      <w:r>
        <w:rPr>
          <w:rFonts w:ascii="宋体" w:hAnsi="宋体" w:hint="eastAsia"/>
          <w:sz w:val="24"/>
          <w:szCs w:val="24"/>
          <w:shd w:val="clear" w:color="auto" w:fill="FFFFFF"/>
        </w:rPr>
        <w:t xml:space="preserve">得到消费者认可       </w:t>
      </w:r>
      <w:r>
        <w:rPr>
          <w:rFonts w:ascii="宋体" w:hAnsi="宋体"/>
          <w:sz w:val="24"/>
          <w:szCs w:val="24"/>
          <w:shd w:val="clear" w:color="auto" w:fill="FFFFFF"/>
        </w:rPr>
        <w:t>D.</w:t>
      </w:r>
      <w:r>
        <w:rPr>
          <w:rFonts w:ascii="宋体" w:hAnsi="宋体" w:hint="eastAsia"/>
          <w:sz w:val="24"/>
          <w:szCs w:val="24"/>
          <w:shd w:val="clear" w:color="auto" w:fill="FFFFFF"/>
        </w:rPr>
        <w:t>具有市场价值</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76-1.</w:t>
      </w:r>
      <w:r>
        <w:rPr>
          <w:rFonts w:ascii="宋体" w:hAnsi="宋体" w:cs="Times New Roman" w:hint="eastAsia"/>
          <w:b/>
          <w:bCs/>
          <w:sz w:val="24"/>
          <w:szCs w:val="24"/>
        </w:rPr>
        <w:t>根据有关对保健食品实行注册与备案分类管理的规定，以下说法正确的是？（</w:t>
      </w:r>
      <w:r w:rsidR="00444904">
        <w:rPr>
          <w:rFonts w:ascii="宋体" w:hAnsi="宋体" w:cs="Times New Roman" w:hint="eastAsia"/>
          <w:b/>
          <w:bCs/>
          <w:sz w:val="24"/>
          <w:szCs w:val="24"/>
        </w:rPr>
        <w:t xml:space="preserve"> </w:t>
      </w:r>
      <w:r>
        <w:rPr>
          <w:rFonts w:ascii="宋体" w:hAnsi="宋体" w:cs="Times New Roman" w:hint="eastAsia"/>
          <w:b/>
          <w:bCs/>
          <w:sz w:val="24"/>
          <w:szCs w:val="24"/>
        </w:rPr>
        <w:t>A</w:t>
      </w:r>
      <w:r>
        <w:rPr>
          <w:rFonts w:ascii="宋体" w:hAnsi="宋体" w:cs="Times New Roman"/>
          <w:b/>
          <w:bCs/>
          <w:sz w:val="24"/>
          <w:szCs w:val="24"/>
        </w:rPr>
        <w:t>B</w:t>
      </w:r>
      <w:r w:rsidR="00444904">
        <w:rPr>
          <w:rFonts w:ascii="宋体" w:hAnsi="宋体" w:cs="Times New Roman" w:hint="eastAsia"/>
          <w:b/>
          <w:bCs/>
          <w:sz w:val="24"/>
          <w:szCs w:val="24"/>
        </w:rPr>
        <w:t xml:space="preserve">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进口的保健食品应当是出口国（地区）主管部门准许上市销售的产品</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首次进口的保健食品中属于补充维生素、矿物质等营养物质的，应当报国务院食品药品监督管理部门备案</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lastRenderedPageBreak/>
        <w:t>C.</w:t>
      </w:r>
      <w:r>
        <w:rPr>
          <w:rFonts w:ascii="宋体" w:hAnsi="宋体" w:hint="eastAsia"/>
          <w:sz w:val="24"/>
          <w:szCs w:val="24"/>
        </w:rPr>
        <w:t>使用保健食品原料目录以外原料的保健食品应当报国务院食品药品监督管理部门备案</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D.</w:t>
      </w:r>
      <w:r>
        <w:rPr>
          <w:rFonts w:ascii="宋体" w:hAnsi="宋体" w:hint="eastAsia"/>
          <w:sz w:val="24"/>
          <w:szCs w:val="24"/>
        </w:rPr>
        <w:t>首次进口的保健食品中属于补充维生素、矿物质等营养物质的，应当报省、自治区、直辖市人民政府食品药品监督管理部门备案</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77-1.</w:t>
      </w:r>
      <w:r>
        <w:rPr>
          <w:rFonts w:ascii="宋体" w:hAnsi="宋体" w:cs="Times New Roman" w:hint="eastAsia"/>
          <w:b/>
          <w:bCs/>
          <w:sz w:val="24"/>
          <w:szCs w:val="24"/>
        </w:rPr>
        <w:t>以下属于依法应当备案的保健食品备案时应当提交的材料的是？（</w:t>
      </w:r>
      <w:r>
        <w:rPr>
          <w:rFonts w:ascii="宋体" w:hAnsi="宋体" w:cs="Times New Roman"/>
          <w:b/>
          <w:bCs/>
          <w:sz w:val="24"/>
          <w:szCs w:val="24"/>
        </w:rPr>
        <w:t xml:space="preserve"> BC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产品的研发报告</w:t>
      </w:r>
      <w:r>
        <w:rPr>
          <w:rFonts w:ascii="宋体" w:hAnsi="宋体"/>
          <w:sz w:val="24"/>
          <w:szCs w:val="24"/>
        </w:rPr>
        <w:t xml:space="preserve">                     B.</w:t>
      </w:r>
      <w:r>
        <w:rPr>
          <w:rFonts w:ascii="宋体" w:hAnsi="宋体" w:hint="eastAsia"/>
          <w:sz w:val="24"/>
          <w:szCs w:val="24"/>
        </w:rPr>
        <w:t>产品配方</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表明产品安全性和保健功能的材料</w:t>
      </w:r>
      <w:r>
        <w:rPr>
          <w:rFonts w:ascii="宋体" w:hAnsi="宋体"/>
          <w:sz w:val="24"/>
          <w:szCs w:val="24"/>
        </w:rPr>
        <w:t xml:space="preserve">     D.</w:t>
      </w:r>
      <w:r>
        <w:rPr>
          <w:rFonts w:ascii="宋体" w:hAnsi="宋体" w:hint="eastAsia"/>
          <w:sz w:val="24"/>
          <w:szCs w:val="24"/>
        </w:rPr>
        <w:t>相关证明文件</w:t>
      </w:r>
    </w:p>
    <w:p w:rsidR="00182DD6" w:rsidRDefault="00182DD6" w:rsidP="00182DD6">
      <w:pPr>
        <w:spacing w:line="360" w:lineRule="auto"/>
        <w:ind w:firstLineChars="200" w:firstLine="482"/>
        <w:jc w:val="left"/>
        <w:rPr>
          <w:rFonts w:ascii="宋体" w:hAnsi="宋体"/>
          <w:sz w:val="24"/>
          <w:szCs w:val="24"/>
        </w:rPr>
      </w:pPr>
      <w:r>
        <w:rPr>
          <w:rFonts w:ascii="宋体" w:hAnsi="宋体" w:cs="Times New Roman" w:hint="eastAsia"/>
          <w:b/>
          <w:bCs/>
          <w:sz w:val="24"/>
          <w:szCs w:val="24"/>
        </w:rPr>
        <w:t>●※</w:t>
      </w:r>
      <w:r>
        <w:rPr>
          <w:rFonts w:ascii="宋体" w:hAnsi="宋体" w:cs="Times New Roman" w:hint="eastAsia"/>
          <w:sz w:val="24"/>
          <w:szCs w:val="24"/>
        </w:rPr>
        <w:t>★</w:t>
      </w:r>
      <w:r>
        <w:rPr>
          <w:rFonts w:ascii="宋体" w:hAnsi="宋体" w:cs="Times New Roman"/>
          <w:b/>
          <w:bCs/>
          <w:sz w:val="24"/>
          <w:szCs w:val="24"/>
        </w:rPr>
        <w:t>78-1.</w:t>
      </w:r>
      <w:r>
        <w:rPr>
          <w:rFonts w:ascii="宋体" w:hAnsi="宋体" w:cs="Times New Roman" w:hint="eastAsia"/>
          <w:b/>
          <w:bCs/>
          <w:sz w:val="24"/>
          <w:szCs w:val="24"/>
        </w:rPr>
        <w:t>根据有关保健食品标签、说明书管理的规定，下列哪些说法是错误的？（BC）</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 xml:space="preserve">A. </w:t>
      </w:r>
      <w:r>
        <w:rPr>
          <w:rFonts w:ascii="宋体" w:hAnsi="宋体" w:hint="eastAsia"/>
          <w:sz w:val="24"/>
          <w:szCs w:val="24"/>
        </w:rPr>
        <w:t>保健食品的标签、说明书应与注册或者备案的内容相一致</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保健食品标签、说明书如涉及疾病预防功能，内容应当真实、科学可靠</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保健食品标签、说明书如涉及疾病治疗功能，除了内容应当真实、科学可靠，还应声明“本品不能替代药物”</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 xml:space="preserve">D. </w:t>
      </w:r>
      <w:r>
        <w:rPr>
          <w:rFonts w:ascii="宋体" w:hAnsi="宋体" w:hint="eastAsia"/>
          <w:sz w:val="24"/>
          <w:szCs w:val="24"/>
        </w:rPr>
        <w:t>保健食品的功能和成分应当与标签、说明书相一致</w:t>
      </w:r>
    </w:p>
    <w:p w:rsidR="00182DD6" w:rsidRDefault="00182DD6" w:rsidP="00182DD6">
      <w:pPr>
        <w:spacing w:line="360" w:lineRule="auto"/>
        <w:ind w:firstLineChars="200" w:firstLine="482"/>
        <w:jc w:val="left"/>
        <w:rPr>
          <w:rFonts w:ascii="宋体" w:hAnsi="宋体"/>
          <w:sz w:val="24"/>
          <w:szCs w:val="24"/>
        </w:rPr>
      </w:pPr>
      <w:r>
        <w:rPr>
          <w:rFonts w:ascii="宋体" w:hAnsi="宋体" w:cs="Times New Roman" w:hint="eastAsia"/>
          <w:b/>
          <w:bCs/>
          <w:sz w:val="24"/>
          <w:szCs w:val="24"/>
        </w:rPr>
        <w:t>●※</w:t>
      </w:r>
      <w:r>
        <w:rPr>
          <w:rFonts w:ascii="宋体" w:hAnsi="宋体" w:cs="Times New Roman"/>
          <w:b/>
          <w:bCs/>
          <w:sz w:val="24"/>
          <w:szCs w:val="24"/>
        </w:rPr>
        <w:t>80-1.</w:t>
      </w:r>
      <w:r>
        <w:rPr>
          <w:rFonts w:ascii="宋体" w:hAnsi="宋体" w:cs="Times New Roman" w:hint="eastAsia"/>
          <w:b/>
          <w:bCs/>
          <w:sz w:val="24"/>
          <w:szCs w:val="24"/>
        </w:rPr>
        <w:t>特殊医学用途配方食品注册时，应当提交的材料包括？（</w:t>
      </w:r>
      <w:r>
        <w:rPr>
          <w:rFonts w:ascii="宋体" w:hAnsi="宋体" w:cs="Times New Roman"/>
          <w:b/>
          <w:bCs/>
          <w:sz w:val="24"/>
          <w:szCs w:val="24"/>
        </w:rPr>
        <w:t xml:space="preserve"> ABD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产品配方</w:t>
      </w:r>
      <w:r>
        <w:rPr>
          <w:rFonts w:ascii="宋体" w:hAnsi="宋体"/>
          <w:sz w:val="24"/>
          <w:szCs w:val="24"/>
        </w:rPr>
        <w:t xml:space="preserve">                     B.</w:t>
      </w:r>
      <w:r>
        <w:rPr>
          <w:rFonts w:ascii="宋体" w:hAnsi="宋体" w:hint="eastAsia"/>
          <w:sz w:val="24"/>
          <w:szCs w:val="24"/>
        </w:rPr>
        <w:t>生产工艺</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安全性和保健功能评价材料</w:t>
      </w:r>
      <w:r>
        <w:rPr>
          <w:rFonts w:ascii="宋体" w:hAnsi="宋体"/>
          <w:sz w:val="24"/>
          <w:szCs w:val="24"/>
        </w:rPr>
        <w:t xml:space="preserve">     D.</w:t>
      </w:r>
      <w:r>
        <w:rPr>
          <w:rFonts w:ascii="宋体" w:hAnsi="宋体" w:hint="eastAsia"/>
          <w:sz w:val="24"/>
          <w:szCs w:val="24"/>
        </w:rPr>
        <w:t>标签、说明书</w:t>
      </w:r>
    </w:p>
    <w:p w:rsidR="00182DD6" w:rsidRDefault="00182DD6" w:rsidP="00182DD6">
      <w:pPr>
        <w:spacing w:line="360" w:lineRule="auto"/>
        <w:ind w:firstLineChars="200" w:firstLine="482"/>
        <w:jc w:val="left"/>
        <w:rPr>
          <w:rFonts w:ascii="宋体" w:hAnsi="宋体" w:cs="宋体"/>
          <w:sz w:val="24"/>
          <w:szCs w:val="24"/>
          <w:shd w:val="clear" w:color="auto" w:fill="FFFFFF"/>
        </w:rPr>
      </w:pPr>
      <w:r>
        <w:rPr>
          <w:rFonts w:ascii="宋体" w:hAnsi="宋体" w:cs="Times New Roman" w:hint="eastAsia"/>
          <w:b/>
          <w:bCs/>
          <w:sz w:val="24"/>
          <w:szCs w:val="24"/>
        </w:rPr>
        <w:t>●※81-1.婴幼儿配方食品生产企业应当将以下哪些事项向省、自治区、直辖市人民政府食品药品监督管理部门备案？（ABCD）</w:t>
      </w:r>
    </w:p>
    <w:p w:rsidR="00182DD6" w:rsidRDefault="00182DD6" w:rsidP="00182DD6">
      <w:pPr>
        <w:spacing w:line="360" w:lineRule="auto"/>
        <w:ind w:firstLineChars="200" w:firstLine="480"/>
        <w:jc w:val="left"/>
        <w:rPr>
          <w:rFonts w:ascii="宋体" w:hAnsi="宋体"/>
          <w:sz w:val="24"/>
          <w:szCs w:val="24"/>
        </w:rPr>
      </w:pPr>
      <w:r>
        <w:rPr>
          <w:rFonts w:ascii="宋体" w:hAnsi="宋体" w:hint="eastAsia"/>
          <w:sz w:val="24"/>
          <w:szCs w:val="24"/>
        </w:rPr>
        <w:t>A.食品原料   B.食品添加剂   C.产品配方   D.标签</w:t>
      </w:r>
    </w:p>
    <w:p w:rsidR="00182DD6" w:rsidRDefault="00182DD6" w:rsidP="00182DD6">
      <w:pPr>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82-1.</w:t>
      </w:r>
      <w:r>
        <w:rPr>
          <w:rFonts w:ascii="宋体" w:hAnsi="宋体" w:cs="Times New Roman" w:hint="eastAsia"/>
          <w:b/>
          <w:bCs/>
          <w:sz w:val="24"/>
          <w:szCs w:val="24"/>
        </w:rPr>
        <w:t>下列食品中，无须经国务院食品药品监督管理部门注册的是？（</w:t>
      </w:r>
      <w:r>
        <w:rPr>
          <w:rFonts w:ascii="宋体" w:hAnsi="宋体" w:cs="Times New Roman"/>
          <w:b/>
          <w:bCs/>
          <w:sz w:val="24"/>
          <w:szCs w:val="24"/>
        </w:rPr>
        <w:t xml:space="preserve"> C </w:t>
      </w:r>
      <w:r>
        <w:rPr>
          <w:rFonts w:ascii="宋体" w:hAnsi="宋体" w:cs="Times New Roman" w:hint="eastAsia"/>
          <w:b/>
          <w:bCs/>
          <w:sz w:val="24"/>
          <w:szCs w:val="24"/>
        </w:rPr>
        <w:t>）</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特殊医学用途配方食品</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婴幼儿配方乳粉</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首次进口的属于补充维生素、矿物质等营养物质的保健食品</w:t>
      </w:r>
    </w:p>
    <w:p w:rsidR="00182DD6" w:rsidRDefault="00182DD6" w:rsidP="00182DD6">
      <w:pPr>
        <w:spacing w:line="360" w:lineRule="auto"/>
        <w:ind w:firstLineChars="200" w:firstLine="480"/>
        <w:jc w:val="left"/>
        <w:rPr>
          <w:rFonts w:ascii="宋体" w:hAnsi="宋体"/>
          <w:sz w:val="24"/>
          <w:szCs w:val="24"/>
        </w:rPr>
      </w:pPr>
      <w:r>
        <w:rPr>
          <w:rFonts w:ascii="宋体" w:hAnsi="宋体"/>
          <w:sz w:val="24"/>
          <w:szCs w:val="24"/>
        </w:rPr>
        <w:t>D.</w:t>
      </w:r>
      <w:r>
        <w:rPr>
          <w:rFonts w:ascii="宋体" w:hAnsi="宋体" w:hint="eastAsia"/>
          <w:sz w:val="24"/>
          <w:szCs w:val="24"/>
        </w:rPr>
        <w:t>使用保健食品原料目录以外原料的保健食品</w:t>
      </w:r>
    </w:p>
    <w:p w:rsidR="00182DD6" w:rsidRDefault="00182DD6" w:rsidP="00182DD6"/>
    <w:p w:rsidR="00182DD6" w:rsidRDefault="00182DD6" w:rsidP="00182DD6">
      <w:pPr>
        <w:rPr>
          <w:b/>
        </w:rPr>
      </w:pPr>
      <w:r>
        <w:rPr>
          <w:rFonts w:hint="eastAsia"/>
          <w:b/>
        </w:rPr>
        <w:t>四、判断题</w:t>
      </w:r>
    </w:p>
    <w:p w:rsidR="00182DD6" w:rsidRDefault="00182DD6" w:rsidP="00182DD6">
      <w:pPr>
        <w:pStyle w:val="a6"/>
        <w:shd w:val="clear" w:color="auto" w:fill="FFFFFF"/>
        <w:spacing w:line="360" w:lineRule="auto"/>
        <w:ind w:firstLineChars="200" w:firstLine="482"/>
        <w:rPr>
          <w:b/>
          <w:bCs/>
        </w:rPr>
      </w:pPr>
      <w:r>
        <w:rPr>
          <w:rFonts w:cs="Times New Roman" w:hint="eastAsia"/>
          <w:b/>
          <w:bCs/>
        </w:rPr>
        <w:lastRenderedPageBreak/>
        <w:t>※</w:t>
      </w:r>
      <w:r>
        <w:rPr>
          <w:b/>
          <w:bCs/>
        </w:rPr>
        <w:t>33-1.</w:t>
      </w:r>
      <w:r>
        <w:rPr>
          <w:rFonts w:hint="eastAsia"/>
          <w:b/>
          <w:bCs/>
        </w:rPr>
        <w:t>直接入口的食品应当使用无毒、清洁的包装材料、餐具、饮具和容器。（√）</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b/>
          <w:bCs/>
        </w:rPr>
        <w:t>33-2.</w:t>
      </w:r>
      <w:r>
        <w:rPr>
          <w:rFonts w:hint="eastAsia"/>
          <w:b/>
          <w:bCs/>
        </w:rPr>
        <w:t>食品加工过程中成品与半成品可以混合存放。（×）</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b/>
          <w:bCs/>
        </w:rPr>
        <w:t>34-1.</w:t>
      </w:r>
      <w:r>
        <w:rPr>
          <w:rFonts w:hint="eastAsia"/>
          <w:b/>
          <w:bCs/>
        </w:rPr>
        <w:t>企业回收的在保质期内的各类食品及半成品可在采取相应的措施进行加工处理后重新出售。（×）</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b/>
          <w:bCs/>
        </w:rPr>
        <w:t>35-1.</w:t>
      </w:r>
      <w:r>
        <w:rPr>
          <w:rFonts w:hint="eastAsia"/>
          <w:b/>
          <w:bCs/>
        </w:rPr>
        <w:t>县级以上地方人民政府食品药品监督管理部门应当依照《中华人民共和国行政许可法》的规定，审核申请人提交的根据《食品安全法》关于食品生产经营许可制度的规定要求提交的相关资料，并对申请人的生产经营场所进行现场核查。（×）</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b/>
          <w:bCs/>
        </w:rPr>
        <w:t>36-1.</w:t>
      </w:r>
      <w:r>
        <w:rPr>
          <w:rFonts w:hint="eastAsia"/>
          <w:b/>
          <w:bCs/>
        </w:rPr>
        <w:t>食品生产加工小作坊和食品摊贩等的具体管理办法由省级人民政府食品药品监督管理部门制定。（×）</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rFonts w:cs="Times New Roman" w:hint="eastAsia"/>
        </w:rPr>
        <w:t>★</w:t>
      </w:r>
      <w:r>
        <w:rPr>
          <w:b/>
          <w:bCs/>
        </w:rPr>
        <w:t>37-1.</w:t>
      </w:r>
      <w:r>
        <w:rPr>
          <w:rFonts w:hint="eastAsia"/>
          <w:b/>
          <w:bCs/>
        </w:rPr>
        <w:t>利用新的食品原料生产食品，或者生产食品添加剂新品种、食品相关产品新品种，应当向国务院食品药品监督管理部门提交相关产品的安全性评估材料。（×）</w:t>
      </w:r>
    </w:p>
    <w:p w:rsidR="00182DD6" w:rsidRDefault="00182DD6" w:rsidP="00182DD6">
      <w:pPr>
        <w:pStyle w:val="a6"/>
        <w:shd w:val="clear" w:color="auto" w:fill="FFFFFF"/>
        <w:spacing w:line="360" w:lineRule="auto"/>
        <w:ind w:firstLineChars="200" w:firstLine="482"/>
        <w:rPr>
          <w:b/>
          <w:bCs/>
        </w:rPr>
      </w:pPr>
      <w:r>
        <w:rPr>
          <w:b/>
          <w:bCs/>
        </w:rPr>
        <w:t>38-1.</w:t>
      </w:r>
      <w:r>
        <w:rPr>
          <w:rFonts w:hint="eastAsia"/>
          <w:b/>
          <w:bCs/>
        </w:rPr>
        <w:t>有些物质具有双重属性，既可以作为食品，也可以作为中药材，这些物质在加入食品中时，应被视为加入中药材。（×）</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b/>
          <w:bCs/>
        </w:rPr>
        <w:t>39-1.</w:t>
      </w:r>
      <w:r>
        <w:rPr>
          <w:rFonts w:hint="eastAsia"/>
          <w:b/>
          <w:bCs/>
        </w:rPr>
        <w:t>国家对食品添加剂生产实行许可制度。（√）</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b/>
          <w:bCs/>
        </w:rPr>
        <w:t>40-1.</w:t>
      </w:r>
      <w:r>
        <w:rPr>
          <w:rFonts w:hint="eastAsia"/>
          <w:b/>
          <w:bCs/>
        </w:rPr>
        <w:t>食品生产经营者应当按照食品安全国家标准使用食品添加剂。（√）</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rFonts w:cs="Times New Roman" w:hint="eastAsia"/>
        </w:rPr>
        <w:t>★</w:t>
      </w:r>
      <w:r>
        <w:rPr>
          <w:b/>
          <w:bCs/>
        </w:rPr>
        <w:t>41-1.</w:t>
      </w:r>
      <w:r>
        <w:rPr>
          <w:rFonts w:hint="eastAsia"/>
          <w:b/>
          <w:bCs/>
        </w:rPr>
        <w:t>生产直接接触食品的包装材料等具有较高风险的食品相关产品，应当符合《工业产品生产许可证管理条例》。（√）</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b/>
          <w:bCs/>
        </w:rPr>
        <w:t>42-1.</w:t>
      </w:r>
      <w:r>
        <w:rPr>
          <w:rFonts w:hint="eastAsia"/>
          <w:b/>
          <w:bCs/>
        </w:rPr>
        <w:t>食品生产经营者应当按照《食品安全法》的规定建立食品安全追溯体系。（√）</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b/>
          <w:bCs/>
        </w:rPr>
        <w:t>43-1.</w:t>
      </w:r>
      <w:r>
        <w:rPr>
          <w:rFonts w:hint="eastAsia"/>
          <w:b/>
          <w:bCs/>
        </w:rPr>
        <w:t>国家强制性要求食品生产经营企业参加食品安全责任保险。（×）</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b/>
          <w:bCs/>
        </w:rPr>
        <w:t>44-1.</w:t>
      </w:r>
      <w:r>
        <w:rPr>
          <w:rFonts w:hint="eastAsia"/>
          <w:b/>
          <w:bCs/>
        </w:rPr>
        <w:t>食品药品监督管理部门应当对企业食品安全管理人员随机进行监督抽查考核并公布考核情况。为确保监督抽查考核工作顺利进行，食品药品监督管理部门可以按有关规定向食品生产经营企业收取必要的费用。（×）</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b/>
          <w:bCs/>
        </w:rPr>
        <w:t>45-1.</w:t>
      </w:r>
      <w:r>
        <w:rPr>
          <w:rFonts w:hint="eastAsia"/>
          <w:b/>
          <w:bCs/>
        </w:rPr>
        <w:t>从事接触直接入口食品工作的食品生产经营从业人员实行健康年度检查制度。（√）</w:t>
      </w:r>
    </w:p>
    <w:p w:rsidR="00182DD6" w:rsidRDefault="00182DD6" w:rsidP="00182DD6">
      <w:pPr>
        <w:pStyle w:val="a6"/>
        <w:shd w:val="clear" w:color="auto" w:fill="FFFFFF"/>
        <w:spacing w:line="360" w:lineRule="auto"/>
        <w:ind w:firstLineChars="200" w:firstLine="482"/>
        <w:rPr>
          <w:b/>
          <w:bCs/>
        </w:rPr>
      </w:pPr>
      <w:r>
        <w:rPr>
          <w:rFonts w:cs="Times New Roman" w:hint="eastAsia"/>
          <w:b/>
          <w:bCs/>
        </w:rPr>
        <w:lastRenderedPageBreak/>
        <w:t>●※</w:t>
      </w:r>
      <w:r>
        <w:rPr>
          <w:b/>
          <w:bCs/>
        </w:rPr>
        <w:t>46-1.</w:t>
      </w:r>
      <w:r>
        <w:rPr>
          <w:rFonts w:hint="eastAsia"/>
          <w:b/>
          <w:bCs/>
        </w:rPr>
        <w:t>食品生产企业应当就原料采购、原料验收、投料等原料控制以及销售渠道控制等事项制定并实施控制要求，保证所生产的食品符合食品安全标准。（×）</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b/>
          <w:bCs/>
        </w:rPr>
        <w:t>47-1.</w:t>
      </w:r>
      <w:r>
        <w:rPr>
          <w:rFonts w:hint="eastAsia"/>
          <w:b/>
          <w:bCs/>
        </w:rPr>
        <w:t>食品生产经营者应当建立食品安全自查制度，定期对食品安全状况进行检查评价。当生产经营条件发生变化，不再符合食品安全要求的，食品生产经营者应当立即停止食品生产经营活动，并向所在地县级人民政府食品药品监督管理部门报告。（×）</w:t>
      </w:r>
    </w:p>
    <w:p w:rsidR="00182DD6" w:rsidRDefault="00182DD6" w:rsidP="00182DD6">
      <w:pPr>
        <w:pStyle w:val="a6"/>
        <w:shd w:val="clear" w:color="auto" w:fill="FFFFFF"/>
        <w:spacing w:line="360" w:lineRule="auto"/>
        <w:ind w:firstLineChars="200" w:firstLine="482"/>
        <w:rPr>
          <w:b/>
          <w:bCs/>
        </w:rPr>
      </w:pPr>
      <w:r>
        <w:rPr>
          <w:b/>
          <w:bCs/>
        </w:rPr>
        <w:t>48-1.</w:t>
      </w:r>
      <w:r>
        <w:rPr>
          <w:rFonts w:hint="eastAsia"/>
          <w:b/>
          <w:bCs/>
        </w:rPr>
        <w:t>对通过良好生产规范、危害分析与关键控制点体系认证的食品生产经营企业，认证机构应当依法实施跟踪调查，并且不得收取费用。（√）</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b/>
          <w:bCs/>
        </w:rPr>
        <w:t>49-1.</w:t>
      </w:r>
      <w:r>
        <w:rPr>
          <w:rFonts w:hint="eastAsia"/>
          <w:b/>
          <w:bCs/>
        </w:rPr>
        <w:t>国家强制性要求食用农产品的生产企业和农民专业合作经济组织建立农业投入品使用记录制度。（√）</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b/>
          <w:bCs/>
        </w:rPr>
        <w:t>50-1.</w:t>
      </w:r>
      <w:r>
        <w:rPr>
          <w:rFonts w:hint="eastAsia"/>
          <w:b/>
          <w:bCs/>
        </w:rPr>
        <w:t>食品生产企业应当建立食品原料、食品添加剂、食品相关产品进货查验记录制度，如实记录相关内容，并保存相关凭证。记录和凭证保存期限，有明确保质期的，不得少于产品保质期满后三个月；没有明确保质期的，不得少于两年。（×）</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b/>
          <w:bCs/>
        </w:rPr>
        <w:t>51-1.</w:t>
      </w:r>
      <w:r>
        <w:rPr>
          <w:rFonts w:hint="eastAsia"/>
          <w:b/>
          <w:bCs/>
        </w:rPr>
        <w:t>食品生产企业应当建立食品出厂检验记录制度，查验出厂食品的检验合格证，如有检验合格证便可进入市场。（×）</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rFonts w:cs="Times New Roman" w:hint="eastAsia"/>
        </w:rPr>
        <w:t>★</w:t>
      </w:r>
      <w:r>
        <w:rPr>
          <w:b/>
          <w:bCs/>
        </w:rPr>
        <w:t>52-1.</w:t>
      </w:r>
      <w:r>
        <w:rPr>
          <w:rFonts w:hint="eastAsia"/>
          <w:b/>
          <w:bCs/>
        </w:rPr>
        <w:t>食品的出厂检验应当按照食品安全标准规定的检验项目、检验方法进行，如生产企业已经制定了严于食品安全国家标准或地方标准的企业标准的，可以按照自己制定的企业标准进行检验。（√）</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rFonts w:cs="Times New Roman" w:hint="eastAsia"/>
        </w:rPr>
        <w:t>★</w:t>
      </w:r>
      <w:r>
        <w:rPr>
          <w:b/>
          <w:bCs/>
        </w:rPr>
        <w:t>53-1.</w:t>
      </w:r>
      <w:r>
        <w:rPr>
          <w:rFonts w:hint="eastAsia"/>
          <w:b/>
          <w:bCs/>
        </w:rPr>
        <w:t>国家强制性要求食品经营个体工商户建立食品进货查验记录制度。（×）</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b/>
          <w:bCs/>
        </w:rPr>
        <w:t>54-1.</w:t>
      </w:r>
      <w:r>
        <w:rPr>
          <w:rFonts w:hint="eastAsia"/>
          <w:b/>
          <w:bCs/>
        </w:rPr>
        <w:t>对于超过保质期的食品，进行必要的加工处理并符合食品安全标准后可再次销售。（×）</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b/>
          <w:bCs/>
        </w:rPr>
        <w:t>55-1.</w:t>
      </w:r>
      <w:r>
        <w:rPr>
          <w:rFonts w:hint="eastAsia"/>
          <w:b/>
          <w:bCs/>
        </w:rPr>
        <w:t>国家强制要求餐饮服务提供者公开加工过程，公示食品原料及其来源等信息。（×</w:t>
      </w:r>
      <w:r>
        <w:rPr>
          <w:b/>
          <w:bCs/>
        </w:rPr>
        <w:t>）</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rFonts w:cs="Times New Roman" w:hint="eastAsia"/>
        </w:rPr>
        <w:t>★</w:t>
      </w:r>
      <w:r>
        <w:rPr>
          <w:b/>
          <w:bCs/>
        </w:rPr>
        <w:t>57-1.</w:t>
      </w:r>
      <w:r>
        <w:rPr>
          <w:rFonts w:hint="eastAsia"/>
          <w:b/>
          <w:bCs/>
        </w:rPr>
        <w:t>为节约成本和提高效率，供餐单位可以将某一单位统一订购的午餐和晚餐食品同时一起加工。（×）</w:t>
      </w:r>
    </w:p>
    <w:p w:rsidR="00182DD6" w:rsidRDefault="00182DD6" w:rsidP="00182DD6">
      <w:pPr>
        <w:pStyle w:val="a6"/>
        <w:shd w:val="clear" w:color="auto" w:fill="FFFFFF"/>
        <w:spacing w:line="360" w:lineRule="auto"/>
        <w:ind w:firstLineChars="200" w:firstLine="482"/>
        <w:rPr>
          <w:b/>
          <w:bCs/>
        </w:rPr>
      </w:pPr>
      <w:r>
        <w:rPr>
          <w:rFonts w:cs="Times New Roman" w:hint="eastAsia"/>
          <w:b/>
          <w:bCs/>
        </w:rPr>
        <w:lastRenderedPageBreak/>
        <w:t>●※</w:t>
      </w:r>
      <w:r>
        <w:rPr>
          <w:rFonts w:cs="Times New Roman" w:hint="eastAsia"/>
        </w:rPr>
        <w:t>★</w:t>
      </w:r>
      <w:r>
        <w:rPr>
          <w:b/>
          <w:bCs/>
        </w:rPr>
        <w:t>58-1.</w:t>
      </w:r>
      <w:r>
        <w:rPr>
          <w:rFonts w:hint="eastAsia"/>
          <w:b/>
          <w:bCs/>
        </w:rPr>
        <w:t>餐具、饮具集中消毒服务单位对消毒餐具、饮具进行抽样检验，检验合格后方可出厂。（×）</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b/>
          <w:bCs/>
        </w:rPr>
        <w:t>60-1.</w:t>
      </w:r>
      <w:r>
        <w:rPr>
          <w:rFonts w:hint="eastAsia"/>
          <w:b/>
          <w:bCs/>
        </w:rPr>
        <w:t>食品添加剂经营者采购食品添加剂时应当如实记录食品添加剂的名称、规格、数量、生产日期或者生产批号、保质期、检验合格证号、销售日期以及购货者名称、地址、联系方式等相关内容，并保存相关凭证。（×）</w:t>
      </w:r>
    </w:p>
    <w:p w:rsidR="00182DD6" w:rsidRDefault="00182DD6" w:rsidP="00182DD6">
      <w:pPr>
        <w:pStyle w:val="a6"/>
        <w:shd w:val="clear" w:color="auto" w:fill="FFFFFF"/>
        <w:spacing w:line="360" w:lineRule="auto"/>
        <w:ind w:firstLineChars="200" w:firstLine="480"/>
        <w:rPr>
          <w:b/>
          <w:bCs/>
        </w:rPr>
      </w:pPr>
      <w:r>
        <w:rPr>
          <w:rFonts w:cs="Times New Roman" w:hint="eastAsia"/>
        </w:rPr>
        <w:t>★</w:t>
      </w:r>
      <w:r>
        <w:rPr>
          <w:b/>
          <w:bCs/>
        </w:rPr>
        <w:t>61-1.</w:t>
      </w:r>
      <w:r>
        <w:rPr>
          <w:rFonts w:hint="eastAsia"/>
          <w:b/>
          <w:bCs/>
        </w:rPr>
        <w:t>集中交易市场的开办者、柜台出租者和展销会举办者，应当依法审查入场食品经营者的许可证，明确其食品安全管理责任，定期对其经营环境和条件进行检查，发现其有违反《食品安全法》规定行为的，应当依法给予处罚。（×）</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rFonts w:cs="Times New Roman" w:hint="eastAsia"/>
        </w:rPr>
        <w:t>★</w:t>
      </w:r>
      <w:r>
        <w:rPr>
          <w:b/>
          <w:bCs/>
        </w:rPr>
        <w:t>62-1.</w:t>
      </w:r>
      <w:r>
        <w:rPr>
          <w:rFonts w:hint="eastAsia"/>
          <w:b/>
          <w:bCs/>
        </w:rPr>
        <w:t>网络食品交易第三方平台提供者发现入网食品经营者有违反《食品安全法》规定行为的，应当及时制止；发现严重违法行为的，应立即报告所在地县级人民政府食品药品监督管理部门，并视情决定是否继续提供网络交易平台服务。（×）</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b/>
          <w:bCs/>
        </w:rPr>
        <w:t>63-1.</w:t>
      </w:r>
      <w:r>
        <w:rPr>
          <w:rFonts w:hint="eastAsia"/>
          <w:b/>
          <w:bCs/>
        </w:rPr>
        <w:t>食品生产经营者需要对召回的食品进行无害化处理、销毁的，应当提前报告时间、地点，食品药品监督管理部门应实施现场监督。</w:t>
      </w:r>
      <w:r>
        <w:rPr>
          <w:b/>
          <w:bCs/>
        </w:rPr>
        <w:t xml:space="preserve">( </w:t>
      </w:r>
      <w:r>
        <w:rPr>
          <w:rFonts w:hint="eastAsia"/>
          <w:b/>
          <w:bCs/>
        </w:rPr>
        <w:t>×</w:t>
      </w:r>
      <w:r>
        <w:rPr>
          <w:b/>
          <w:bCs/>
        </w:rPr>
        <w:t xml:space="preserve"> )</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b/>
          <w:bCs/>
        </w:rPr>
        <w:t>64-1.</w:t>
      </w:r>
      <w:r>
        <w:rPr>
          <w:rFonts w:hint="eastAsia"/>
          <w:b/>
          <w:bCs/>
        </w:rPr>
        <w:t>食用农产品批发市场应当配备检验设备和检验人员</w:t>
      </w:r>
      <w:r w:rsidR="00596C6E">
        <w:rPr>
          <w:rFonts w:hint="eastAsia"/>
          <w:b/>
          <w:bCs/>
        </w:rPr>
        <w:t>或者委托符合《食品安全法》规定的食品检验机构，</w:t>
      </w:r>
      <w:r>
        <w:rPr>
          <w:rFonts w:hint="eastAsia"/>
          <w:b/>
          <w:bCs/>
        </w:rPr>
        <w:t>对进场销售的食用农产品进行抽样检验。（√）</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rFonts w:cs="Times New Roman" w:hint="eastAsia"/>
        </w:rPr>
        <w:t>★</w:t>
      </w:r>
      <w:r>
        <w:rPr>
          <w:b/>
          <w:bCs/>
        </w:rPr>
        <w:t>65-1.</w:t>
      </w:r>
      <w:r>
        <w:rPr>
          <w:rFonts w:hint="eastAsia"/>
          <w:b/>
          <w:bCs/>
        </w:rPr>
        <w:t>食用农产品销售者应当建立食用农产品进货查验记录制度，如实记录食用农产品的名称等内容，并保存相关凭证。记录和凭证保存期限不得少于产品保质期满后六个月；没有明确保质期的，保存期限不得少于二年。（×）</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b/>
          <w:bCs/>
        </w:rPr>
        <w:t>66-1.</w:t>
      </w:r>
      <w:r>
        <w:rPr>
          <w:rFonts w:hint="eastAsia"/>
          <w:b/>
          <w:bCs/>
        </w:rPr>
        <w:t>目前国家允许食用农产品在包装、保鲜、贮存、运输过程中合理使用部分具有保鲜、防腐功能的</w:t>
      </w:r>
      <w:r w:rsidR="00596C6E">
        <w:rPr>
          <w:rFonts w:hint="eastAsia"/>
          <w:b/>
          <w:bCs/>
        </w:rPr>
        <w:t>食品添加剂</w:t>
      </w:r>
      <w:r>
        <w:rPr>
          <w:rFonts w:hint="eastAsia"/>
          <w:b/>
          <w:bCs/>
        </w:rPr>
        <w:t>。（√）</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b/>
          <w:bCs/>
        </w:rPr>
        <w:t>67-1.</w:t>
      </w:r>
      <w:r>
        <w:rPr>
          <w:rFonts w:hint="eastAsia"/>
          <w:b/>
          <w:bCs/>
        </w:rPr>
        <w:t>婴幼儿配方食品、婴幼儿辅助食品、特殊医学用途配方食品以及其他特殊膳食用食品，其标签应当标明主要营养成分及其含量。（√）</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rFonts w:cs="Times New Roman" w:hint="eastAsia"/>
        </w:rPr>
        <w:t>★</w:t>
      </w:r>
      <w:r>
        <w:rPr>
          <w:b/>
          <w:bCs/>
        </w:rPr>
        <w:t>68-1.</w:t>
      </w:r>
      <w:r>
        <w:rPr>
          <w:rFonts w:hint="eastAsia"/>
          <w:b/>
          <w:bCs/>
        </w:rPr>
        <w:t>食品经营者销售散装食品，应当在散装食品的容器、外包装上标明食品的名称、生产日期或者生产批号、主要营养成分及其含量、保质期以及生产经营者名称、地址、联系方式等内容。（×）</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b/>
          <w:bCs/>
        </w:rPr>
        <w:t>69-1.</w:t>
      </w:r>
      <w:r>
        <w:rPr>
          <w:rFonts w:hint="eastAsia"/>
          <w:b/>
          <w:bCs/>
        </w:rPr>
        <w:t>生产经营转基因食品应当按照规定</w:t>
      </w:r>
      <w:r w:rsidR="003A4073">
        <w:rPr>
          <w:rFonts w:hint="eastAsia"/>
          <w:b/>
          <w:bCs/>
        </w:rPr>
        <w:t>显著</w:t>
      </w:r>
      <w:r>
        <w:rPr>
          <w:rFonts w:hint="eastAsia"/>
          <w:b/>
          <w:bCs/>
        </w:rPr>
        <w:t>标示。（√）</w:t>
      </w:r>
    </w:p>
    <w:p w:rsidR="00182DD6" w:rsidRDefault="00182DD6" w:rsidP="00182DD6">
      <w:pPr>
        <w:pStyle w:val="a6"/>
        <w:shd w:val="clear" w:color="auto" w:fill="FFFFFF"/>
        <w:spacing w:line="360" w:lineRule="auto"/>
        <w:ind w:firstLineChars="200" w:firstLine="482"/>
        <w:rPr>
          <w:b/>
          <w:bCs/>
        </w:rPr>
      </w:pPr>
      <w:r>
        <w:rPr>
          <w:rFonts w:cs="Times New Roman" w:hint="eastAsia"/>
          <w:b/>
          <w:bCs/>
        </w:rPr>
        <w:lastRenderedPageBreak/>
        <w:t>※</w:t>
      </w:r>
      <w:r>
        <w:rPr>
          <w:rFonts w:cs="Times New Roman" w:hint="eastAsia"/>
        </w:rPr>
        <w:t>★</w:t>
      </w:r>
      <w:r>
        <w:rPr>
          <w:b/>
          <w:bCs/>
        </w:rPr>
        <w:t>70-1.</w:t>
      </w:r>
      <w:r>
        <w:rPr>
          <w:rFonts w:hint="eastAsia"/>
          <w:b/>
          <w:bCs/>
        </w:rPr>
        <w:t>食品添加剂的标签、说明书应当载明名称、规格、净含量、生产日期等《食品安全法》规定的事项，以及食品添加剂的使用范围、用量、使用方法，并在说明书上载明“食品添加剂”字样。（×）</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b/>
          <w:bCs/>
        </w:rPr>
        <w:t>71-1.</w:t>
      </w:r>
      <w:r>
        <w:rPr>
          <w:rFonts w:hint="eastAsia"/>
          <w:b/>
          <w:bCs/>
        </w:rPr>
        <w:t>食品和食品添加剂的标签、说明书中可以载明本产品特有的对某种疾病的预防功能。（×）</w:t>
      </w:r>
    </w:p>
    <w:p w:rsidR="00182DD6" w:rsidRDefault="00182DD6" w:rsidP="00182DD6">
      <w:pPr>
        <w:pStyle w:val="a6"/>
        <w:shd w:val="clear" w:color="auto" w:fill="FFFFFF"/>
        <w:spacing w:line="360" w:lineRule="auto"/>
        <w:ind w:firstLineChars="200" w:firstLine="482"/>
        <w:rPr>
          <w:b/>
          <w:bCs/>
        </w:rPr>
      </w:pPr>
      <w:r>
        <w:rPr>
          <w:b/>
          <w:bCs/>
        </w:rPr>
        <w:t>71-2.</w:t>
      </w:r>
      <w:r>
        <w:rPr>
          <w:rFonts w:hint="eastAsia"/>
          <w:b/>
          <w:bCs/>
        </w:rPr>
        <w:t>食品和食品添加剂与其标签、说明书所载的内容不符的，不得上市销售。（√）</w:t>
      </w:r>
    </w:p>
    <w:p w:rsidR="00182DD6" w:rsidRDefault="00182DD6" w:rsidP="00182DD6">
      <w:pPr>
        <w:pStyle w:val="a6"/>
        <w:shd w:val="clear" w:color="auto" w:fill="FFFFFF"/>
        <w:spacing w:line="360" w:lineRule="auto"/>
        <w:ind w:firstLineChars="200" w:firstLine="482"/>
        <w:rPr>
          <w:b/>
          <w:bCs/>
        </w:rPr>
      </w:pPr>
      <w:r>
        <w:rPr>
          <w:b/>
          <w:bCs/>
        </w:rPr>
        <w:t>72-1.</w:t>
      </w:r>
      <w:r>
        <w:rPr>
          <w:rFonts w:hint="eastAsia"/>
          <w:b/>
          <w:bCs/>
        </w:rPr>
        <w:t>食品经营者在经营过程中发现食品标签标示的注意事项要求与自己的经验不符时，可按自己的经验销售食品。（×）</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rFonts w:cs="Times New Roman" w:hint="eastAsia"/>
        </w:rPr>
        <w:t>★</w:t>
      </w:r>
      <w:r>
        <w:rPr>
          <w:b/>
          <w:bCs/>
        </w:rPr>
        <w:t>73-1.</w:t>
      </w:r>
      <w:r>
        <w:rPr>
          <w:rFonts w:hint="eastAsia"/>
          <w:b/>
          <w:bCs/>
        </w:rPr>
        <w:t>消费者组织可以以收取一定费用的方式向消费者推荐食品。（×）</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b/>
          <w:bCs/>
        </w:rPr>
        <w:t>73-2.</w:t>
      </w:r>
      <w:r w:rsidR="003A4073">
        <w:rPr>
          <w:rFonts w:hint="eastAsia"/>
          <w:b/>
          <w:bCs/>
        </w:rPr>
        <w:t>县级以上人民政府</w:t>
      </w:r>
      <w:r>
        <w:rPr>
          <w:rFonts w:hint="eastAsia"/>
          <w:b/>
          <w:bCs/>
        </w:rPr>
        <w:t>食品安全监督管理部门</w:t>
      </w:r>
      <w:r w:rsidR="003A4073">
        <w:rPr>
          <w:rFonts w:hint="eastAsia"/>
          <w:b/>
          <w:bCs/>
        </w:rPr>
        <w:t>和其他有关部门以及</w:t>
      </w:r>
      <w:r>
        <w:rPr>
          <w:rFonts w:hint="eastAsia"/>
          <w:b/>
          <w:bCs/>
        </w:rPr>
        <w:t>食品检验机构、食品行业协会、消费者协会</w:t>
      </w:r>
      <w:r w:rsidR="003A4073">
        <w:rPr>
          <w:rFonts w:hint="eastAsia"/>
          <w:b/>
          <w:bCs/>
        </w:rPr>
        <w:t>允许以广告形式</w:t>
      </w:r>
      <w:r>
        <w:rPr>
          <w:rFonts w:hint="eastAsia"/>
          <w:b/>
          <w:bCs/>
        </w:rPr>
        <w:t>向消费者推荐食品。</w:t>
      </w:r>
      <w:r>
        <w:rPr>
          <w:b/>
          <w:bCs/>
        </w:rPr>
        <w:t xml:space="preserve">( </w:t>
      </w:r>
      <w:r>
        <w:rPr>
          <w:rFonts w:hint="eastAsia"/>
          <w:b/>
          <w:bCs/>
        </w:rPr>
        <w:t>×</w:t>
      </w:r>
      <w:r>
        <w:rPr>
          <w:b/>
          <w:bCs/>
        </w:rPr>
        <w:t xml:space="preserve"> )</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b/>
          <w:bCs/>
        </w:rPr>
        <w:t>74-1.</w:t>
      </w:r>
      <w:r>
        <w:rPr>
          <w:rFonts w:hint="eastAsia"/>
          <w:b/>
          <w:bCs/>
        </w:rPr>
        <w:t>国家对保健食品、特殊医学用途配方食品、婴幼儿配方食品等特殊食品实行严格监督管理。（√）</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b/>
          <w:bCs/>
        </w:rPr>
        <w:t>75-1.</w:t>
      </w:r>
      <w:r>
        <w:rPr>
          <w:rFonts w:hint="eastAsia"/>
          <w:b/>
          <w:bCs/>
        </w:rPr>
        <w:t>保健食品声称保健功能，应当具有科学依据，不得对人体产生急性、亚急性危害，所产生的慢性危害应在可控范围内。</w:t>
      </w:r>
      <w:r>
        <w:rPr>
          <w:b/>
          <w:bCs/>
        </w:rPr>
        <w:t xml:space="preserve">( </w:t>
      </w:r>
      <w:r>
        <w:rPr>
          <w:rFonts w:hint="eastAsia"/>
          <w:b/>
          <w:bCs/>
        </w:rPr>
        <w:t>×</w:t>
      </w:r>
      <w:r>
        <w:rPr>
          <w:b/>
          <w:bCs/>
        </w:rPr>
        <w:t xml:space="preserve"> )</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b/>
          <w:bCs/>
        </w:rPr>
        <w:t>76-1.</w:t>
      </w:r>
      <w:r>
        <w:rPr>
          <w:rFonts w:hint="eastAsia"/>
          <w:b/>
          <w:bCs/>
        </w:rPr>
        <w:t>我国对保健食品实行注册与备案相结合的产品管理模式，对使用保健食品原料目录以外原料的保健食品和首次进口的除补充维生素、矿物质等营养物质以外的保健食品实行注册管理，对其他保健食品实行备案管理。（√）</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rFonts w:cs="Times New Roman" w:hint="eastAsia"/>
        </w:rPr>
        <w:t>★</w:t>
      </w:r>
      <w:r>
        <w:rPr>
          <w:b/>
          <w:bCs/>
        </w:rPr>
        <w:t>77-1.</w:t>
      </w:r>
      <w:r>
        <w:rPr>
          <w:rFonts w:hint="eastAsia"/>
          <w:b/>
          <w:bCs/>
        </w:rPr>
        <w:t>依法应当备案的保健食品备案时应当提交保健食品的研发报告、产品配方、生产工艺、安全性和保健功能评价、标签、说明书等材料及样品，并提供相关证明文件。（×）</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b/>
          <w:bCs/>
        </w:rPr>
        <w:t>78-1.</w:t>
      </w:r>
      <w:r>
        <w:rPr>
          <w:rFonts w:hint="eastAsia"/>
          <w:b/>
          <w:bCs/>
        </w:rPr>
        <w:t>声称具有特定保健功能的食品不得对人体产生急性、亚急性或者慢性危害，其标签、说明书不得含有涉及宣传功能的语言。（×）</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rFonts w:cs="Times New Roman" w:hint="eastAsia"/>
        </w:rPr>
        <w:t>★</w:t>
      </w:r>
      <w:r>
        <w:rPr>
          <w:b/>
          <w:bCs/>
        </w:rPr>
        <w:t>79-1.</w:t>
      </w:r>
      <w:r>
        <w:rPr>
          <w:rFonts w:hint="eastAsia"/>
          <w:b/>
          <w:bCs/>
        </w:rPr>
        <w:t>省、自治区、直辖市人民政府食品药品监督管理部门应当公布并每半年更新一次已经批准的保健食品广告目录以及批准的广告内容。（×）</w:t>
      </w:r>
    </w:p>
    <w:p w:rsidR="00182DD6" w:rsidRDefault="00182DD6" w:rsidP="00182DD6">
      <w:pPr>
        <w:pStyle w:val="a6"/>
        <w:shd w:val="clear" w:color="auto" w:fill="FFFFFF"/>
        <w:spacing w:line="360" w:lineRule="auto"/>
        <w:ind w:firstLineChars="200" w:firstLine="482"/>
        <w:rPr>
          <w:b/>
          <w:bCs/>
        </w:rPr>
      </w:pPr>
      <w:r>
        <w:rPr>
          <w:rFonts w:cs="Times New Roman" w:hint="eastAsia"/>
          <w:b/>
          <w:bCs/>
        </w:rPr>
        <w:lastRenderedPageBreak/>
        <w:t>●</w:t>
      </w:r>
      <w:r>
        <w:rPr>
          <w:rFonts w:cs="Times New Roman" w:hint="eastAsia"/>
        </w:rPr>
        <w:t>★</w:t>
      </w:r>
      <w:r>
        <w:rPr>
          <w:b/>
          <w:bCs/>
        </w:rPr>
        <w:t>80-1.</w:t>
      </w:r>
      <w:r>
        <w:rPr>
          <w:rFonts w:hint="eastAsia"/>
          <w:b/>
          <w:bCs/>
        </w:rPr>
        <w:t>特殊医学用途配方食品广告适用《广告法》和其他法律、行政法规关于食品和保健食品广告管理的规定，不适用上述法律、行政法规关于药品广告管理的规定。（×）</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b/>
          <w:bCs/>
        </w:rPr>
        <w:t>81-1.</w:t>
      </w:r>
      <w:r>
        <w:rPr>
          <w:rFonts w:hint="eastAsia"/>
          <w:b/>
          <w:bCs/>
        </w:rPr>
        <w:t>在特定情况下可以分装方式生产婴幼儿配方乳粉，同一企业不得用同一配方生产不同品牌的婴幼儿配方乳粉。（×）</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b/>
          <w:bCs/>
        </w:rPr>
        <w:t>82-1.</w:t>
      </w:r>
      <w:r w:rsidR="00E51797">
        <w:rPr>
          <w:rFonts w:hint="eastAsia"/>
          <w:b/>
          <w:bCs/>
        </w:rPr>
        <w:t>根据</w:t>
      </w:r>
      <w:r>
        <w:rPr>
          <w:rFonts w:hint="eastAsia"/>
          <w:b/>
          <w:bCs/>
        </w:rPr>
        <w:t>注册人或备案人保守商业秘密的要求，省级以上人民政府食品药品监督管理部门可不公开注册或者备案的保健食品、特殊医学用途配方食品、婴幼儿配方乳粉目录。（×）</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b/>
          <w:bCs/>
        </w:rPr>
        <w:t>82-2.</w:t>
      </w:r>
      <w:r>
        <w:rPr>
          <w:rFonts w:hint="eastAsia"/>
          <w:b/>
          <w:bCs/>
        </w:rPr>
        <w:t>保健食品、特殊医学用途配方食品、婴幼儿配方乳粉的注册人或者备案人应当对其提交材料的真实性负责。（√）</w:t>
      </w:r>
    </w:p>
    <w:p w:rsidR="00182DD6" w:rsidRDefault="00182DD6" w:rsidP="00182DD6">
      <w:pPr>
        <w:ind w:firstLineChars="196" w:firstLine="472"/>
        <w:rPr>
          <w:b/>
        </w:rPr>
      </w:pPr>
      <w:r>
        <w:rPr>
          <w:rFonts w:ascii="宋体" w:hAnsi="宋体" w:cs="Times New Roman" w:hint="eastAsia"/>
          <w:b/>
          <w:bCs/>
          <w:sz w:val="24"/>
          <w:szCs w:val="24"/>
        </w:rPr>
        <w:t>●※</w:t>
      </w:r>
      <w:r>
        <w:rPr>
          <w:rFonts w:ascii="宋体" w:hAnsi="宋体" w:cs="宋体"/>
          <w:b/>
          <w:bCs/>
          <w:kern w:val="0"/>
          <w:sz w:val="24"/>
          <w:szCs w:val="24"/>
        </w:rPr>
        <w:t>83-1.</w:t>
      </w:r>
      <w:r>
        <w:rPr>
          <w:rFonts w:ascii="宋体" w:hAnsi="宋体" w:cs="宋体" w:hint="eastAsia"/>
          <w:b/>
          <w:bCs/>
          <w:kern w:val="0"/>
          <w:sz w:val="24"/>
          <w:szCs w:val="24"/>
        </w:rPr>
        <w:t>生产保健食品，特殊医学用途配方食品、婴幼儿配方食品和其他专供特定人群的主辅食品的企业应当定期对本企业的生产质量管理体系的运行情况进行自查，保证其有效运行，并向所在地省级人民政府食品药品监督管理部门提交自查报告。（×）</w:t>
      </w:r>
    </w:p>
    <w:p w:rsidR="00CA6798" w:rsidRDefault="00CA6798" w:rsidP="00182DD6">
      <w:pPr>
        <w:jc w:val="center"/>
      </w:pPr>
      <w:r>
        <w:br w:type="page"/>
      </w:r>
    </w:p>
    <w:p w:rsidR="00D84957" w:rsidRDefault="00D84957" w:rsidP="00182DD6">
      <w:pPr>
        <w:jc w:val="center"/>
      </w:pPr>
    </w:p>
    <w:p w:rsidR="00182DD6" w:rsidRDefault="00182DD6" w:rsidP="00182DD6">
      <w:pPr>
        <w:jc w:val="center"/>
      </w:pPr>
      <w:r>
        <w:rPr>
          <w:rFonts w:hint="eastAsia"/>
        </w:rPr>
        <w:t>第三部分（法条第</w:t>
      </w:r>
      <w:r>
        <w:rPr>
          <w:rFonts w:hint="eastAsia"/>
        </w:rPr>
        <w:t>84-121</w:t>
      </w:r>
      <w:r>
        <w:rPr>
          <w:rFonts w:hint="eastAsia"/>
        </w:rPr>
        <w:t>条）</w:t>
      </w:r>
    </w:p>
    <w:p w:rsidR="00182DD6" w:rsidRDefault="00182DD6" w:rsidP="00182DD6">
      <w:pPr>
        <w:jc w:val="center"/>
        <w:rPr>
          <w:rFonts w:ascii="宋体" w:hAnsi="宋体" w:cs="宋体"/>
          <w:sz w:val="24"/>
          <w:szCs w:val="24"/>
        </w:rPr>
      </w:pPr>
      <w:r>
        <w:rPr>
          <w:rFonts w:ascii="宋体" w:hAnsi="宋体" w:cs="宋体" w:hint="eastAsia"/>
          <w:sz w:val="24"/>
          <w:szCs w:val="24"/>
        </w:rPr>
        <w:t>(注：※为重点知识点题目，★为有难度的题目，●为修订后新的知识点题目；题目前面的序号第一个数字代表条文，第二个数字代表本条文本类题的序号，例如单项选择题中84-1代表第84条条文的第一道选择题)</w:t>
      </w:r>
    </w:p>
    <w:p w:rsidR="00182DD6" w:rsidRDefault="00182DD6" w:rsidP="00182DD6"/>
    <w:p w:rsidR="00182DD6" w:rsidRDefault="00182DD6" w:rsidP="00182DD6">
      <w:pPr>
        <w:rPr>
          <w:b/>
        </w:rPr>
      </w:pPr>
      <w:r>
        <w:rPr>
          <w:rFonts w:hint="eastAsia"/>
          <w:b/>
        </w:rPr>
        <w:t>一、单项选择题</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hint="eastAsia"/>
          <w:b/>
          <w:sz w:val="24"/>
          <w:szCs w:val="24"/>
        </w:rPr>
        <w:t>84-1.食品检验机构（ D ）后，方可从事食品检验活动。但是，法律另有规定的除外。</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A.必须具备相应的检测条件和能力，并经</w:t>
      </w:r>
      <w:r w:rsidR="00BB5F9E">
        <w:rPr>
          <w:rFonts w:ascii="宋体" w:hAnsi="宋体" w:hint="eastAsia"/>
          <w:sz w:val="24"/>
          <w:szCs w:val="24"/>
        </w:rPr>
        <w:t>质量监督</w:t>
      </w:r>
      <w:r>
        <w:rPr>
          <w:rFonts w:ascii="宋体" w:hAnsi="宋体" w:hint="eastAsia"/>
          <w:sz w:val="24"/>
          <w:szCs w:val="24"/>
        </w:rPr>
        <w:t>部门认定</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B.必须具备相应的检测条件和能力，并经卫生行政部门认定</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 xml:space="preserve">C.必须具备相应的检测条件和能力，并经食品药品监管部门认定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w:t>
      </w:r>
      <w:r w:rsidR="00BB5F9E">
        <w:rPr>
          <w:rFonts w:ascii="宋体" w:hAnsi="宋体" w:hint="eastAsia"/>
          <w:sz w:val="24"/>
          <w:szCs w:val="24"/>
        </w:rPr>
        <w:t>必须具备相应的检测条件和能力</w:t>
      </w:r>
      <w:r w:rsidR="00F30DFF">
        <w:rPr>
          <w:rFonts w:ascii="宋体" w:hAnsi="宋体" w:hint="eastAsia"/>
          <w:sz w:val="24"/>
          <w:szCs w:val="24"/>
        </w:rPr>
        <w:t>，并</w:t>
      </w:r>
      <w:r>
        <w:rPr>
          <w:rFonts w:ascii="宋体" w:hAnsi="宋体" w:hint="eastAsia"/>
          <w:sz w:val="24"/>
          <w:szCs w:val="24"/>
        </w:rPr>
        <w:t>按照国家有关认证认可的规定取得资质认定</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hint="eastAsia"/>
          <w:b/>
          <w:sz w:val="24"/>
          <w:szCs w:val="24"/>
        </w:rPr>
        <w:t>84-2.食品检验机构的资质认定条件和检验规范，由下列哪一部门规定？（ B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 xml:space="preserve">A.国务院卫生行政部门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B.国务院食品药品监督管理部门</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C.国务院卫生行政部门会同食品药品监督管理部门</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D.国务院食品安全委员会</w:t>
      </w:r>
      <w:r w:rsidR="00BB5F9E">
        <w:rPr>
          <w:rFonts w:ascii="宋体" w:hAnsi="宋体" w:hint="eastAsia"/>
          <w:sz w:val="24"/>
          <w:szCs w:val="24"/>
        </w:rPr>
        <w:t>办公室</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hint="eastAsia"/>
          <w:b/>
          <w:sz w:val="24"/>
          <w:szCs w:val="24"/>
        </w:rPr>
        <w:t>85-1.食品检验由食品检验机构（ B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 xml:space="preserve">A.会同食品生产企业检验人员共同进行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B.指定的检验人独立进行</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C.委托有检验能力的中介组织独立进行</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D.会同有检验能力的中介组织共同进行</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hint="eastAsia"/>
          <w:b/>
          <w:sz w:val="24"/>
          <w:szCs w:val="24"/>
        </w:rPr>
        <w:t>86-1.食品检验实行哪种负责制？（ C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A.食品检验机构负责制              B.检验人负责制</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C.食品检验机构与检验人负责制      D.食品检验机构或检验人负责制</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hint="eastAsia"/>
          <w:b/>
          <w:sz w:val="24"/>
          <w:szCs w:val="24"/>
        </w:rPr>
        <w:t>86-2.食品检验报告应当加盖（ A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A.食品检验机构公章，并有检验人的签名或者盖章</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B.食品检验机构公章即可，无须有检验人的签名或者盖章</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C.食品检验机构公章，或由检验人签名或者盖章</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lastRenderedPageBreak/>
        <w:t>D.食品检验机构公章，并由其上级主管部门盖章</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hint="eastAsia"/>
          <w:b/>
          <w:sz w:val="24"/>
          <w:szCs w:val="24"/>
        </w:rPr>
        <w:t>86-3.根据《食品安全法》的规定，</w:t>
      </w:r>
      <w:r w:rsidR="004F44AF">
        <w:rPr>
          <w:rFonts w:ascii="宋体" w:hAnsi="宋体" w:hint="eastAsia"/>
          <w:b/>
          <w:sz w:val="24"/>
          <w:szCs w:val="24"/>
          <w:u w:val="single"/>
        </w:rPr>
        <w:t xml:space="preserve">     </w:t>
      </w:r>
      <w:r>
        <w:rPr>
          <w:rFonts w:ascii="宋体" w:hAnsi="宋体" w:hint="eastAsia"/>
          <w:b/>
          <w:sz w:val="24"/>
          <w:szCs w:val="24"/>
        </w:rPr>
        <w:t>对出具的食品检验报告负责？</w:t>
      </w:r>
      <w:r w:rsidR="004F44AF">
        <w:rPr>
          <w:rFonts w:ascii="宋体" w:hAnsi="宋体" w:hint="eastAsia"/>
          <w:b/>
          <w:sz w:val="24"/>
          <w:szCs w:val="24"/>
        </w:rPr>
        <w:t>（ D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A.食品检验机构独自             B.检验人独自</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C.食品检验机构或检验人         D.食品检验机构和检验人</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hint="eastAsia"/>
          <w:b/>
          <w:sz w:val="24"/>
          <w:szCs w:val="24"/>
        </w:rPr>
        <w:t>★87-1.某县食品药品监督管理局根据工作计划，对辖区内某肉制品加工厂加工的肉制品进行检验。根据《食品安全法》的规定，下列说法错误的是？（ D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A.该县食品药品监督管理局进行抽样检验的，应当购买抽取的样品</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B.该县食品药品监督管理局应当委托符合《食品安全法》规定的食品检验机构进行检验</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C.该县食品药品监督管理局不得向食品生产经营者收取检验费和其他费用</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D.该县食品药品监督管理局不得公开检验的结果</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hint="eastAsia"/>
          <w:b/>
          <w:sz w:val="24"/>
          <w:szCs w:val="24"/>
        </w:rPr>
        <w:t>88-1.对依照《食品安全法》规定实施的检验结论有异议的，食品生产经营者可以自收到检验结论之日起</w:t>
      </w:r>
      <w:r w:rsidR="004F44AF">
        <w:rPr>
          <w:rFonts w:ascii="宋体" w:hAnsi="宋体" w:hint="eastAsia"/>
          <w:b/>
          <w:sz w:val="24"/>
          <w:szCs w:val="24"/>
          <w:u w:val="single"/>
        </w:rPr>
        <w:t xml:space="preserve">     </w:t>
      </w:r>
      <w:r>
        <w:rPr>
          <w:rFonts w:ascii="宋体" w:hAnsi="宋体" w:hint="eastAsia"/>
          <w:b/>
          <w:sz w:val="24"/>
          <w:szCs w:val="24"/>
        </w:rPr>
        <w:t>提出复检申请。</w:t>
      </w:r>
      <w:r w:rsidR="004F44AF">
        <w:rPr>
          <w:rFonts w:ascii="宋体" w:hAnsi="宋体" w:hint="eastAsia"/>
          <w:b/>
          <w:sz w:val="24"/>
          <w:szCs w:val="24"/>
        </w:rPr>
        <w:t>（ A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A.七个工作日内           B.十个工作日内</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w:t>
      </w:r>
      <w:r w:rsidR="00BB5F9E">
        <w:rPr>
          <w:rFonts w:ascii="宋体" w:hAnsi="宋体" w:hint="eastAsia"/>
          <w:sz w:val="24"/>
          <w:szCs w:val="24"/>
        </w:rPr>
        <w:t>十五</w:t>
      </w:r>
      <w:r>
        <w:rPr>
          <w:rFonts w:ascii="宋体" w:hAnsi="宋体" w:hint="eastAsia"/>
          <w:sz w:val="24"/>
          <w:szCs w:val="24"/>
        </w:rPr>
        <w:t>个工作日内         D.</w:t>
      </w:r>
      <w:r w:rsidR="00BB5F9E">
        <w:rPr>
          <w:rFonts w:ascii="宋体" w:hAnsi="宋体" w:hint="eastAsia"/>
          <w:sz w:val="24"/>
          <w:szCs w:val="24"/>
        </w:rPr>
        <w:t>三十</w:t>
      </w:r>
      <w:r>
        <w:rPr>
          <w:rFonts w:ascii="宋体" w:hAnsi="宋体" w:hint="eastAsia"/>
          <w:sz w:val="24"/>
          <w:szCs w:val="24"/>
        </w:rPr>
        <w:t>个工作日内</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hint="eastAsia"/>
          <w:b/>
          <w:sz w:val="24"/>
          <w:szCs w:val="24"/>
        </w:rPr>
        <w:t>88-2.对依照《食品安全法》规定实施的检验结论有异议的，食品生产经营者可以向</w:t>
      </w:r>
      <w:r w:rsidR="004F44AF">
        <w:rPr>
          <w:rFonts w:ascii="宋体" w:hAnsi="宋体" w:hint="eastAsia"/>
          <w:b/>
          <w:sz w:val="24"/>
          <w:szCs w:val="24"/>
          <w:u w:val="single"/>
        </w:rPr>
        <w:t xml:space="preserve">     </w:t>
      </w:r>
      <w:r>
        <w:rPr>
          <w:rFonts w:ascii="宋体" w:hAnsi="宋体" w:hint="eastAsia"/>
          <w:b/>
          <w:sz w:val="24"/>
          <w:szCs w:val="24"/>
        </w:rPr>
        <w:t>提出复检申请。</w:t>
      </w:r>
      <w:r w:rsidR="004F44AF">
        <w:rPr>
          <w:rFonts w:ascii="宋体" w:hAnsi="宋体" w:hint="eastAsia"/>
          <w:b/>
          <w:sz w:val="24"/>
          <w:szCs w:val="24"/>
        </w:rPr>
        <w:t>（ D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A.省级以上食品药品监督管理部门</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 xml:space="preserve">B.市级以上食品药品监督管理部门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C.县级以上食品药品监督管理部门</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D.实施抽样检验的食品药品监督管理部门或者其上一级食品药品监督管理部门</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hint="eastAsia"/>
          <w:b/>
          <w:sz w:val="24"/>
          <w:szCs w:val="24"/>
        </w:rPr>
        <w:t>88-3.对依照《食品安全法》规定实施的检验结论有异议，食品生产经营者提出复检申请的，由（ A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A.受理复检申请的食品药品监督管理部门在公布的复检机构名录中随机确定复检机构进行复检</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B.受理复检申请的食品药品监督管理部门</w:t>
      </w:r>
      <w:r w:rsidR="00BB5F9E">
        <w:rPr>
          <w:rFonts w:ascii="宋体" w:hAnsi="宋体" w:hint="eastAsia"/>
          <w:sz w:val="24"/>
          <w:szCs w:val="24"/>
        </w:rPr>
        <w:t>在公布的复检机构名录中</w:t>
      </w:r>
      <w:r>
        <w:rPr>
          <w:rFonts w:ascii="宋体" w:hAnsi="宋体" w:hint="eastAsia"/>
          <w:sz w:val="24"/>
          <w:szCs w:val="24"/>
        </w:rPr>
        <w:t>指定的复检机构进行复检</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C.受理复检申请的食品药品监督管理部门委托原检验机构进行复检</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D.食品生产经营者</w:t>
      </w:r>
      <w:r w:rsidR="00BB5F9E">
        <w:rPr>
          <w:rFonts w:ascii="宋体" w:hAnsi="宋体" w:hint="eastAsia"/>
          <w:sz w:val="24"/>
          <w:szCs w:val="24"/>
        </w:rPr>
        <w:t>在公布的复检机构名录中</w:t>
      </w:r>
      <w:r>
        <w:rPr>
          <w:rFonts w:ascii="宋体" w:hAnsi="宋体" w:hint="eastAsia"/>
          <w:sz w:val="24"/>
          <w:szCs w:val="24"/>
        </w:rPr>
        <w:t>选择指定的检验机构进行复检</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lastRenderedPageBreak/>
        <w:t>●</w:t>
      </w:r>
      <w:r>
        <w:rPr>
          <w:rFonts w:ascii="宋体" w:hAnsi="宋体" w:hint="eastAsia"/>
          <w:b/>
          <w:sz w:val="24"/>
          <w:szCs w:val="24"/>
        </w:rPr>
        <w:t>88-4.食品复检机构名录由</w:t>
      </w:r>
      <w:r w:rsidR="004F44AF">
        <w:rPr>
          <w:rFonts w:ascii="宋体" w:hAnsi="宋体" w:hint="eastAsia"/>
          <w:b/>
          <w:sz w:val="24"/>
          <w:szCs w:val="24"/>
          <w:u w:val="single"/>
        </w:rPr>
        <w:t xml:space="preserve">     </w:t>
      </w:r>
      <w:r>
        <w:rPr>
          <w:rFonts w:ascii="宋体" w:hAnsi="宋体" w:hint="eastAsia"/>
          <w:b/>
          <w:sz w:val="24"/>
          <w:szCs w:val="24"/>
        </w:rPr>
        <w:t>公布。</w:t>
      </w:r>
      <w:r w:rsidR="004F44AF">
        <w:rPr>
          <w:rFonts w:ascii="宋体" w:hAnsi="宋体" w:hint="eastAsia"/>
          <w:b/>
          <w:sz w:val="24"/>
          <w:szCs w:val="24"/>
        </w:rPr>
        <w:t>（ D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 xml:space="preserve">A.国务院认证认可监督管理部门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B.国务院食品药品监督管理部门</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C.国务院卫生行政部门</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D.国务院认证认可监督管理、食品药品监督管理、卫生行政、农业行政等部门共同</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hint="eastAsia"/>
          <w:b/>
          <w:sz w:val="24"/>
          <w:szCs w:val="24"/>
        </w:rPr>
        <w:t>88-5.监管部门对小李种植的西瓜采用快速检测方法进行抽查检测，发现其农药残留超标，小李对检测结果有异议，小李可以自收到检测结果时起</w:t>
      </w:r>
      <w:r w:rsidR="004F44AF">
        <w:rPr>
          <w:rFonts w:ascii="宋体" w:hAnsi="宋体" w:hint="eastAsia"/>
          <w:b/>
          <w:sz w:val="24"/>
          <w:szCs w:val="24"/>
          <w:u w:val="single"/>
        </w:rPr>
        <w:t xml:space="preserve">     </w:t>
      </w:r>
      <w:r>
        <w:rPr>
          <w:rFonts w:ascii="宋体" w:hAnsi="宋体" w:hint="eastAsia"/>
          <w:b/>
          <w:sz w:val="24"/>
          <w:szCs w:val="24"/>
        </w:rPr>
        <w:t>内申请复检。</w:t>
      </w:r>
      <w:r w:rsidR="004F44AF">
        <w:rPr>
          <w:rFonts w:ascii="宋体" w:hAnsi="宋体" w:hint="eastAsia"/>
          <w:b/>
          <w:sz w:val="24"/>
          <w:szCs w:val="24"/>
        </w:rPr>
        <w:t>（ A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A.四小时     B.二十四小时     C.</w:t>
      </w:r>
      <w:r w:rsidR="00F66891">
        <w:rPr>
          <w:rFonts w:ascii="宋体" w:hAnsi="宋体" w:hint="eastAsia"/>
          <w:sz w:val="24"/>
          <w:szCs w:val="24"/>
        </w:rPr>
        <w:t>四十八小时</w:t>
      </w:r>
      <w:r>
        <w:rPr>
          <w:rFonts w:ascii="宋体" w:hAnsi="宋体" w:hint="eastAsia"/>
          <w:sz w:val="24"/>
          <w:szCs w:val="24"/>
        </w:rPr>
        <w:t xml:space="preserve">      D.</w:t>
      </w:r>
      <w:r w:rsidR="00F66891">
        <w:rPr>
          <w:rFonts w:ascii="宋体" w:hAnsi="宋体" w:hint="eastAsia"/>
          <w:sz w:val="24"/>
          <w:szCs w:val="24"/>
        </w:rPr>
        <w:t>七十二小时</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hint="eastAsia"/>
          <w:b/>
          <w:sz w:val="24"/>
          <w:szCs w:val="24"/>
        </w:rPr>
        <w:t>★89-1.以下关于食品生产企业生产的食品检验，说法正确的是？（ A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A.食品生产企业可以自行对所生产的食品进行检验，也可以委托符合《食品安全法》规定的食品检验机构进行检验</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B.食品生产企业可以自行对所生产的食品进行检验，也可以委托具备相应条件的其他食品生产企业进行检验</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C.食品生产企业可以自行对所生产的食品进行检验，也可以委托县级以上食品药品监督管理部门指定的食品生产企业进行检验</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D.食品生产企业可以自行对所生产的食品进行检验，也可以委托县级以上食品药品监督管理部门指定的第三方食品检验机构进行检验</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hint="eastAsia"/>
          <w:b/>
          <w:sz w:val="24"/>
          <w:szCs w:val="24"/>
        </w:rPr>
        <w:t>★90-1.以下关于食品添加剂检验的说法，不正确的是？（ C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A.食品行业协会和消费者协会等组织、消费者需要委托食品检验机构对食品添加剂进行检验的，应当委托符合《食品安全法》规定的食品检验机构进行</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B.县级以上人民政府食品药品监督管理部门进行食品添加剂的抽样检验，应当向生产经营者购买抽取的样品</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C.食品添加剂的检验，参照《食品安全法》有关食品检验的规定进行</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D.食品添加剂生产企业可以自行对所生产的食品添加剂进行检验，也可以委托符合《食品安全法》规定的食品检验机构进行检验</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hint="eastAsia"/>
          <w:b/>
          <w:sz w:val="24"/>
          <w:szCs w:val="24"/>
        </w:rPr>
        <w:t>91-1.根据《食品安全法》的规定，</w:t>
      </w:r>
      <w:r w:rsidR="004F44AF">
        <w:rPr>
          <w:rFonts w:ascii="宋体" w:hAnsi="宋体" w:hint="eastAsia"/>
          <w:b/>
          <w:sz w:val="24"/>
          <w:szCs w:val="24"/>
          <w:u w:val="single"/>
        </w:rPr>
        <w:t xml:space="preserve">     </w:t>
      </w:r>
      <w:r>
        <w:rPr>
          <w:rFonts w:ascii="宋体" w:hAnsi="宋体" w:hint="eastAsia"/>
          <w:b/>
          <w:sz w:val="24"/>
          <w:szCs w:val="24"/>
        </w:rPr>
        <w:t>对进出口食品安全实施监督管理。</w:t>
      </w:r>
      <w:r w:rsidR="004F44AF">
        <w:rPr>
          <w:rFonts w:ascii="宋体" w:hAnsi="宋体" w:hint="eastAsia"/>
          <w:b/>
          <w:sz w:val="24"/>
          <w:szCs w:val="24"/>
        </w:rPr>
        <w:t>（ D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w:t>
      </w:r>
      <w:r w:rsidR="00F66891">
        <w:rPr>
          <w:rFonts w:ascii="宋体" w:hAnsi="宋体" w:hint="eastAsia"/>
          <w:sz w:val="24"/>
          <w:szCs w:val="24"/>
        </w:rPr>
        <w:t>国务院</w:t>
      </w:r>
      <w:r>
        <w:rPr>
          <w:rFonts w:ascii="宋体" w:hAnsi="宋体" w:hint="eastAsia"/>
          <w:sz w:val="24"/>
          <w:szCs w:val="24"/>
        </w:rPr>
        <w:t>食品药品监督管理部门   B.</w:t>
      </w:r>
      <w:r w:rsidR="00F66891">
        <w:rPr>
          <w:rFonts w:ascii="宋体" w:hAnsi="宋体" w:hint="eastAsia"/>
          <w:sz w:val="24"/>
          <w:szCs w:val="24"/>
        </w:rPr>
        <w:t>国务院</w:t>
      </w:r>
      <w:r>
        <w:rPr>
          <w:rFonts w:ascii="宋体" w:hAnsi="宋体" w:hint="eastAsia"/>
          <w:sz w:val="24"/>
          <w:szCs w:val="24"/>
        </w:rPr>
        <w:t>卫生行政部门</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lastRenderedPageBreak/>
        <w:t>C.</w:t>
      </w:r>
      <w:r w:rsidR="00F66891">
        <w:rPr>
          <w:rFonts w:ascii="宋体" w:hAnsi="宋体" w:hint="eastAsia"/>
          <w:sz w:val="24"/>
          <w:szCs w:val="24"/>
        </w:rPr>
        <w:t>国务院</w:t>
      </w:r>
      <w:r>
        <w:rPr>
          <w:rFonts w:ascii="宋体" w:hAnsi="宋体" w:hint="eastAsia"/>
          <w:sz w:val="24"/>
          <w:szCs w:val="24"/>
        </w:rPr>
        <w:t>质量监督部门           D.国家出入境检验检疫部门</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hint="eastAsia"/>
          <w:b/>
          <w:sz w:val="24"/>
          <w:szCs w:val="24"/>
        </w:rPr>
        <w:t>92-1.进口的食品、食品添加剂、食品相关产品应当符合（ A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A.我国食品安全国家标准    B.欧美等发达国家食品安全标准</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C.原产国食品安全标准      D.我国和原产国食品安全国家标准</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hint="eastAsia"/>
          <w:b/>
          <w:sz w:val="24"/>
          <w:szCs w:val="24"/>
        </w:rPr>
        <w:t>92-2.进口的食品、食品添加剂应当经</w:t>
      </w:r>
      <w:r w:rsidR="004F44AF">
        <w:rPr>
          <w:rFonts w:ascii="宋体" w:hAnsi="宋体" w:hint="eastAsia"/>
          <w:b/>
          <w:sz w:val="24"/>
          <w:szCs w:val="24"/>
          <w:u w:val="single"/>
        </w:rPr>
        <w:t xml:space="preserve">     </w:t>
      </w:r>
      <w:r>
        <w:rPr>
          <w:rFonts w:ascii="宋体" w:hAnsi="宋体" w:hint="eastAsia"/>
          <w:b/>
          <w:sz w:val="24"/>
          <w:szCs w:val="24"/>
        </w:rPr>
        <w:t>依照进出口商品检验相关法律、行政法规的规定检验合格。</w:t>
      </w:r>
      <w:r w:rsidR="004F44AF">
        <w:rPr>
          <w:rFonts w:ascii="宋体" w:hAnsi="宋体" w:hint="eastAsia"/>
          <w:b/>
          <w:sz w:val="24"/>
          <w:szCs w:val="24"/>
        </w:rPr>
        <w:t>（ A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A.出入境检验检疫机构</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B.县级以上人民政府食品药品监督管理部门指定的食品检验机构</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C.设区的市级以上人民政府食品药品监督管理部门指定的食品检验机构</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D.省级以上人民政府食品药品监督管理部门指定的食品检验机构</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hint="eastAsia"/>
          <w:b/>
          <w:sz w:val="24"/>
          <w:szCs w:val="24"/>
        </w:rPr>
        <w:t>92-3.进口的食品、食品添加剂应当按照国家出入境检验检疫部门的要求随附</w:t>
      </w:r>
      <w:r w:rsidR="004F44AF">
        <w:rPr>
          <w:rFonts w:ascii="宋体" w:hAnsi="宋体" w:hint="eastAsia"/>
          <w:b/>
          <w:sz w:val="24"/>
          <w:szCs w:val="24"/>
          <w:u w:val="single"/>
        </w:rPr>
        <w:t xml:space="preserve">     </w:t>
      </w:r>
      <w:r>
        <w:rPr>
          <w:rFonts w:ascii="宋体" w:hAnsi="宋体" w:hint="eastAsia"/>
          <w:b/>
          <w:sz w:val="24"/>
          <w:szCs w:val="24"/>
        </w:rPr>
        <w:t>材料。</w:t>
      </w:r>
      <w:r w:rsidR="004F44AF">
        <w:rPr>
          <w:rFonts w:ascii="宋体" w:hAnsi="宋体" w:hint="eastAsia"/>
          <w:b/>
          <w:sz w:val="24"/>
          <w:szCs w:val="24"/>
        </w:rPr>
        <w:t>（ B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A.商标注册   B.合格证明   C.产地水土污染情况   D.产地大气污染情况</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hint="eastAsia"/>
          <w:b/>
          <w:sz w:val="24"/>
          <w:szCs w:val="24"/>
        </w:rPr>
        <w:t>93-1.进口尚无食品安全国家标准的食品，境外出口商、境外生产企业或者其委托的进口商应向哪个部门提交所执行的相关国家（地区）标准或国际标准？（ A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A.国务院卫生行政部门      B.国务院食品药品监督管理部门</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C.国务院质量监督部门      D.国家出入境检验检疫部门</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hint="eastAsia"/>
          <w:b/>
          <w:sz w:val="24"/>
          <w:szCs w:val="24"/>
        </w:rPr>
        <w:t>94-1.境外出口商、境外生产企业应当保证向我国出口的食品、食品添加剂、食品相关产品符合什么要求？（ B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A.原产国食品安全有关法规和食品安全标准的要求</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B.我国《食品安全法》以及其他有关法律、行政法规的规定和食品安全国家标准的要求</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C.欧美等发达国家食品安全有关法规和食品安全标准的要求</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D.欧美以及日本等发达国家食品安全有关法规和食品安全标准的要求</w:t>
      </w:r>
    </w:p>
    <w:p w:rsidR="00182DD6" w:rsidRDefault="00182DD6" w:rsidP="00182DD6">
      <w:pPr>
        <w:adjustRightInd w:val="0"/>
        <w:snapToGrid w:val="0"/>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95-</w:t>
      </w:r>
      <w:r>
        <w:rPr>
          <w:rFonts w:ascii="宋体" w:hAnsi="宋体" w:cs="Times New Roman" w:hint="eastAsia"/>
          <w:b/>
          <w:bCs/>
          <w:sz w:val="24"/>
          <w:szCs w:val="24"/>
        </w:rPr>
        <w:t>1</w:t>
      </w:r>
      <w:r>
        <w:rPr>
          <w:rFonts w:ascii="宋体" w:hAnsi="宋体" w:cs="Times New Roman"/>
          <w:b/>
          <w:bCs/>
          <w:sz w:val="24"/>
          <w:szCs w:val="24"/>
        </w:rPr>
        <w:t>.</w:t>
      </w:r>
      <w:r w:rsidR="004F44AF">
        <w:rPr>
          <w:rFonts w:ascii="宋体" w:hAnsi="宋体" w:hint="eastAsia"/>
          <w:b/>
          <w:sz w:val="24"/>
          <w:szCs w:val="24"/>
          <w:u w:val="single"/>
        </w:rPr>
        <w:t xml:space="preserve">     </w:t>
      </w:r>
      <w:r>
        <w:rPr>
          <w:rFonts w:ascii="宋体" w:hAnsi="宋体" w:cs="Times New Roman" w:hint="eastAsia"/>
          <w:b/>
          <w:bCs/>
          <w:sz w:val="24"/>
          <w:szCs w:val="24"/>
        </w:rPr>
        <w:t>对国内市场上销售的进口食品、食品添加剂实施监督管理。</w:t>
      </w:r>
      <w:r w:rsidR="004F44AF">
        <w:rPr>
          <w:rFonts w:ascii="宋体" w:hAnsi="宋体" w:cs="Times New Roman" w:hint="eastAsia"/>
          <w:b/>
          <w:bCs/>
          <w:sz w:val="24"/>
          <w:szCs w:val="24"/>
        </w:rPr>
        <w:t>（</w:t>
      </w:r>
      <w:r w:rsidR="004F44AF">
        <w:rPr>
          <w:rFonts w:ascii="宋体" w:hAnsi="宋体" w:cs="Times New Roman"/>
          <w:b/>
          <w:bCs/>
          <w:sz w:val="24"/>
          <w:szCs w:val="24"/>
        </w:rPr>
        <w:t xml:space="preserve"> C </w:t>
      </w:r>
      <w:r w:rsidR="004F44AF">
        <w:rPr>
          <w:rFonts w:ascii="宋体" w:hAnsi="宋体" w:cs="Times New Roman" w:hint="eastAsia"/>
          <w:b/>
          <w:bCs/>
          <w:sz w:val="24"/>
          <w:szCs w:val="24"/>
        </w:rPr>
        <w:t>）</w:t>
      </w:r>
    </w:p>
    <w:p w:rsidR="00182DD6" w:rsidRDefault="00182DD6" w:rsidP="00182DD6">
      <w:pPr>
        <w:numPr>
          <w:ilvl w:val="0"/>
          <w:numId w:val="7"/>
        </w:num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县级以上人民政府卫生行政部门</w:t>
      </w:r>
    </w:p>
    <w:p w:rsidR="00182DD6" w:rsidRDefault="00182DD6" w:rsidP="00182DD6">
      <w:pPr>
        <w:adjustRightInd w:val="0"/>
        <w:snapToGrid w:val="0"/>
        <w:spacing w:line="360" w:lineRule="auto"/>
        <w:jc w:val="left"/>
        <w:rPr>
          <w:rFonts w:ascii="宋体" w:hAnsi="宋体"/>
          <w:sz w:val="24"/>
          <w:szCs w:val="24"/>
        </w:rPr>
      </w:pPr>
      <w:r>
        <w:rPr>
          <w:rFonts w:ascii="宋体" w:hAnsi="宋体"/>
          <w:sz w:val="24"/>
          <w:szCs w:val="24"/>
        </w:rPr>
        <w:t xml:space="preserve">    B.</w:t>
      </w:r>
      <w:r>
        <w:rPr>
          <w:rFonts w:ascii="宋体" w:hAnsi="宋体" w:hint="eastAsia"/>
          <w:sz w:val="24"/>
          <w:szCs w:val="24"/>
        </w:rPr>
        <w:t>县级以上人民政府工商行政管理部门</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县级以上人民政府食品药品监督管理部门</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sz w:val="24"/>
          <w:szCs w:val="24"/>
        </w:rPr>
        <w:lastRenderedPageBreak/>
        <w:t>D.</w:t>
      </w:r>
      <w:r>
        <w:rPr>
          <w:rFonts w:ascii="宋体" w:hAnsi="宋体" w:hint="eastAsia"/>
          <w:sz w:val="24"/>
          <w:szCs w:val="24"/>
        </w:rPr>
        <w:t>国家出入境检验检疫部门</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hint="eastAsia"/>
          <w:b/>
          <w:sz w:val="24"/>
          <w:szCs w:val="24"/>
        </w:rPr>
        <w:t>★96-1.甲公司是一家位于美国的食品生产企业，其准备向我国境内出口食品。根据《食品安全法》的规定，下列说法正确的是？（ D ）</w:t>
      </w:r>
    </w:p>
    <w:p w:rsidR="00182DD6" w:rsidRDefault="00182DD6" w:rsidP="00182DD6">
      <w:pPr>
        <w:pStyle w:val="a6"/>
        <w:shd w:val="clear" w:color="auto" w:fill="FFFFFF"/>
        <w:adjustRightInd w:val="0"/>
        <w:snapToGrid w:val="0"/>
        <w:spacing w:line="360" w:lineRule="auto"/>
        <w:ind w:firstLineChars="200" w:firstLine="480"/>
      </w:pPr>
      <w:r>
        <w:rPr>
          <w:rFonts w:hint="eastAsia"/>
        </w:rPr>
        <w:t>A.甲公司应当向</w:t>
      </w:r>
      <w:r w:rsidR="00F66891">
        <w:rPr>
          <w:rFonts w:hint="eastAsia"/>
        </w:rPr>
        <w:t>国务院</w:t>
      </w:r>
      <w:r>
        <w:rPr>
          <w:rFonts w:hint="eastAsia"/>
        </w:rPr>
        <w:t>食品药品监督管理部门备案</w:t>
      </w:r>
    </w:p>
    <w:p w:rsidR="00182DD6" w:rsidRDefault="00182DD6" w:rsidP="00182DD6">
      <w:pPr>
        <w:pStyle w:val="a6"/>
        <w:shd w:val="clear" w:color="auto" w:fill="FFFFFF"/>
        <w:adjustRightInd w:val="0"/>
        <w:snapToGrid w:val="0"/>
        <w:spacing w:line="360" w:lineRule="auto"/>
        <w:ind w:firstLineChars="200" w:firstLine="480"/>
      </w:pPr>
      <w:r>
        <w:rPr>
          <w:rFonts w:hint="eastAsia"/>
        </w:rPr>
        <w:t>B.甲公司应当向</w:t>
      </w:r>
      <w:r w:rsidR="00F66891">
        <w:rPr>
          <w:rFonts w:hint="eastAsia"/>
        </w:rPr>
        <w:t>国务院</w:t>
      </w:r>
      <w:r>
        <w:rPr>
          <w:rFonts w:hint="eastAsia"/>
        </w:rPr>
        <w:t>食品药品监督管理部门注册</w:t>
      </w:r>
    </w:p>
    <w:p w:rsidR="00182DD6" w:rsidRDefault="00182DD6" w:rsidP="00182DD6">
      <w:pPr>
        <w:pStyle w:val="a6"/>
        <w:shd w:val="clear" w:color="auto" w:fill="FFFFFF"/>
        <w:adjustRightInd w:val="0"/>
        <w:snapToGrid w:val="0"/>
        <w:spacing w:line="360" w:lineRule="auto"/>
        <w:ind w:firstLineChars="200" w:firstLine="480"/>
      </w:pPr>
      <w:r>
        <w:rPr>
          <w:rFonts w:hint="eastAsia"/>
        </w:rPr>
        <w:t>C.甲公司应当向国家出入境检验检疫部门备案</w:t>
      </w:r>
    </w:p>
    <w:p w:rsidR="00182DD6" w:rsidRDefault="00182DD6" w:rsidP="00182DD6">
      <w:pPr>
        <w:adjustRightInd w:val="0"/>
        <w:snapToGrid w:val="0"/>
        <w:spacing w:line="360" w:lineRule="auto"/>
        <w:ind w:firstLine="480"/>
        <w:jc w:val="left"/>
        <w:rPr>
          <w:rFonts w:ascii="宋体" w:hAnsi="宋体"/>
          <w:sz w:val="24"/>
          <w:szCs w:val="24"/>
        </w:rPr>
      </w:pPr>
      <w:r>
        <w:rPr>
          <w:rFonts w:ascii="宋体" w:hAnsi="宋体" w:hint="eastAsia"/>
          <w:sz w:val="24"/>
          <w:szCs w:val="24"/>
        </w:rPr>
        <w:t>D.甲公司应当向国家出入境检验检疫部门注册</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hint="eastAsia"/>
          <w:b/>
          <w:sz w:val="24"/>
          <w:szCs w:val="24"/>
        </w:rPr>
        <w:t>97-1.关于进口预包装食品、食品添加剂的标签，以下说法正确的是？（ A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A.进口的预包装食品应当有中文标签</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B.进口的预包装食品有条件的，应当加印有中文标签</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C.进口的食品添加剂可以没有中文标签</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D.进口的食品添加剂有条件的，应当加印有中文标签</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hint="eastAsia"/>
          <w:b/>
          <w:sz w:val="24"/>
          <w:szCs w:val="24"/>
        </w:rPr>
        <w:t>★97-2.关于进口预包装食品、食品添加剂的说明书，以下说法正确的是？（ C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A.进口的预包装食品都应当有中文说明书</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B.进口的食品添加剂都应当有中文说明书</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C.进口的预包装食品依法应当有说明书的，还应当有中文说明书</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D.进口的食品添加剂依法应当有说明书的，</w:t>
      </w:r>
      <w:r w:rsidR="00F66891">
        <w:rPr>
          <w:rFonts w:ascii="宋体" w:hAnsi="宋体" w:hint="eastAsia"/>
          <w:sz w:val="24"/>
          <w:szCs w:val="24"/>
        </w:rPr>
        <w:t>应当有</w:t>
      </w:r>
      <w:r>
        <w:rPr>
          <w:rFonts w:ascii="宋体" w:hAnsi="宋体" w:hint="eastAsia"/>
          <w:sz w:val="24"/>
          <w:szCs w:val="24"/>
        </w:rPr>
        <w:t>英文说明书</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hint="eastAsia"/>
          <w:b/>
          <w:sz w:val="24"/>
          <w:szCs w:val="24"/>
        </w:rPr>
        <w:t>98-1.以下哪一主体应当建立食品、食品添加剂进口和销售记录制度？（ D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A.原产国生产商    B.一级代理商    C.通关单位    D.进口商</w:t>
      </w:r>
    </w:p>
    <w:p w:rsidR="00182DD6" w:rsidRDefault="00182DD6" w:rsidP="00182DD6">
      <w:pPr>
        <w:pStyle w:val="a6"/>
        <w:shd w:val="clear" w:color="auto" w:fill="FFFFFF"/>
        <w:adjustRightInd w:val="0"/>
        <w:snapToGrid w:val="0"/>
        <w:spacing w:line="360" w:lineRule="auto"/>
        <w:ind w:firstLineChars="200" w:firstLine="482"/>
        <w:rPr>
          <w:b/>
        </w:rPr>
      </w:pPr>
      <w:r>
        <w:rPr>
          <w:rFonts w:cs="Times New Roman" w:hint="eastAsia"/>
          <w:b/>
          <w:bCs/>
        </w:rPr>
        <w:t>※</w:t>
      </w:r>
      <w:r>
        <w:rPr>
          <w:rFonts w:hint="eastAsia"/>
          <w:b/>
        </w:rPr>
        <w:t>99-1.我国某省的A食品厂要向非洲的甲国出口食品，A厂应当保证其出口食品符合（ A ）。</w:t>
      </w:r>
    </w:p>
    <w:p w:rsidR="00182DD6" w:rsidRDefault="00182DD6" w:rsidP="00182DD6">
      <w:pPr>
        <w:pStyle w:val="a6"/>
        <w:numPr>
          <w:ilvl w:val="0"/>
          <w:numId w:val="8"/>
        </w:numPr>
        <w:shd w:val="clear" w:color="auto" w:fill="FFFFFF"/>
        <w:adjustRightInd w:val="0"/>
        <w:snapToGrid w:val="0"/>
        <w:spacing w:line="360" w:lineRule="auto"/>
        <w:ind w:firstLineChars="200" w:firstLine="480"/>
      </w:pPr>
      <w:r>
        <w:rPr>
          <w:rFonts w:hint="eastAsia"/>
        </w:rPr>
        <w:t>甲国的食品安全标准或者合同要求</w:t>
      </w:r>
    </w:p>
    <w:p w:rsidR="00182DD6" w:rsidRDefault="00182DD6" w:rsidP="00182DD6">
      <w:pPr>
        <w:pStyle w:val="a6"/>
        <w:shd w:val="clear" w:color="auto" w:fill="FFFFFF"/>
        <w:adjustRightInd w:val="0"/>
        <w:snapToGrid w:val="0"/>
        <w:spacing w:line="360" w:lineRule="auto"/>
      </w:pPr>
      <w:r>
        <w:rPr>
          <w:rFonts w:hint="eastAsia"/>
        </w:rPr>
        <w:t xml:space="preserve">    B.欧美等发达国家的</w:t>
      </w:r>
      <w:r w:rsidR="00F66891">
        <w:rPr>
          <w:rFonts w:hint="eastAsia"/>
        </w:rPr>
        <w:t>食品安全</w:t>
      </w:r>
      <w:r>
        <w:rPr>
          <w:rFonts w:hint="eastAsia"/>
        </w:rPr>
        <w:t>标准要求</w:t>
      </w:r>
    </w:p>
    <w:p w:rsidR="00182DD6" w:rsidRDefault="00182DD6" w:rsidP="00182DD6">
      <w:pPr>
        <w:pStyle w:val="a6"/>
        <w:shd w:val="clear" w:color="auto" w:fill="FFFFFF"/>
        <w:adjustRightInd w:val="0"/>
        <w:snapToGrid w:val="0"/>
        <w:spacing w:line="360" w:lineRule="auto"/>
        <w:ind w:firstLineChars="200" w:firstLine="480"/>
      </w:pPr>
      <w:r>
        <w:rPr>
          <w:rFonts w:hint="eastAsia"/>
        </w:rPr>
        <w:t>C.我国食品安全标准要求</w:t>
      </w:r>
    </w:p>
    <w:p w:rsidR="00182DD6" w:rsidRDefault="00182DD6" w:rsidP="00182DD6">
      <w:pPr>
        <w:pStyle w:val="a6"/>
        <w:shd w:val="clear" w:color="auto" w:fill="FFFFFF"/>
        <w:adjustRightInd w:val="0"/>
        <w:snapToGrid w:val="0"/>
        <w:spacing w:line="360" w:lineRule="auto"/>
        <w:ind w:firstLineChars="200" w:firstLine="480"/>
      </w:pPr>
      <w:r>
        <w:rPr>
          <w:rFonts w:hint="eastAsia"/>
        </w:rPr>
        <w:t>D.我国或欧美等发达</w:t>
      </w:r>
      <w:r w:rsidR="00F66891">
        <w:rPr>
          <w:rFonts w:hint="eastAsia"/>
        </w:rPr>
        <w:t>国家的</w:t>
      </w:r>
      <w:r>
        <w:rPr>
          <w:rFonts w:hint="eastAsia"/>
        </w:rPr>
        <w:t>食品安全标准要求</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hint="eastAsia"/>
          <w:b/>
          <w:sz w:val="24"/>
          <w:szCs w:val="24"/>
        </w:rPr>
        <w:t>99-2.出口食品生产企业和出口食品原料种植、养殖场应当向</w:t>
      </w:r>
      <w:r w:rsidR="004F44AF">
        <w:rPr>
          <w:rFonts w:ascii="宋体" w:hAnsi="宋体" w:hint="eastAsia"/>
          <w:b/>
          <w:sz w:val="24"/>
          <w:szCs w:val="24"/>
          <w:u w:val="single"/>
        </w:rPr>
        <w:t xml:space="preserve">     </w:t>
      </w:r>
      <w:r>
        <w:rPr>
          <w:rFonts w:ascii="宋体" w:hAnsi="宋体" w:hint="eastAsia"/>
          <w:b/>
          <w:sz w:val="24"/>
          <w:szCs w:val="24"/>
        </w:rPr>
        <w:t>备案。</w:t>
      </w:r>
      <w:r w:rsidR="004F44AF">
        <w:rPr>
          <w:rFonts w:ascii="宋体" w:hAnsi="宋体" w:hint="eastAsia"/>
          <w:b/>
          <w:sz w:val="24"/>
          <w:szCs w:val="24"/>
        </w:rPr>
        <w:t>（ D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A.国务院卫生行政部门               B.省级以上食品药品监督管理部门</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lastRenderedPageBreak/>
        <w:t>C.县级以上食品药品监督管理部门     D.国家出入境检验检疫部门</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hint="eastAsia"/>
          <w:b/>
          <w:sz w:val="24"/>
          <w:szCs w:val="24"/>
        </w:rPr>
        <w:t>100-1.</w:t>
      </w:r>
      <w:r w:rsidR="004F44AF">
        <w:rPr>
          <w:rFonts w:ascii="宋体" w:hAnsi="宋体" w:hint="eastAsia"/>
          <w:b/>
          <w:sz w:val="24"/>
          <w:szCs w:val="24"/>
          <w:u w:val="single"/>
        </w:rPr>
        <w:t xml:space="preserve">     </w:t>
      </w:r>
      <w:r>
        <w:rPr>
          <w:rFonts w:ascii="宋体" w:hAnsi="宋体" w:hint="eastAsia"/>
          <w:b/>
          <w:sz w:val="24"/>
          <w:szCs w:val="24"/>
        </w:rPr>
        <w:t>应当收集、汇总进出口食品安全相关信息，并及时通报相关部门、机构和企业。</w:t>
      </w:r>
      <w:r w:rsidR="004F44AF">
        <w:rPr>
          <w:rFonts w:ascii="宋体" w:hAnsi="宋体" w:hint="eastAsia"/>
          <w:b/>
          <w:sz w:val="24"/>
          <w:szCs w:val="24"/>
        </w:rPr>
        <w:t>（ D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A.国务院卫生行政部门             B.省级以上食品药品监督管理部门</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C.县级以上食品药品监督管理部门   D.国家出入境检验检疫部门</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hint="eastAsia"/>
          <w:b/>
          <w:sz w:val="24"/>
          <w:szCs w:val="24"/>
        </w:rPr>
        <w:t>100-2.</w:t>
      </w:r>
      <w:r w:rsidR="004F44AF">
        <w:rPr>
          <w:rFonts w:ascii="宋体" w:hAnsi="宋体" w:hint="eastAsia"/>
          <w:b/>
          <w:sz w:val="24"/>
          <w:szCs w:val="24"/>
          <w:u w:val="single"/>
        </w:rPr>
        <w:t xml:space="preserve">     </w:t>
      </w:r>
      <w:r>
        <w:rPr>
          <w:rFonts w:ascii="宋体" w:hAnsi="宋体" w:hint="eastAsia"/>
          <w:b/>
          <w:sz w:val="24"/>
          <w:szCs w:val="24"/>
        </w:rPr>
        <w:t>应当对进出口食品的进口商、出口商和出口食品生产企业实施信用管理，建立信用记录，并依法向社会公布。</w:t>
      </w:r>
      <w:r w:rsidR="004F44AF">
        <w:rPr>
          <w:rFonts w:ascii="宋体" w:hAnsi="宋体" w:hint="eastAsia"/>
          <w:b/>
          <w:sz w:val="24"/>
          <w:szCs w:val="24"/>
        </w:rPr>
        <w:t>（ D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A.国务院</w:t>
      </w:r>
      <w:r w:rsidR="00F66891">
        <w:rPr>
          <w:rFonts w:ascii="宋体" w:hAnsi="宋体" w:hint="eastAsia"/>
          <w:sz w:val="24"/>
          <w:szCs w:val="24"/>
        </w:rPr>
        <w:t>食品药品监督管理部门</w:t>
      </w:r>
      <w:r>
        <w:rPr>
          <w:rFonts w:ascii="宋体" w:hAnsi="宋体" w:hint="eastAsia"/>
          <w:sz w:val="24"/>
          <w:szCs w:val="24"/>
        </w:rPr>
        <w:t xml:space="preserve">       B.省级以上食品药品监督管理部门</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C.县级以上食品药品监督管理部门     D.国家出入境检验检疫部门</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hint="eastAsia"/>
          <w:b/>
          <w:sz w:val="24"/>
          <w:szCs w:val="24"/>
        </w:rPr>
        <w:t>101-1.国家出入境检验检疫部门可以对</w:t>
      </w:r>
      <w:r w:rsidR="004F44AF">
        <w:rPr>
          <w:rFonts w:ascii="宋体" w:hAnsi="宋体" w:hint="eastAsia"/>
          <w:b/>
          <w:sz w:val="24"/>
          <w:szCs w:val="24"/>
          <w:u w:val="single"/>
        </w:rPr>
        <w:t xml:space="preserve">     </w:t>
      </w:r>
      <w:r>
        <w:rPr>
          <w:rFonts w:ascii="宋体" w:hAnsi="宋体" w:hint="eastAsia"/>
          <w:b/>
          <w:sz w:val="24"/>
          <w:szCs w:val="24"/>
        </w:rPr>
        <w:t>的食品安全管理体系和食品安全状况进行评估和审查，并根据评估和审查结果，确定相应检验检疫要求。</w:t>
      </w:r>
      <w:r w:rsidR="004F44AF">
        <w:rPr>
          <w:rFonts w:ascii="宋体" w:hAnsi="宋体" w:hint="eastAsia"/>
          <w:b/>
          <w:sz w:val="24"/>
          <w:szCs w:val="24"/>
        </w:rPr>
        <w:t>（ C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A.我国主要的食品出口目的地国家</w:t>
      </w:r>
      <w:r w:rsidR="00F66891">
        <w:rPr>
          <w:rFonts w:ascii="宋体" w:hAnsi="宋体" w:hint="eastAsia"/>
          <w:sz w:val="24"/>
          <w:szCs w:val="24"/>
        </w:rPr>
        <w:t>（地区）</w:t>
      </w:r>
      <w:r>
        <w:rPr>
          <w:rFonts w:ascii="宋体" w:hAnsi="宋体" w:hint="eastAsia"/>
          <w:sz w:val="24"/>
          <w:szCs w:val="24"/>
        </w:rPr>
        <w:t xml:space="preserve"> B.</w:t>
      </w:r>
      <w:r w:rsidR="00F66891">
        <w:rPr>
          <w:rFonts w:ascii="宋体" w:hAnsi="宋体" w:hint="eastAsia"/>
          <w:sz w:val="24"/>
          <w:szCs w:val="24"/>
        </w:rPr>
        <w:t>欧美等发达国家（地区）</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C.向我国境内出口食品的国家（地区）     D.经济欠发达的国家</w:t>
      </w:r>
      <w:r w:rsidR="00F66891">
        <w:rPr>
          <w:rFonts w:ascii="宋体" w:hAnsi="宋体" w:hint="eastAsia"/>
          <w:sz w:val="24"/>
          <w:szCs w:val="24"/>
        </w:rPr>
        <w:t>（</w:t>
      </w:r>
      <w:r>
        <w:rPr>
          <w:rFonts w:ascii="宋体" w:hAnsi="宋体" w:hint="eastAsia"/>
          <w:sz w:val="24"/>
          <w:szCs w:val="24"/>
        </w:rPr>
        <w:t>地区</w:t>
      </w:r>
      <w:r w:rsidR="00F66891">
        <w:rPr>
          <w:rFonts w:ascii="宋体" w:hAnsi="宋体" w:hint="eastAsia"/>
          <w:sz w:val="24"/>
          <w:szCs w:val="24"/>
        </w:rPr>
        <w:t>）</w:t>
      </w:r>
    </w:p>
    <w:p w:rsidR="00182DD6" w:rsidRDefault="00182DD6" w:rsidP="00182DD6">
      <w:pPr>
        <w:adjustRightInd w:val="0"/>
        <w:snapToGrid w:val="0"/>
        <w:spacing w:line="360" w:lineRule="auto"/>
        <w:ind w:firstLineChars="200" w:firstLine="482"/>
        <w:jc w:val="left"/>
        <w:rPr>
          <w:rFonts w:ascii="宋体" w:hAnsi="宋体" w:cs="Times New Roman"/>
          <w:b/>
          <w:bCs/>
          <w:sz w:val="24"/>
          <w:szCs w:val="24"/>
        </w:rPr>
      </w:pPr>
      <w:r>
        <w:rPr>
          <w:rFonts w:ascii="宋体" w:hAnsi="宋体" w:cs="Times New Roman"/>
          <w:b/>
          <w:bCs/>
          <w:sz w:val="24"/>
          <w:szCs w:val="24"/>
        </w:rPr>
        <w:t>102-1.</w:t>
      </w:r>
      <w:r>
        <w:rPr>
          <w:rFonts w:ascii="宋体" w:hAnsi="宋体" w:cs="Times New Roman" w:hint="eastAsia"/>
          <w:b/>
          <w:bCs/>
          <w:sz w:val="24"/>
          <w:szCs w:val="24"/>
        </w:rPr>
        <w:t>以下组织制定国家食品安全事故应急预案的主体是？（</w:t>
      </w:r>
      <w:r>
        <w:rPr>
          <w:rFonts w:ascii="宋体" w:hAnsi="宋体" w:cs="Times New Roman"/>
          <w:b/>
          <w:bCs/>
          <w:sz w:val="24"/>
          <w:szCs w:val="24"/>
        </w:rPr>
        <w:t xml:space="preserve"> C </w:t>
      </w:r>
      <w:r>
        <w:rPr>
          <w:rFonts w:ascii="宋体" w:hAnsi="宋体" w:cs="Times New Roman" w:hint="eastAsia"/>
          <w:b/>
          <w:bCs/>
          <w:sz w:val="24"/>
          <w:szCs w:val="24"/>
        </w:rPr>
        <w:t>）</w:t>
      </w:r>
    </w:p>
    <w:p w:rsidR="00182DD6" w:rsidRDefault="00182DD6" w:rsidP="00182DD6">
      <w:pPr>
        <w:pStyle w:val="a6"/>
        <w:spacing w:line="360" w:lineRule="auto"/>
        <w:ind w:firstLineChars="200" w:firstLine="480"/>
        <w:jc w:val="both"/>
        <w:rPr>
          <w:shd w:val="clear" w:color="auto" w:fill="FFFFFF"/>
        </w:rPr>
      </w:pPr>
      <w:r>
        <w:rPr>
          <w:shd w:val="clear" w:color="auto" w:fill="FFFFFF"/>
        </w:rPr>
        <w:t>A.</w:t>
      </w:r>
      <w:r>
        <w:rPr>
          <w:rFonts w:hint="eastAsia"/>
          <w:shd w:val="clear" w:color="auto" w:fill="FFFFFF"/>
        </w:rPr>
        <w:t>国务院卫生行政部门</w:t>
      </w:r>
      <w:r>
        <w:rPr>
          <w:shd w:val="clear" w:color="auto" w:fill="FFFFFF"/>
        </w:rPr>
        <w:t xml:space="preserve">     B.</w:t>
      </w:r>
      <w:r>
        <w:rPr>
          <w:rFonts w:hint="eastAsia"/>
          <w:shd w:val="clear" w:color="auto" w:fill="FFFFFF"/>
        </w:rPr>
        <w:t>国务院食品药品监督管理部门</w:t>
      </w:r>
    </w:p>
    <w:p w:rsidR="00182DD6" w:rsidRDefault="00182DD6" w:rsidP="00182DD6">
      <w:pPr>
        <w:pStyle w:val="a6"/>
        <w:spacing w:line="360" w:lineRule="auto"/>
        <w:ind w:firstLineChars="150" w:firstLine="360"/>
        <w:jc w:val="both"/>
        <w:rPr>
          <w:shd w:val="clear" w:color="auto" w:fill="FFFFFF"/>
        </w:rPr>
      </w:pPr>
      <w:r>
        <w:rPr>
          <w:shd w:val="clear" w:color="auto" w:fill="FFFFFF"/>
        </w:rPr>
        <w:t xml:space="preserve"> C.</w:t>
      </w:r>
      <w:r>
        <w:rPr>
          <w:rFonts w:hint="eastAsia"/>
          <w:shd w:val="clear" w:color="auto" w:fill="FFFFFF"/>
        </w:rPr>
        <w:t>国务院</w:t>
      </w:r>
      <w:r>
        <w:rPr>
          <w:shd w:val="clear" w:color="auto" w:fill="FFFFFF"/>
        </w:rPr>
        <w:t>D.</w:t>
      </w:r>
      <w:r>
        <w:rPr>
          <w:rFonts w:hint="eastAsia"/>
          <w:shd w:val="clear" w:color="auto" w:fill="FFFFFF"/>
        </w:rPr>
        <w:t>国务院工商行政管理部门</w:t>
      </w:r>
    </w:p>
    <w:p w:rsidR="00182DD6" w:rsidRDefault="00182DD6" w:rsidP="00182DD6">
      <w:pPr>
        <w:pStyle w:val="a6"/>
        <w:spacing w:line="360" w:lineRule="auto"/>
        <w:ind w:firstLineChars="200" w:firstLine="482"/>
        <w:jc w:val="both"/>
        <w:rPr>
          <w:b/>
          <w:shd w:val="clear" w:color="auto" w:fill="FFFFFF"/>
        </w:rPr>
      </w:pPr>
      <w:r>
        <w:rPr>
          <w:rFonts w:hint="eastAsia"/>
          <w:b/>
          <w:shd w:val="clear" w:color="auto" w:fill="FFFFFF"/>
        </w:rPr>
        <w:t>102-2.县级以上人民政府制定的本行政区域的食品安全事故应急预案，应当报</w:t>
      </w:r>
      <w:r>
        <w:rPr>
          <w:rFonts w:hint="eastAsia"/>
          <w:b/>
        </w:rPr>
        <w:t>下列哪一主体</w:t>
      </w:r>
      <w:r>
        <w:rPr>
          <w:rFonts w:hint="eastAsia"/>
          <w:b/>
          <w:shd w:val="clear" w:color="auto" w:fill="FFFFFF"/>
        </w:rPr>
        <w:t>备案？（ C ）</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 xml:space="preserve">A. 国务院                B.省级人民政府  </w:t>
      </w:r>
    </w:p>
    <w:p w:rsidR="00182DD6" w:rsidRDefault="00182DD6" w:rsidP="00182DD6">
      <w:pPr>
        <w:spacing w:line="360" w:lineRule="auto"/>
        <w:ind w:firstLineChars="200" w:firstLine="480"/>
        <w:rPr>
          <w:rFonts w:ascii="宋体" w:hAnsi="宋体" w:cs="宋体"/>
          <w:sz w:val="24"/>
          <w:szCs w:val="24"/>
          <w:shd w:val="clear" w:color="auto" w:fill="FFFFFF"/>
        </w:rPr>
      </w:pPr>
      <w:r>
        <w:rPr>
          <w:rFonts w:ascii="宋体" w:hAnsi="宋体" w:cs="宋体" w:hint="eastAsia"/>
          <w:sz w:val="24"/>
          <w:szCs w:val="24"/>
          <w:shd w:val="clear" w:color="auto" w:fill="FFFFFF"/>
        </w:rPr>
        <w:t>C.上一级人民政府         D.上一级人民政府食品药品监督管理部门</w:t>
      </w:r>
    </w:p>
    <w:p w:rsidR="00182DD6" w:rsidRDefault="00182DD6" w:rsidP="00182DD6">
      <w:pPr>
        <w:pStyle w:val="a6"/>
        <w:spacing w:line="360" w:lineRule="auto"/>
        <w:ind w:firstLineChars="200" w:firstLine="482"/>
        <w:jc w:val="both"/>
        <w:rPr>
          <w:b/>
          <w:shd w:val="clear" w:color="auto" w:fill="FFFFFF"/>
        </w:rPr>
      </w:pPr>
      <w:r>
        <w:rPr>
          <w:rFonts w:cs="Times New Roman" w:hint="eastAsia"/>
          <w:b/>
          <w:bCs/>
        </w:rPr>
        <w:t>●</w:t>
      </w:r>
      <w:r>
        <w:rPr>
          <w:rFonts w:hint="eastAsia"/>
          <w:b/>
          <w:shd w:val="clear" w:color="auto" w:fill="FFFFFF"/>
        </w:rPr>
        <w:t>103-1.县级以上人民政府质量监督、农业行政等部门在日常监督管理中发现食品安全事故或者接到事故举报，应当立即向</w:t>
      </w:r>
      <w:r>
        <w:rPr>
          <w:rFonts w:hint="eastAsia"/>
          <w:b/>
        </w:rPr>
        <w:t>下列哪一部门</w:t>
      </w:r>
      <w:r>
        <w:rPr>
          <w:rFonts w:hint="eastAsia"/>
          <w:b/>
          <w:shd w:val="clear" w:color="auto" w:fill="FFFFFF"/>
        </w:rPr>
        <w:t>通报？( D )</w:t>
      </w:r>
    </w:p>
    <w:p w:rsidR="00182DD6" w:rsidRDefault="00182DD6" w:rsidP="00182DD6">
      <w:pPr>
        <w:pStyle w:val="a6"/>
        <w:spacing w:line="360" w:lineRule="auto"/>
        <w:ind w:firstLineChars="200" w:firstLine="480"/>
        <w:jc w:val="both"/>
        <w:rPr>
          <w:shd w:val="clear" w:color="auto" w:fill="FFFFFF"/>
        </w:rPr>
      </w:pPr>
      <w:r>
        <w:rPr>
          <w:rFonts w:hint="eastAsia"/>
          <w:shd w:val="clear" w:color="auto" w:fill="FFFFFF"/>
        </w:rPr>
        <w:t>A.上一级质量监督部门               B.上一级农业行政部门</w:t>
      </w:r>
    </w:p>
    <w:p w:rsidR="00182DD6" w:rsidRDefault="00182DD6" w:rsidP="00182DD6">
      <w:pPr>
        <w:pStyle w:val="a6"/>
        <w:spacing w:line="360" w:lineRule="auto"/>
        <w:ind w:firstLineChars="200" w:firstLine="480"/>
        <w:jc w:val="both"/>
        <w:rPr>
          <w:shd w:val="clear" w:color="auto" w:fill="FFFFFF"/>
        </w:rPr>
      </w:pPr>
      <w:r>
        <w:rPr>
          <w:rFonts w:hint="eastAsia"/>
          <w:shd w:val="clear" w:color="auto" w:fill="FFFFFF"/>
        </w:rPr>
        <w:t>C.上一级食品药品监督管理部门       D.同级食品药品监督管理部门</w:t>
      </w:r>
    </w:p>
    <w:p w:rsidR="00182DD6" w:rsidRDefault="00182DD6" w:rsidP="00182DD6">
      <w:pPr>
        <w:pStyle w:val="20"/>
        <w:spacing w:line="360" w:lineRule="auto"/>
        <w:ind w:firstLineChars="200" w:firstLine="482"/>
        <w:jc w:val="both"/>
      </w:pPr>
      <w:r>
        <w:rPr>
          <w:rFonts w:cs="Times New Roman" w:hint="eastAsia"/>
          <w:b/>
          <w:bCs/>
        </w:rPr>
        <w:t>●※</w:t>
      </w:r>
      <w:r>
        <w:rPr>
          <w:rFonts w:cs="Times New Roman"/>
          <w:b/>
          <w:bCs/>
          <w:kern w:val="2"/>
        </w:rPr>
        <w:t>103-2.</w:t>
      </w:r>
      <w:r>
        <w:rPr>
          <w:rFonts w:cs="Times New Roman" w:hint="eastAsia"/>
          <w:b/>
          <w:bCs/>
          <w:kern w:val="2"/>
        </w:rPr>
        <w:t>发生食品安全事故的单位和接收病人进行治疗的单位应当及时向事故发生地县级人民政府食品药品监督管理和</w:t>
      </w:r>
      <w:r w:rsidR="004F44AF">
        <w:rPr>
          <w:rFonts w:hint="eastAsia"/>
          <w:b/>
          <w:u w:val="single"/>
        </w:rPr>
        <w:t xml:space="preserve">     </w:t>
      </w:r>
      <w:r>
        <w:rPr>
          <w:rFonts w:cs="Times New Roman" w:hint="eastAsia"/>
          <w:b/>
          <w:bCs/>
          <w:kern w:val="2"/>
        </w:rPr>
        <w:t>部门报告。</w:t>
      </w:r>
      <w:r w:rsidR="004F44AF">
        <w:rPr>
          <w:rFonts w:cs="Times New Roman" w:hint="eastAsia"/>
          <w:b/>
          <w:bCs/>
          <w:kern w:val="2"/>
        </w:rPr>
        <w:t>（</w:t>
      </w:r>
      <w:r w:rsidR="004F44AF">
        <w:rPr>
          <w:rFonts w:cs="Times New Roman"/>
          <w:b/>
          <w:bCs/>
          <w:kern w:val="2"/>
        </w:rPr>
        <w:t xml:space="preserve"> D </w:t>
      </w:r>
      <w:r w:rsidR="004F44AF">
        <w:rPr>
          <w:rFonts w:cs="Times New Roman" w:hint="eastAsia"/>
          <w:b/>
          <w:bCs/>
          <w:kern w:val="2"/>
        </w:rPr>
        <w:t>）</w:t>
      </w:r>
    </w:p>
    <w:p w:rsidR="00182DD6" w:rsidRDefault="00182DD6" w:rsidP="00182DD6">
      <w:pPr>
        <w:pStyle w:val="a6"/>
        <w:spacing w:line="360" w:lineRule="auto"/>
        <w:ind w:firstLineChars="200" w:firstLine="480"/>
        <w:jc w:val="both"/>
        <w:rPr>
          <w:shd w:val="clear" w:color="auto" w:fill="FFFFFF"/>
        </w:rPr>
      </w:pPr>
      <w:r>
        <w:rPr>
          <w:shd w:val="clear" w:color="auto" w:fill="FFFFFF"/>
        </w:rPr>
        <w:t>A.</w:t>
      </w:r>
      <w:r>
        <w:rPr>
          <w:rFonts w:hint="eastAsia"/>
          <w:shd w:val="clear" w:color="auto" w:fill="FFFFFF"/>
        </w:rPr>
        <w:t>质量监督</w:t>
      </w:r>
      <w:r>
        <w:rPr>
          <w:shd w:val="clear" w:color="auto" w:fill="FFFFFF"/>
        </w:rPr>
        <w:t xml:space="preserve">      B.</w:t>
      </w:r>
      <w:r>
        <w:rPr>
          <w:rFonts w:hint="eastAsia"/>
          <w:shd w:val="clear" w:color="auto" w:fill="FFFFFF"/>
        </w:rPr>
        <w:t>农业行政</w:t>
      </w:r>
      <w:r>
        <w:rPr>
          <w:shd w:val="clear" w:color="auto" w:fill="FFFFFF"/>
        </w:rPr>
        <w:t xml:space="preserve">     C.</w:t>
      </w:r>
      <w:r>
        <w:rPr>
          <w:rFonts w:hint="eastAsia"/>
          <w:shd w:val="clear" w:color="auto" w:fill="FFFFFF"/>
        </w:rPr>
        <w:t>工商行政管理</w:t>
      </w:r>
      <w:r>
        <w:rPr>
          <w:shd w:val="clear" w:color="auto" w:fill="FFFFFF"/>
        </w:rPr>
        <w:t xml:space="preserve">       D.</w:t>
      </w:r>
      <w:r>
        <w:rPr>
          <w:rFonts w:hint="eastAsia"/>
          <w:shd w:val="clear" w:color="auto" w:fill="FFFFFF"/>
        </w:rPr>
        <w:t>卫生行政</w:t>
      </w:r>
    </w:p>
    <w:p w:rsidR="00182DD6" w:rsidRDefault="00182DD6" w:rsidP="00182DD6">
      <w:pPr>
        <w:pStyle w:val="20"/>
        <w:spacing w:line="360" w:lineRule="auto"/>
        <w:ind w:firstLineChars="200" w:firstLine="482"/>
        <w:jc w:val="both"/>
        <w:rPr>
          <w:rFonts w:cs="Times New Roman"/>
          <w:b/>
          <w:bCs/>
          <w:kern w:val="2"/>
        </w:rPr>
      </w:pPr>
      <w:r>
        <w:rPr>
          <w:rFonts w:cs="Times New Roman" w:hint="eastAsia"/>
          <w:b/>
          <w:bCs/>
        </w:rPr>
        <w:t>●※</w:t>
      </w:r>
      <w:r>
        <w:rPr>
          <w:rFonts w:cs="Times New Roman"/>
          <w:b/>
          <w:bCs/>
          <w:kern w:val="2"/>
        </w:rPr>
        <w:t>104-1.</w:t>
      </w:r>
      <w:r>
        <w:rPr>
          <w:rFonts w:cs="Times New Roman" w:hint="eastAsia"/>
          <w:b/>
          <w:bCs/>
          <w:kern w:val="2"/>
        </w:rPr>
        <w:t>某县卫生局在调查处理一起传染病时，发现传染源与该县某食品加工厂生产的食品有关，其应当及时向下列哪一主体通报？（</w:t>
      </w:r>
      <w:r>
        <w:rPr>
          <w:rFonts w:cs="Times New Roman"/>
          <w:b/>
          <w:bCs/>
          <w:kern w:val="2"/>
        </w:rPr>
        <w:t xml:space="preserve">  B </w:t>
      </w:r>
      <w:r>
        <w:rPr>
          <w:rFonts w:cs="Times New Roman" w:hint="eastAsia"/>
          <w:b/>
          <w:bCs/>
          <w:kern w:val="2"/>
        </w:rPr>
        <w:t>）</w:t>
      </w:r>
    </w:p>
    <w:p w:rsidR="00182DD6" w:rsidRDefault="00182DD6" w:rsidP="00182DD6">
      <w:pPr>
        <w:pStyle w:val="20"/>
        <w:spacing w:line="360" w:lineRule="auto"/>
        <w:ind w:firstLineChars="200" w:firstLine="480"/>
        <w:jc w:val="both"/>
        <w:rPr>
          <w:shd w:val="clear" w:color="auto" w:fill="FFFFFF"/>
        </w:rPr>
      </w:pPr>
      <w:r>
        <w:rPr>
          <w:shd w:val="clear" w:color="auto" w:fill="FFFFFF"/>
        </w:rPr>
        <w:lastRenderedPageBreak/>
        <w:t>A.</w:t>
      </w:r>
      <w:r>
        <w:rPr>
          <w:rFonts w:hint="eastAsia"/>
          <w:shd w:val="clear" w:color="auto" w:fill="FFFFFF"/>
        </w:rPr>
        <w:t>该县人民政府</w:t>
      </w:r>
    </w:p>
    <w:p w:rsidR="00182DD6" w:rsidRDefault="00182DD6" w:rsidP="00182DD6">
      <w:pPr>
        <w:pStyle w:val="20"/>
        <w:spacing w:line="360" w:lineRule="auto"/>
        <w:ind w:firstLineChars="200" w:firstLine="480"/>
        <w:jc w:val="both"/>
        <w:rPr>
          <w:shd w:val="clear" w:color="auto" w:fill="FFFFFF"/>
        </w:rPr>
      </w:pPr>
      <w:r>
        <w:rPr>
          <w:shd w:val="clear" w:color="auto" w:fill="FFFFFF"/>
        </w:rPr>
        <w:t>B.</w:t>
      </w:r>
      <w:r>
        <w:rPr>
          <w:rFonts w:hint="eastAsia"/>
          <w:shd w:val="clear" w:color="auto" w:fill="FFFFFF"/>
        </w:rPr>
        <w:t>该县食品药品监督管理部门</w:t>
      </w:r>
    </w:p>
    <w:p w:rsidR="00182DD6" w:rsidRDefault="00182DD6" w:rsidP="00182DD6">
      <w:pPr>
        <w:pStyle w:val="20"/>
        <w:shd w:val="clear" w:color="auto" w:fill="FFFFFF"/>
        <w:spacing w:line="360" w:lineRule="auto"/>
        <w:ind w:firstLineChars="200" w:firstLine="480"/>
        <w:rPr>
          <w:shd w:val="clear" w:color="auto" w:fill="FFFFFF"/>
        </w:rPr>
      </w:pPr>
      <w:r>
        <w:rPr>
          <w:shd w:val="clear" w:color="auto" w:fill="FFFFFF"/>
        </w:rPr>
        <w:t>C.</w:t>
      </w:r>
      <w:r>
        <w:rPr>
          <w:rFonts w:hint="eastAsia"/>
          <w:shd w:val="clear" w:color="auto" w:fill="FFFFFF"/>
        </w:rPr>
        <w:t>该县所在的上级人民政府卫生行政部门</w:t>
      </w:r>
    </w:p>
    <w:p w:rsidR="00182DD6" w:rsidRDefault="00182DD6" w:rsidP="00182DD6">
      <w:pPr>
        <w:pStyle w:val="a6"/>
        <w:shd w:val="clear" w:color="auto" w:fill="FFFFFF"/>
        <w:spacing w:line="360" w:lineRule="auto"/>
        <w:ind w:firstLineChars="200" w:firstLine="480"/>
      </w:pPr>
      <w:r>
        <w:rPr>
          <w:shd w:val="clear" w:color="auto" w:fill="FFFFFF"/>
        </w:rPr>
        <w:t>D.</w:t>
      </w:r>
      <w:r>
        <w:rPr>
          <w:rFonts w:hint="eastAsia"/>
          <w:shd w:val="clear" w:color="auto" w:fill="FFFFFF"/>
        </w:rPr>
        <w:t>该县所在的上级人民政府食品药品监督管理部门</w:t>
      </w:r>
    </w:p>
    <w:p w:rsidR="00182DD6" w:rsidRDefault="00182DD6" w:rsidP="00182DD6">
      <w:pPr>
        <w:pStyle w:val="a6"/>
        <w:shd w:val="clear" w:color="auto" w:fill="FFFFFF"/>
        <w:spacing w:line="360" w:lineRule="auto"/>
        <w:ind w:firstLineChars="200" w:firstLine="482"/>
        <w:rPr>
          <w:b/>
          <w:shd w:val="clear" w:color="auto" w:fill="FFFFFF"/>
        </w:rPr>
      </w:pPr>
      <w:r>
        <w:rPr>
          <w:rFonts w:cs="Times New Roman" w:hint="eastAsia"/>
          <w:b/>
          <w:bCs/>
        </w:rPr>
        <w:t>●※</w:t>
      </w:r>
      <w:r>
        <w:rPr>
          <w:rFonts w:hint="eastAsia"/>
          <w:b/>
          <w:shd w:val="clear" w:color="auto" w:fill="FFFFFF"/>
        </w:rPr>
        <w:t>105-1.某县海鲜食品加工厂发生了食品安全事故，需要启动应急预案。根据《食品安全法》的规定，应当由</w:t>
      </w:r>
      <w:r>
        <w:rPr>
          <w:rFonts w:hint="eastAsia"/>
          <w:b/>
        </w:rPr>
        <w:t>下列哪一主体</w:t>
      </w:r>
      <w:r>
        <w:rPr>
          <w:rFonts w:hint="eastAsia"/>
          <w:b/>
          <w:shd w:val="clear" w:color="auto" w:fill="FFFFFF"/>
        </w:rPr>
        <w:t>成立事故处置指挥机构，启动应急预案？（ A ）</w:t>
      </w:r>
    </w:p>
    <w:p w:rsidR="00182DD6" w:rsidRDefault="00182DD6" w:rsidP="00182DD6">
      <w:pPr>
        <w:pStyle w:val="a6"/>
        <w:spacing w:line="360" w:lineRule="auto"/>
        <w:ind w:firstLineChars="200" w:firstLine="480"/>
        <w:jc w:val="both"/>
        <w:rPr>
          <w:shd w:val="clear" w:color="auto" w:fill="FFFFFF"/>
        </w:rPr>
      </w:pPr>
      <w:r>
        <w:rPr>
          <w:rFonts w:hint="eastAsia"/>
          <w:shd w:val="clear" w:color="auto" w:fill="FFFFFF"/>
        </w:rPr>
        <w:t xml:space="preserve">A.该县人民政府            </w:t>
      </w:r>
    </w:p>
    <w:p w:rsidR="00182DD6" w:rsidRDefault="00182DD6" w:rsidP="00182DD6">
      <w:pPr>
        <w:pStyle w:val="a6"/>
        <w:spacing w:line="360" w:lineRule="auto"/>
        <w:ind w:firstLineChars="200" w:firstLine="480"/>
        <w:jc w:val="both"/>
        <w:rPr>
          <w:shd w:val="clear" w:color="auto" w:fill="FFFFFF"/>
        </w:rPr>
      </w:pPr>
      <w:r>
        <w:rPr>
          <w:rFonts w:hint="eastAsia"/>
          <w:shd w:val="clear" w:color="auto" w:fill="FFFFFF"/>
        </w:rPr>
        <w:t>B.该县食品药品监督管理部门</w:t>
      </w:r>
    </w:p>
    <w:p w:rsidR="00182DD6" w:rsidRDefault="00182DD6" w:rsidP="00182DD6">
      <w:pPr>
        <w:pStyle w:val="a6"/>
        <w:spacing w:line="360" w:lineRule="auto"/>
        <w:ind w:firstLineChars="200" w:firstLine="480"/>
        <w:jc w:val="both"/>
        <w:rPr>
          <w:shd w:val="clear" w:color="auto" w:fill="FFFFFF"/>
        </w:rPr>
      </w:pPr>
      <w:r>
        <w:rPr>
          <w:rFonts w:hint="eastAsia"/>
          <w:shd w:val="clear" w:color="auto" w:fill="FFFFFF"/>
        </w:rPr>
        <w:t xml:space="preserve">C.该县所在的上一级人民政府       </w:t>
      </w:r>
    </w:p>
    <w:p w:rsidR="00182DD6" w:rsidRDefault="00182DD6" w:rsidP="00182DD6">
      <w:pPr>
        <w:pStyle w:val="a6"/>
        <w:spacing w:line="360" w:lineRule="auto"/>
        <w:ind w:firstLineChars="200" w:firstLine="480"/>
        <w:jc w:val="both"/>
        <w:rPr>
          <w:shd w:val="clear" w:color="auto" w:fill="FFFFFF"/>
        </w:rPr>
      </w:pPr>
      <w:r>
        <w:rPr>
          <w:rFonts w:hint="eastAsia"/>
          <w:shd w:val="clear" w:color="auto" w:fill="FFFFFF"/>
        </w:rPr>
        <w:t>D.该县所在的上一级人民政府食品药品监督管理部门</w:t>
      </w:r>
    </w:p>
    <w:p w:rsidR="00182DD6" w:rsidRDefault="00182DD6" w:rsidP="00182DD6">
      <w:pPr>
        <w:pStyle w:val="20"/>
        <w:spacing w:line="360" w:lineRule="auto"/>
        <w:ind w:firstLineChars="200" w:firstLine="482"/>
        <w:jc w:val="both"/>
        <w:rPr>
          <w:rFonts w:cs="Times New Roman"/>
          <w:b/>
          <w:bCs/>
          <w:kern w:val="2"/>
        </w:rPr>
      </w:pPr>
      <w:r>
        <w:rPr>
          <w:rFonts w:cs="Times New Roman" w:hint="eastAsia"/>
          <w:b/>
          <w:bCs/>
        </w:rPr>
        <w:t>●</w:t>
      </w:r>
      <w:r>
        <w:rPr>
          <w:rFonts w:cs="Times New Roman"/>
          <w:b/>
          <w:bCs/>
          <w:kern w:val="2"/>
        </w:rPr>
        <w:t>106-1.</w:t>
      </w:r>
      <w:r>
        <w:rPr>
          <w:rFonts w:cs="Times New Roman" w:hint="eastAsia"/>
          <w:b/>
          <w:bCs/>
          <w:kern w:val="2"/>
        </w:rPr>
        <w:t>根据《食品安全法》的规定，涉及两个以上省、自治区、直辖市的重大食品安全事故由下列哪一主体组织事故责任调查？（</w:t>
      </w:r>
      <w:r>
        <w:rPr>
          <w:rFonts w:cs="Times New Roman"/>
          <w:b/>
          <w:bCs/>
          <w:kern w:val="2"/>
        </w:rPr>
        <w:t xml:space="preserve"> B </w:t>
      </w:r>
      <w:r>
        <w:rPr>
          <w:rFonts w:cs="Times New Roman" w:hint="eastAsia"/>
          <w:b/>
          <w:bCs/>
          <w:kern w:val="2"/>
        </w:rPr>
        <w:t>）</w:t>
      </w:r>
    </w:p>
    <w:p w:rsidR="00182DD6" w:rsidRDefault="00182DD6" w:rsidP="00182DD6">
      <w:pPr>
        <w:pStyle w:val="20"/>
        <w:spacing w:line="360" w:lineRule="auto"/>
        <w:ind w:firstLineChars="200" w:firstLine="480"/>
        <w:jc w:val="both"/>
        <w:rPr>
          <w:shd w:val="clear" w:color="auto" w:fill="FFFFFF"/>
        </w:rPr>
      </w:pPr>
      <w:r>
        <w:rPr>
          <w:shd w:val="clear" w:color="auto" w:fill="FFFFFF"/>
        </w:rPr>
        <w:t>A.</w:t>
      </w:r>
      <w:r>
        <w:rPr>
          <w:rFonts w:hint="eastAsia"/>
          <w:shd w:val="clear" w:color="auto" w:fill="FFFFFF"/>
        </w:rPr>
        <w:t>国务院</w:t>
      </w:r>
      <w:r>
        <w:rPr>
          <w:shd w:val="clear" w:color="auto" w:fill="FFFFFF"/>
        </w:rPr>
        <w:t>B.</w:t>
      </w:r>
      <w:r>
        <w:rPr>
          <w:rFonts w:hint="eastAsia"/>
          <w:shd w:val="clear" w:color="auto" w:fill="FFFFFF"/>
        </w:rPr>
        <w:t>国务院食品药品监督管理部门</w:t>
      </w:r>
    </w:p>
    <w:p w:rsidR="00182DD6" w:rsidRDefault="00182DD6" w:rsidP="00182DD6">
      <w:pPr>
        <w:pStyle w:val="a6"/>
        <w:shd w:val="clear" w:color="auto" w:fill="FFFFFF"/>
        <w:spacing w:line="360" w:lineRule="auto"/>
        <w:ind w:firstLineChars="200" w:firstLine="480"/>
        <w:rPr>
          <w:shd w:val="clear" w:color="auto" w:fill="FFFFFF"/>
        </w:rPr>
      </w:pPr>
      <w:r>
        <w:rPr>
          <w:shd w:val="clear" w:color="auto" w:fill="FFFFFF"/>
        </w:rPr>
        <w:t>C.</w:t>
      </w:r>
      <w:r>
        <w:rPr>
          <w:rFonts w:hint="eastAsia"/>
          <w:shd w:val="clear" w:color="auto" w:fill="FFFFFF"/>
        </w:rPr>
        <w:t>国务院质量监督部门</w:t>
      </w:r>
      <w:r>
        <w:rPr>
          <w:shd w:val="clear" w:color="auto" w:fill="FFFFFF"/>
        </w:rPr>
        <w:t xml:space="preserve">          D.</w:t>
      </w:r>
      <w:r>
        <w:rPr>
          <w:rFonts w:hint="eastAsia"/>
          <w:shd w:val="clear" w:color="auto" w:fill="FFFFFF"/>
        </w:rPr>
        <w:t>国务院卫生行政部门</w:t>
      </w:r>
    </w:p>
    <w:p w:rsidR="00182DD6" w:rsidRDefault="00182DD6" w:rsidP="00182DD6">
      <w:pPr>
        <w:pStyle w:val="a6"/>
        <w:spacing w:line="360" w:lineRule="auto"/>
        <w:ind w:firstLineChars="200" w:firstLine="482"/>
        <w:jc w:val="both"/>
        <w:rPr>
          <w:b/>
          <w:shd w:val="clear" w:color="auto" w:fill="FFFFFF"/>
        </w:rPr>
      </w:pPr>
      <w:r>
        <w:rPr>
          <w:rFonts w:cs="Times New Roman" w:hint="eastAsia"/>
          <w:b/>
          <w:bCs/>
        </w:rPr>
        <w:t>●</w:t>
      </w:r>
      <w:r>
        <w:rPr>
          <w:rFonts w:hint="eastAsia"/>
          <w:b/>
          <w:shd w:val="clear" w:color="auto" w:fill="FFFFFF"/>
        </w:rPr>
        <w:t>107-1.根据《食品安全法》的规定，食品安全事故的调查，应当坚持什么原则？( A )</w:t>
      </w:r>
    </w:p>
    <w:p w:rsidR="00182DD6" w:rsidRDefault="00182DD6" w:rsidP="00182DD6">
      <w:pPr>
        <w:pStyle w:val="a6"/>
        <w:spacing w:line="360" w:lineRule="auto"/>
        <w:ind w:firstLineChars="200" w:firstLine="480"/>
        <w:jc w:val="both"/>
        <w:rPr>
          <w:shd w:val="clear" w:color="auto" w:fill="FFFFFF"/>
        </w:rPr>
      </w:pPr>
      <w:r>
        <w:rPr>
          <w:rFonts w:hint="eastAsia"/>
          <w:shd w:val="clear" w:color="auto" w:fill="FFFFFF"/>
        </w:rPr>
        <w:t>A.实事求是、尊重科学       B.实事求是、言而有信</w:t>
      </w:r>
    </w:p>
    <w:p w:rsidR="00182DD6" w:rsidRDefault="00182DD6" w:rsidP="00182DD6">
      <w:pPr>
        <w:pStyle w:val="a6"/>
        <w:spacing w:line="360" w:lineRule="auto"/>
        <w:ind w:firstLineChars="200" w:firstLine="480"/>
        <w:jc w:val="both"/>
        <w:rPr>
          <w:shd w:val="clear" w:color="auto" w:fill="FFFFFF"/>
        </w:rPr>
      </w:pPr>
      <w:r>
        <w:rPr>
          <w:rFonts w:hint="eastAsia"/>
          <w:shd w:val="clear" w:color="auto" w:fill="FFFFFF"/>
        </w:rPr>
        <w:t>C.不得隐瞒、谎报、缓报     D.尊重当事方意见</w:t>
      </w:r>
    </w:p>
    <w:p w:rsidR="00182DD6" w:rsidRDefault="00182DD6" w:rsidP="00182DD6">
      <w:pPr>
        <w:pStyle w:val="20"/>
        <w:spacing w:line="360" w:lineRule="auto"/>
        <w:ind w:firstLineChars="200" w:firstLine="482"/>
        <w:jc w:val="both"/>
        <w:rPr>
          <w:rFonts w:cs="Times New Roman"/>
          <w:b/>
          <w:bCs/>
          <w:kern w:val="2"/>
        </w:rPr>
      </w:pPr>
      <w:r>
        <w:rPr>
          <w:rFonts w:cs="Times New Roman" w:hint="eastAsia"/>
          <w:b/>
          <w:bCs/>
        </w:rPr>
        <w:t>●※</w:t>
      </w:r>
      <w:r>
        <w:rPr>
          <w:rFonts w:hint="eastAsia"/>
        </w:rPr>
        <w:t>★</w:t>
      </w:r>
      <w:r>
        <w:rPr>
          <w:rFonts w:cs="Times New Roman"/>
          <w:b/>
          <w:bCs/>
          <w:kern w:val="2"/>
        </w:rPr>
        <w:t>108-1.</w:t>
      </w:r>
      <w:r>
        <w:rPr>
          <w:rFonts w:cs="Times New Roman" w:hint="eastAsia"/>
          <w:b/>
          <w:bCs/>
          <w:kern w:val="2"/>
        </w:rPr>
        <w:t>根据《食品安全法》的规定，关于食品安全事故调查，下列说法不正确的是？（</w:t>
      </w:r>
      <w:r w:rsidR="004F44AF">
        <w:rPr>
          <w:rFonts w:cs="Times New Roman" w:hint="eastAsia"/>
          <w:b/>
          <w:bCs/>
          <w:kern w:val="2"/>
        </w:rPr>
        <w:t xml:space="preserve"> </w:t>
      </w:r>
      <w:r>
        <w:rPr>
          <w:rFonts w:cs="Times New Roman" w:hint="eastAsia"/>
          <w:b/>
          <w:bCs/>
          <w:kern w:val="2"/>
        </w:rPr>
        <w:t>C</w:t>
      </w:r>
      <w:r w:rsidR="004F44AF">
        <w:rPr>
          <w:rFonts w:cs="Times New Roman" w:hint="eastAsia"/>
          <w:b/>
          <w:bCs/>
          <w:kern w:val="2"/>
        </w:rPr>
        <w:t xml:space="preserve"> </w:t>
      </w:r>
      <w:r>
        <w:rPr>
          <w:rFonts w:cs="Times New Roman" w:hint="eastAsia"/>
          <w:b/>
          <w:bCs/>
          <w:kern w:val="2"/>
        </w:rPr>
        <w:t>）</w:t>
      </w:r>
    </w:p>
    <w:p w:rsidR="00182DD6" w:rsidRDefault="00182DD6" w:rsidP="00182DD6">
      <w:pPr>
        <w:pStyle w:val="a6"/>
        <w:spacing w:line="360" w:lineRule="auto"/>
        <w:ind w:firstLineChars="200" w:firstLine="480"/>
      </w:pPr>
      <w:r>
        <w:t>A.</w:t>
      </w:r>
      <w:r>
        <w:rPr>
          <w:rFonts w:hint="eastAsia"/>
        </w:rPr>
        <w:t>食品安全事故调查部门有权向有关单位和个人了解与事故有关情况</w:t>
      </w:r>
    </w:p>
    <w:p w:rsidR="00182DD6" w:rsidRDefault="00182DD6" w:rsidP="00182DD6">
      <w:pPr>
        <w:pStyle w:val="a6"/>
        <w:spacing w:line="360" w:lineRule="auto"/>
        <w:ind w:firstLineChars="200" w:firstLine="480"/>
      </w:pPr>
      <w:r>
        <w:t>B.</w:t>
      </w:r>
      <w:r>
        <w:rPr>
          <w:rFonts w:hint="eastAsia"/>
        </w:rPr>
        <w:t>食品安全事故调查部门有权要求有关单位和个人提供相关资料和样品，有关单位和个人应当予以配合，按照要求提供，不得拒绝</w:t>
      </w:r>
    </w:p>
    <w:p w:rsidR="00182DD6" w:rsidRDefault="00182DD6" w:rsidP="00182DD6">
      <w:pPr>
        <w:pStyle w:val="a6"/>
        <w:spacing w:line="360" w:lineRule="auto"/>
        <w:ind w:firstLineChars="200" w:firstLine="480"/>
      </w:pPr>
      <w:r>
        <w:t>C.</w:t>
      </w:r>
      <w:r>
        <w:rPr>
          <w:rFonts w:hint="eastAsia"/>
        </w:rPr>
        <w:t>食品安全事故调查部门有权要求有关单位和个人提供相关资料和样品，有关单位和个人除了涉及商业秘密以外不得拒绝</w:t>
      </w:r>
    </w:p>
    <w:p w:rsidR="00182DD6" w:rsidRDefault="00182DD6" w:rsidP="00182DD6">
      <w:pPr>
        <w:pStyle w:val="a6"/>
        <w:spacing w:line="360" w:lineRule="auto"/>
        <w:ind w:firstLineChars="200" w:firstLine="480"/>
      </w:pPr>
      <w:r>
        <w:t>D.</w:t>
      </w:r>
      <w:r>
        <w:rPr>
          <w:rFonts w:hint="eastAsia"/>
        </w:rPr>
        <w:t>任何单位或者个人不得阻挠、干涉食品安全事故的调查处理</w:t>
      </w:r>
    </w:p>
    <w:p w:rsidR="00182DD6" w:rsidRDefault="00182DD6" w:rsidP="00182DD6">
      <w:pPr>
        <w:pStyle w:val="a6"/>
        <w:spacing w:line="360" w:lineRule="auto"/>
        <w:ind w:firstLineChars="200" w:firstLine="482"/>
        <w:jc w:val="both"/>
        <w:rPr>
          <w:b/>
          <w:shd w:val="clear" w:color="auto" w:fill="FFFFFF"/>
        </w:rPr>
      </w:pPr>
      <w:r>
        <w:rPr>
          <w:rFonts w:cs="Times New Roman" w:hint="eastAsia"/>
          <w:b/>
          <w:bCs/>
        </w:rPr>
        <w:lastRenderedPageBreak/>
        <w:t>●</w:t>
      </w:r>
      <w:r>
        <w:rPr>
          <w:rFonts w:hint="eastAsia"/>
          <w:b/>
          <w:shd w:val="clear" w:color="auto" w:fill="FFFFFF"/>
        </w:rPr>
        <w:t>109-1.县级以上人民政府食品药品监督管理、质量监督部门根据食品安全风险监测、风险评估结果和食品安全状况等，</w:t>
      </w:r>
      <w:r>
        <w:rPr>
          <w:rFonts w:hint="eastAsia"/>
          <w:b/>
        </w:rPr>
        <w:t>确定监督管理的重点、方式和频次，</w:t>
      </w:r>
      <w:r>
        <w:rPr>
          <w:rFonts w:hint="eastAsia"/>
          <w:b/>
          <w:shd w:val="clear" w:color="auto" w:fill="FFFFFF"/>
        </w:rPr>
        <w:t>实施</w:t>
      </w:r>
      <w:r w:rsidR="004F44AF">
        <w:rPr>
          <w:rFonts w:hint="eastAsia"/>
          <w:b/>
          <w:u w:val="single"/>
        </w:rPr>
        <w:t xml:space="preserve">     </w:t>
      </w:r>
      <w:r>
        <w:rPr>
          <w:rFonts w:hint="eastAsia"/>
          <w:b/>
          <w:shd w:val="clear" w:color="auto" w:fill="FFFFFF"/>
        </w:rPr>
        <w:t>管理。</w:t>
      </w:r>
      <w:r w:rsidR="004F44AF">
        <w:rPr>
          <w:rFonts w:hint="eastAsia"/>
          <w:b/>
          <w:shd w:val="clear" w:color="auto" w:fill="FFFFFF"/>
        </w:rPr>
        <w:t>（ B ）</w:t>
      </w:r>
    </w:p>
    <w:p w:rsidR="00182DD6" w:rsidRDefault="00182DD6" w:rsidP="00182DD6">
      <w:pPr>
        <w:pStyle w:val="a6"/>
        <w:spacing w:line="360" w:lineRule="auto"/>
        <w:ind w:firstLineChars="200" w:firstLine="480"/>
        <w:jc w:val="both"/>
        <w:rPr>
          <w:shd w:val="clear" w:color="auto" w:fill="FFFFFF"/>
        </w:rPr>
      </w:pPr>
      <w:r>
        <w:rPr>
          <w:rFonts w:hint="eastAsia"/>
          <w:shd w:val="clear" w:color="auto" w:fill="FFFFFF"/>
        </w:rPr>
        <w:t>A.动态过程     B.风险分级    C.质量监控      D.类型化</w:t>
      </w:r>
    </w:p>
    <w:p w:rsidR="00182DD6" w:rsidRDefault="00182DD6" w:rsidP="00182DD6">
      <w:pPr>
        <w:pStyle w:val="a6"/>
        <w:shd w:val="clear" w:color="auto" w:fill="FFFFFF"/>
        <w:spacing w:line="360" w:lineRule="auto"/>
        <w:ind w:firstLineChars="200" w:firstLine="482"/>
        <w:rPr>
          <w:b/>
          <w:shd w:val="clear" w:color="auto" w:fill="FFFFFF"/>
        </w:rPr>
      </w:pPr>
      <w:r>
        <w:rPr>
          <w:rFonts w:hint="eastAsia"/>
          <w:b/>
          <w:shd w:val="clear" w:color="auto" w:fill="FFFFFF"/>
        </w:rPr>
        <w:t>110-1.以下不属于食品药品监督管理部门在履行食品安全监督管理职责过程中，有权采取的措施的是？（ D ）</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A.进行现场检查        B.进行抽样检验</w:t>
      </w:r>
    </w:p>
    <w:p w:rsidR="00182DD6" w:rsidRDefault="00182DD6" w:rsidP="00182DD6">
      <w:pPr>
        <w:pStyle w:val="a6"/>
        <w:spacing w:line="360" w:lineRule="auto"/>
        <w:ind w:firstLineChars="200" w:firstLine="480"/>
        <w:jc w:val="both"/>
        <w:rPr>
          <w:shd w:val="clear" w:color="auto" w:fill="FFFFFF"/>
        </w:rPr>
      </w:pPr>
      <w:r>
        <w:rPr>
          <w:rFonts w:hint="eastAsia"/>
          <w:shd w:val="clear" w:color="auto" w:fill="FFFFFF"/>
        </w:rPr>
        <w:t>C.查阅有关资料        D.查封违法生产经营者的住宅</w:t>
      </w:r>
    </w:p>
    <w:p w:rsidR="00182DD6" w:rsidRDefault="00182DD6" w:rsidP="00182DD6">
      <w:pPr>
        <w:pStyle w:val="20"/>
        <w:spacing w:line="360" w:lineRule="auto"/>
        <w:ind w:firstLineChars="200" w:firstLine="482"/>
        <w:jc w:val="both"/>
        <w:rPr>
          <w:rFonts w:cs="Times New Roman"/>
          <w:b/>
          <w:bCs/>
          <w:kern w:val="2"/>
        </w:rPr>
      </w:pPr>
      <w:r>
        <w:rPr>
          <w:rFonts w:cs="Times New Roman" w:hint="eastAsia"/>
          <w:b/>
          <w:bCs/>
        </w:rPr>
        <w:t>●</w:t>
      </w:r>
      <w:r>
        <w:rPr>
          <w:rFonts w:cs="Times New Roman"/>
          <w:b/>
          <w:bCs/>
          <w:kern w:val="2"/>
        </w:rPr>
        <w:t>111-1.</w:t>
      </w:r>
      <w:r>
        <w:rPr>
          <w:rFonts w:cs="Times New Roman" w:hint="eastAsia"/>
          <w:b/>
          <w:bCs/>
          <w:kern w:val="2"/>
        </w:rPr>
        <w:t>根据《食品安全法》的规定，在制定、修订食品安全标准前，</w:t>
      </w:r>
      <w:r w:rsidR="004F44AF">
        <w:rPr>
          <w:rFonts w:hint="eastAsia"/>
          <w:b/>
          <w:u w:val="single"/>
        </w:rPr>
        <w:t xml:space="preserve">     </w:t>
      </w:r>
      <w:r>
        <w:rPr>
          <w:rFonts w:cs="Times New Roman" w:hint="eastAsia"/>
          <w:b/>
          <w:bCs/>
          <w:kern w:val="2"/>
        </w:rPr>
        <w:t>应当及时会同国务院有关部门规定食品中有害物质的临时限量值和临时检验方法。</w:t>
      </w:r>
      <w:r w:rsidR="004F44AF">
        <w:rPr>
          <w:rFonts w:cs="Times New Roman" w:hint="eastAsia"/>
          <w:b/>
          <w:bCs/>
          <w:kern w:val="2"/>
        </w:rPr>
        <w:t>（</w:t>
      </w:r>
      <w:r w:rsidR="004F44AF">
        <w:rPr>
          <w:rFonts w:cs="Times New Roman"/>
          <w:b/>
          <w:bCs/>
          <w:kern w:val="2"/>
        </w:rPr>
        <w:t xml:space="preserve"> A </w:t>
      </w:r>
      <w:r w:rsidR="004F44AF">
        <w:rPr>
          <w:rFonts w:cs="Times New Roman" w:hint="eastAsia"/>
          <w:b/>
          <w:bCs/>
          <w:kern w:val="2"/>
        </w:rPr>
        <w:t>）</w:t>
      </w:r>
    </w:p>
    <w:p w:rsidR="00182DD6" w:rsidRDefault="00182DD6" w:rsidP="00182DD6">
      <w:pPr>
        <w:pStyle w:val="20"/>
        <w:spacing w:line="360" w:lineRule="auto"/>
        <w:ind w:firstLineChars="200" w:firstLine="480"/>
        <w:jc w:val="both"/>
        <w:rPr>
          <w:shd w:val="clear" w:color="auto" w:fill="FFFFFF"/>
        </w:rPr>
      </w:pPr>
      <w:r>
        <w:rPr>
          <w:shd w:val="clear" w:color="auto" w:fill="FFFFFF"/>
        </w:rPr>
        <w:t>A.</w:t>
      </w:r>
      <w:r>
        <w:rPr>
          <w:rFonts w:hint="eastAsia"/>
          <w:shd w:val="clear" w:color="auto" w:fill="FFFFFF"/>
        </w:rPr>
        <w:t>国务院卫生行政部门</w:t>
      </w:r>
      <w:r>
        <w:rPr>
          <w:shd w:val="clear" w:color="auto" w:fill="FFFFFF"/>
        </w:rPr>
        <w:t xml:space="preserve">     B.</w:t>
      </w:r>
      <w:r>
        <w:rPr>
          <w:rFonts w:hint="eastAsia"/>
          <w:shd w:val="clear" w:color="auto" w:fill="FFFFFF"/>
        </w:rPr>
        <w:t>国务院食品药品监督管理部门</w:t>
      </w:r>
    </w:p>
    <w:p w:rsidR="00182DD6" w:rsidRDefault="00182DD6" w:rsidP="00182DD6">
      <w:pPr>
        <w:spacing w:line="360" w:lineRule="auto"/>
        <w:ind w:firstLineChars="200" w:firstLine="480"/>
        <w:rPr>
          <w:rFonts w:ascii="宋体" w:hAnsi="宋体" w:cs="宋体"/>
          <w:sz w:val="24"/>
          <w:szCs w:val="24"/>
          <w:shd w:val="clear" w:color="auto" w:fill="FFFFFF"/>
        </w:rPr>
      </w:pPr>
      <w:r>
        <w:rPr>
          <w:rFonts w:ascii="宋体" w:hAnsi="宋体" w:cs="宋体"/>
          <w:sz w:val="24"/>
          <w:szCs w:val="24"/>
          <w:shd w:val="clear" w:color="auto" w:fill="FFFFFF"/>
        </w:rPr>
        <w:t>C.</w:t>
      </w:r>
      <w:r>
        <w:rPr>
          <w:rFonts w:ascii="宋体" w:hAnsi="宋体" w:cs="宋体" w:hint="eastAsia"/>
          <w:sz w:val="24"/>
          <w:szCs w:val="24"/>
          <w:shd w:val="clear" w:color="auto" w:fill="FFFFFF"/>
        </w:rPr>
        <w:t>国务院质量监督部门</w:t>
      </w:r>
      <w:r>
        <w:rPr>
          <w:rFonts w:ascii="宋体" w:hAnsi="宋体" w:cs="宋体"/>
          <w:sz w:val="24"/>
          <w:szCs w:val="24"/>
          <w:shd w:val="clear" w:color="auto" w:fill="FFFFFF"/>
        </w:rPr>
        <w:t xml:space="preserve">     D.</w:t>
      </w:r>
      <w:r>
        <w:rPr>
          <w:rFonts w:ascii="宋体" w:hAnsi="宋体" w:cs="宋体" w:hint="eastAsia"/>
          <w:sz w:val="24"/>
          <w:szCs w:val="24"/>
          <w:shd w:val="clear" w:color="auto" w:fill="FFFFFF"/>
        </w:rPr>
        <w:t>国务院科学技术行政部门</w:t>
      </w:r>
    </w:p>
    <w:p w:rsidR="00182DD6" w:rsidRDefault="00182DD6" w:rsidP="00182DD6">
      <w:pPr>
        <w:pStyle w:val="20"/>
        <w:spacing w:line="360" w:lineRule="auto"/>
        <w:ind w:firstLineChars="200" w:firstLine="482"/>
        <w:jc w:val="both"/>
        <w:rPr>
          <w:shd w:val="clear" w:color="auto" w:fill="FFFFFF"/>
        </w:rPr>
      </w:pPr>
      <w:r>
        <w:rPr>
          <w:rFonts w:cs="Times New Roman" w:hint="eastAsia"/>
          <w:b/>
          <w:bCs/>
        </w:rPr>
        <w:t>●※</w:t>
      </w:r>
      <w:r>
        <w:rPr>
          <w:rFonts w:cs="Times New Roman"/>
          <w:b/>
          <w:bCs/>
          <w:kern w:val="2"/>
        </w:rPr>
        <w:t>112-1.</w:t>
      </w:r>
      <w:r>
        <w:rPr>
          <w:rFonts w:cs="Times New Roman" w:hint="eastAsia"/>
          <w:b/>
          <w:bCs/>
          <w:kern w:val="2"/>
        </w:rPr>
        <w:t>县级以上人民政府食品药品监督管理部门在食品安全监督管理工作中可以采用哪种方法对食品进行快速抽查检测？（</w:t>
      </w:r>
      <w:r>
        <w:rPr>
          <w:rFonts w:cs="Times New Roman"/>
          <w:b/>
          <w:bCs/>
          <w:kern w:val="2"/>
        </w:rPr>
        <w:t xml:space="preserve"> D </w:t>
      </w:r>
      <w:r>
        <w:rPr>
          <w:rFonts w:cs="Times New Roman" w:hint="eastAsia"/>
          <w:b/>
          <w:bCs/>
          <w:kern w:val="2"/>
        </w:rPr>
        <w:t>）</w:t>
      </w:r>
    </w:p>
    <w:p w:rsidR="00182DD6" w:rsidRDefault="00182DD6" w:rsidP="00182DD6">
      <w:pPr>
        <w:pStyle w:val="20"/>
        <w:spacing w:line="360" w:lineRule="auto"/>
        <w:ind w:firstLineChars="200" w:firstLine="480"/>
        <w:jc w:val="both"/>
        <w:rPr>
          <w:shd w:val="clear" w:color="auto" w:fill="FFFFFF"/>
        </w:rPr>
      </w:pPr>
      <w:r>
        <w:rPr>
          <w:shd w:val="clear" w:color="auto" w:fill="FFFFFF"/>
        </w:rPr>
        <w:t>A.</w:t>
      </w:r>
      <w:r>
        <w:rPr>
          <w:rFonts w:hint="eastAsia"/>
          <w:shd w:val="clear" w:color="auto" w:fill="FFFFFF"/>
        </w:rPr>
        <w:t>国务院食品药品监督管理部门规定的</w:t>
      </w:r>
      <w:r w:rsidR="00F66891">
        <w:rPr>
          <w:rFonts w:hint="eastAsia"/>
          <w:shd w:val="clear" w:color="auto" w:fill="FFFFFF"/>
        </w:rPr>
        <w:t>快速</w:t>
      </w:r>
      <w:r>
        <w:rPr>
          <w:rFonts w:hint="eastAsia"/>
          <w:shd w:val="clear" w:color="auto" w:fill="FFFFFF"/>
        </w:rPr>
        <w:t>检测方法</w:t>
      </w:r>
    </w:p>
    <w:p w:rsidR="00182DD6" w:rsidRDefault="00182DD6" w:rsidP="00182DD6">
      <w:pPr>
        <w:pStyle w:val="20"/>
        <w:spacing w:line="360" w:lineRule="auto"/>
        <w:ind w:firstLineChars="200" w:firstLine="480"/>
        <w:jc w:val="both"/>
        <w:rPr>
          <w:shd w:val="clear" w:color="auto" w:fill="FFFFFF"/>
        </w:rPr>
      </w:pPr>
      <w:r>
        <w:rPr>
          <w:shd w:val="clear" w:color="auto" w:fill="FFFFFF"/>
        </w:rPr>
        <w:t>B.</w:t>
      </w:r>
      <w:r>
        <w:rPr>
          <w:rFonts w:hint="eastAsia"/>
          <w:shd w:val="clear" w:color="auto" w:fill="FFFFFF"/>
        </w:rPr>
        <w:t>国务院卫生行政部门规定的</w:t>
      </w:r>
      <w:r w:rsidR="00F66891">
        <w:rPr>
          <w:rFonts w:hint="eastAsia"/>
          <w:shd w:val="clear" w:color="auto" w:fill="FFFFFF"/>
        </w:rPr>
        <w:t>快速</w:t>
      </w:r>
      <w:r>
        <w:rPr>
          <w:rFonts w:hint="eastAsia"/>
          <w:shd w:val="clear" w:color="auto" w:fill="FFFFFF"/>
        </w:rPr>
        <w:t>检测方法</w:t>
      </w:r>
    </w:p>
    <w:p w:rsidR="00182DD6" w:rsidRDefault="00182DD6" w:rsidP="00182DD6">
      <w:pPr>
        <w:pStyle w:val="20"/>
        <w:spacing w:line="360" w:lineRule="auto"/>
        <w:ind w:firstLineChars="200" w:firstLine="480"/>
        <w:jc w:val="both"/>
        <w:rPr>
          <w:shd w:val="clear" w:color="auto" w:fill="FFFFFF"/>
        </w:rPr>
      </w:pPr>
      <w:r>
        <w:rPr>
          <w:shd w:val="clear" w:color="auto" w:fill="FFFFFF"/>
        </w:rPr>
        <w:t>C.</w:t>
      </w:r>
      <w:r>
        <w:rPr>
          <w:rFonts w:hint="eastAsia"/>
          <w:shd w:val="clear" w:color="auto" w:fill="FFFFFF"/>
        </w:rPr>
        <w:t>省级人民政府规定的快速检测方法</w:t>
      </w:r>
    </w:p>
    <w:p w:rsidR="00182DD6" w:rsidRDefault="00182DD6" w:rsidP="00182DD6">
      <w:pPr>
        <w:pStyle w:val="a6"/>
        <w:spacing w:line="360" w:lineRule="auto"/>
        <w:ind w:firstLineChars="200" w:firstLine="480"/>
        <w:jc w:val="both"/>
        <w:rPr>
          <w:shd w:val="clear" w:color="auto" w:fill="FFFFFF"/>
        </w:rPr>
      </w:pPr>
      <w:r>
        <w:rPr>
          <w:shd w:val="clear" w:color="auto" w:fill="FFFFFF"/>
        </w:rPr>
        <w:t>D.</w:t>
      </w:r>
      <w:r>
        <w:rPr>
          <w:rFonts w:hint="eastAsia"/>
          <w:shd w:val="clear" w:color="auto" w:fill="FFFFFF"/>
        </w:rPr>
        <w:t>国家规定的快速检测方法</w:t>
      </w:r>
    </w:p>
    <w:p w:rsidR="00182DD6" w:rsidRDefault="00182DD6" w:rsidP="00182DD6">
      <w:pPr>
        <w:pStyle w:val="a6"/>
        <w:shd w:val="clear" w:color="auto" w:fill="FFFFFF"/>
        <w:spacing w:line="360" w:lineRule="auto"/>
        <w:ind w:firstLineChars="200" w:firstLine="482"/>
        <w:rPr>
          <w:b/>
        </w:rPr>
      </w:pPr>
      <w:r>
        <w:rPr>
          <w:rFonts w:hint="eastAsia"/>
          <w:b/>
        </w:rPr>
        <w:t>113-1.</w:t>
      </w:r>
      <w:r>
        <w:rPr>
          <w:rFonts w:hint="eastAsia"/>
          <w:b/>
          <w:shd w:val="clear" w:color="auto" w:fill="FFFFFF"/>
        </w:rPr>
        <w:t>根据《食品安全法》的规定，</w:t>
      </w:r>
      <w:r>
        <w:rPr>
          <w:rFonts w:hint="eastAsia"/>
          <w:b/>
        </w:rPr>
        <w:t>县级以上人民政府食品药品监督管理部门应当建立食品生产经营者</w:t>
      </w:r>
      <w:r w:rsidR="004F44AF">
        <w:rPr>
          <w:rFonts w:hint="eastAsia"/>
          <w:b/>
          <w:u w:val="single"/>
        </w:rPr>
        <w:t xml:space="preserve">     </w:t>
      </w:r>
      <w:r>
        <w:rPr>
          <w:rFonts w:hint="eastAsia"/>
          <w:b/>
        </w:rPr>
        <w:t>，以记录日常检查结果以及违法行为查处等情况。</w:t>
      </w:r>
      <w:r w:rsidR="004F44AF">
        <w:rPr>
          <w:rFonts w:hint="eastAsia"/>
          <w:b/>
        </w:rPr>
        <w:t>（ B ）</w:t>
      </w:r>
    </w:p>
    <w:p w:rsidR="00182DD6" w:rsidRDefault="00182DD6" w:rsidP="00182DD6">
      <w:pPr>
        <w:pStyle w:val="a6"/>
        <w:shd w:val="clear" w:color="auto" w:fill="FFFFFF"/>
        <w:spacing w:line="360" w:lineRule="auto"/>
        <w:ind w:firstLineChars="200" w:firstLine="480"/>
      </w:pPr>
      <w:r>
        <w:rPr>
          <w:rFonts w:hint="eastAsia"/>
        </w:rPr>
        <w:t>A.食品安全卫生档案       B.食品安全信用档案</w:t>
      </w:r>
    </w:p>
    <w:p w:rsidR="00182DD6" w:rsidRDefault="00182DD6" w:rsidP="00182DD6">
      <w:pPr>
        <w:pStyle w:val="a6"/>
        <w:shd w:val="clear" w:color="auto" w:fill="FFFFFF"/>
        <w:spacing w:line="360" w:lineRule="auto"/>
        <w:ind w:firstLineChars="200" w:firstLine="480"/>
      </w:pPr>
      <w:r>
        <w:rPr>
          <w:rFonts w:hint="eastAsia"/>
        </w:rPr>
        <w:t>C.食品安全处罚档案       D.食品安全违法档案</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114-1.食品生产经营过程中存在食品安全隐患，未及时采取措施消除的，县级以上人民政府食品药品监督管理部门可以对食品生产经营者的法定代表人或者主要负责人进行（ B ）。</w:t>
      </w:r>
    </w:p>
    <w:p w:rsidR="00182DD6" w:rsidRDefault="00182DD6" w:rsidP="00182DD6">
      <w:pPr>
        <w:spacing w:line="360" w:lineRule="auto"/>
        <w:ind w:firstLineChars="200" w:firstLine="480"/>
        <w:rPr>
          <w:rFonts w:ascii="宋体" w:hAnsi="宋体" w:cs="宋体"/>
          <w:sz w:val="24"/>
          <w:szCs w:val="24"/>
        </w:rPr>
      </w:pPr>
      <w:r>
        <w:rPr>
          <w:rFonts w:ascii="宋体" w:hAnsi="宋体" w:cs="宋体" w:hint="eastAsia"/>
          <w:sz w:val="24"/>
          <w:szCs w:val="24"/>
        </w:rPr>
        <w:t>A.训诫约谈    B.责任约谈    C.诫勉约谈     D.警告</w:t>
      </w:r>
    </w:p>
    <w:p w:rsidR="00182DD6" w:rsidRDefault="00182DD6" w:rsidP="00182DD6">
      <w:pPr>
        <w:pStyle w:val="20"/>
        <w:shd w:val="clear" w:color="auto" w:fill="FFFFFF"/>
        <w:spacing w:line="360" w:lineRule="auto"/>
        <w:ind w:firstLineChars="200" w:firstLine="482"/>
        <w:rPr>
          <w:rFonts w:cs="Times New Roman"/>
          <w:b/>
          <w:bCs/>
          <w:kern w:val="2"/>
        </w:rPr>
      </w:pPr>
      <w:r>
        <w:rPr>
          <w:rFonts w:cs="Times New Roman" w:hint="eastAsia"/>
          <w:b/>
          <w:bCs/>
        </w:rPr>
        <w:lastRenderedPageBreak/>
        <w:t>●</w:t>
      </w:r>
      <w:r>
        <w:rPr>
          <w:rFonts w:cs="Times New Roman"/>
          <w:b/>
          <w:bCs/>
          <w:kern w:val="2"/>
        </w:rPr>
        <w:t>115-1.</w:t>
      </w:r>
      <w:r>
        <w:rPr>
          <w:rFonts w:cs="Times New Roman" w:hint="eastAsia"/>
          <w:b/>
          <w:bCs/>
          <w:kern w:val="2"/>
        </w:rPr>
        <w:t>根据《食品安全法》的规定，不属于举报人应当享有的权利是？（</w:t>
      </w:r>
      <w:r>
        <w:rPr>
          <w:rFonts w:cs="Times New Roman"/>
          <w:b/>
          <w:bCs/>
          <w:kern w:val="2"/>
        </w:rPr>
        <w:t xml:space="preserve"> D </w:t>
      </w:r>
      <w:r>
        <w:rPr>
          <w:rFonts w:cs="Times New Roman" w:hint="eastAsia"/>
          <w:b/>
          <w:bCs/>
          <w:kern w:val="2"/>
        </w:rPr>
        <w:t>）</w:t>
      </w:r>
    </w:p>
    <w:p w:rsidR="00182DD6" w:rsidRDefault="00182DD6" w:rsidP="00182DD6">
      <w:pPr>
        <w:pStyle w:val="20"/>
        <w:shd w:val="clear" w:color="auto" w:fill="FFFFFF"/>
        <w:spacing w:line="360" w:lineRule="auto"/>
        <w:ind w:firstLineChars="200" w:firstLine="480"/>
      </w:pPr>
      <w:r>
        <w:t>A.</w:t>
      </w:r>
      <w:r>
        <w:rPr>
          <w:rFonts w:hint="eastAsia"/>
        </w:rPr>
        <w:t>对查证属实的举报获得奖励的权利</w:t>
      </w:r>
    </w:p>
    <w:p w:rsidR="00182DD6" w:rsidRDefault="00182DD6" w:rsidP="00182DD6">
      <w:pPr>
        <w:pStyle w:val="20"/>
        <w:shd w:val="clear" w:color="auto" w:fill="FFFFFF"/>
        <w:spacing w:line="360" w:lineRule="auto"/>
        <w:ind w:firstLineChars="200" w:firstLine="480"/>
      </w:pPr>
      <w:r>
        <w:t>B.</w:t>
      </w:r>
      <w:r>
        <w:rPr>
          <w:rFonts w:hint="eastAsia"/>
        </w:rPr>
        <w:t>个人信息予以保密的权利</w:t>
      </w:r>
    </w:p>
    <w:p w:rsidR="00182DD6" w:rsidRDefault="00182DD6" w:rsidP="00182DD6">
      <w:pPr>
        <w:pStyle w:val="20"/>
        <w:shd w:val="clear" w:color="auto" w:fill="FFFFFF"/>
        <w:spacing w:line="360" w:lineRule="auto"/>
        <w:ind w:firstLineChars="200" w:firstLine="480"/>
      </w:pPr>
      <w:r>
        <w:t>C.</w:t>
      </w:r>
      <w:r>
        <w:rPr>
          <w:rFonts w:hint="eastAsia"/>
        </w:rPr>
        <w:t>不受打击报复的权利</w:t>
      </w:r>
    </w:p>
    <w:p w:rsidR="00182DD6" w:rsidRDefault="00182DD6" w:rsidP="00182DD6">
      <w:pPr>
        <w:pStyle w:val="a6"/>
        <w:shd w:val="clear" w:color="auto" w:fill="FFFFFF"/>
        <w:spacing w:line="360" w:lineRule="auto"/>
        <w:ind w:firstLineChars="200" w:firstLine="480"/>
      </w:pPr>
      <w:r>
        <w:t>D.</w:t>
      </w:r>
      <w:r>
        <w:rPr>
          <w:rFonts w:hint="eastAsia"/>
        </w:rPr>
        <w:t>举报人属于食品生产经营者的，其产品免检的权利</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116-1.不具备相应知识和能力的执法人员，</w:t>
      </w:r>
      <w:r w:rsidR="004F44AF">
        <w:rPr>
          <w:rFonts w:hint="eastAsia"/>
          <w:b/>
          <w:u w:val="single"/>
        </w:rPr>
        <w:t xml:space="preserve">     </w:t>
      </w:r>
      <w:r>
        <w:rPr>
          <w:rFonts w:hint="eastAsia"/>
          <w:b/>
        </w:rPr>
        <w:t>从事食品安全执法工作。</w:t>
      </w:r>
      <w:r w:rsidR="004F44AF">
        <w:rPr>
          <w:rFonts w:hint="eastAsia"/>
          <w:b/>
        </w:rPr>
        <w:t>（ C ）</w:t>
      </w:r>
    </w:p>
    <w:p w:rsidR="00182DD6" w:rsidRDefault="00182DD6" w:rsidP="00182DD6">
      <w:pPr>
        <w:pStyle w:val="a6"/>
        <w:shd w:val="clear" w:color="auto" w:fill="FFFFFF"/>
        <w:spacing w:line="360" w:lineRule="auto"/>
        <w:ind w:firstLineChars="200" w:firstLine="480"/>
      </w:pPr>
      <w:r>
        <w:rPr>
          <w:rFonts w:hint="eastAsia"/>
        </w:rPr>
        <w:t>A.可以       B.经领导批准后可以</w:t>
      </w:r>
    </w:p>
    <w:p w:rsidR="00182DD6" w:rsidRDefault="00182DD6" w:rsidP="00182DD6">
      <w:pPr>
        <w:pStyle w:val="a6"/>
        <w:shd w:val="clear" w:color="auto" w:fill="FFFFFF"/>
        <w:spacing w:line="360" w:lineRule="auto"/>
        <w:ind w:firstLineChars="200" w:firstLine="480"/>
      </w:pPr>
      <w:r>
        <w:rPr>
          <w:rFonts w:hint="eastAsia"/>
        </w:rPr>
        <w:t>C.不得       D.</w:t>
      </w:r>
      <w:r w:rsidR="00F66891">
        <w:rPr>
          <w:rFonts w:hint="eastAsia"/>
        </w:rPr>
        <w:t>紧急情况时</w:t>
      </w:r>
      <w:r>
        <w:rPr>
          <w:rFonts w:hint="eastAsia"/>
        </w:rPr>
        <w:t>可以</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116-2.食品生产经营者对食品安全执法人员违法行为进行举报后，接到举报的部门或者机关应当进行核实，并将经核实的情况向下列哪一部门通报？（ B ）</w:t>
      </w:r>
    </w:p>
    <w:p w:rsidR="00182DD6" w:rsidRDefault="00182DD6" w:rsidP="00182DD6">
      <w:pPr>
        <w:pStyle w:val="a6"/>
        <w:shd w:val="clear" w:color="auto" w:fill="FFFFFF"/>
        <w:spacing w:line="360" w:lineRule="auto"/>
        <w:ind w:firstLineChars="200" w:firstLine="480"/>
      </w:pPr>
      <w:r>
        <w:rPr>
          <w:rFonts w:hint="eastAsia"/>
        </w:rPr>
        <w:t>A.监察部门           B.食品安全执法人员所在部门</w:t>
      </w:r>
    </w:p>
    <w:p w:rsidR="00182DD6" w:rsidRDefault="00182DD6" w:rsidP="00182DD6">
      <w:pPr>
        <w:pStyle w:val="a6"/>
        <w:shd w:val="clear" w:color="auto" w:fill="FFFFFF"/>
        <w:spacing w:line="360" w:lineRule="auto"/>
        <w:ind w:firstLineChars="200" w:firstLine="480"/>
      </w:pPr>
      <w:r>
        <w:rPr>
          <w:rFonts w:hint="eastAsia"/>
        </w:rPr>
        <w:t>C.质量监督部门       D.食品药品监督管理部门</w:t>
      </w:r>
    </w:p>
    <w:p w:rsidR="00182DD6" w:rsidRDefault="00182DD6" w:rsidP="00182DD6">
      <w:pPr>
        <w:pStyle w:val="20"/>
        <w:shd w:val="clear" w:color="auto" w:fill="FFFFFF"/>
        <w:spacing w:line="360" w:lineRule="auto"/>
        <w:ind w:firstLineChars="200" w:firstLine="482"/>
        <w:rPr>
          <w:rFonts w:cs="Times New Roman"/>
          <w:b/>
          <w:bCs/>
          <w:kern w:val="2"/>
        </w:rPr>
      </w:pPr>
      <w:r>
        <w:rPr>
          <w:rFonts w:cs="Times New Roman" w:hint="eastAsia"/>
          <w:b/>
          <w:bCs/>
        </w:rPr>
        <w:t>●</w:t>
      </w:r>
      <w:r>
        <w:rPr>
          <w:rFonts w:cs="Times New Roman"/>
          <w:b/>
          <w:bCs/>
          <w:kern w:val="2"/>
        </w:rPr>
        <w:t>117-1.</w:t>
      </w:r>
      <w:r>
        <w:rPr>
          <w:rFonts w:cs="Times New Roman" w:hint="eastAsia"/>
          <w:b/>
          <w:bCs/>
          <w:kern w:val="2"/>
        </w:rPr>
        <w:t>地方人民政府未履行食品安全职责，未及时消除区域性重大食品安全隐患的，下列哪一主体可以对其主要负责人进行责任约谈？（</w:t>
      </w:r>
      <w:r>
        <w:rPr>
          <w:rFonts w:cs="Times New Roman"/>
          <w:b/>
          <w:bCs/>
          <w:kern w:val="2"/>
        </w:rPr>
        <w:t xml:space="preserve"> B </w:t>
      </w:r>
      <w:r>
        <w:rPr>
          <w:rFonts w:cs="Times New Roman" w:hint="eastAsia"/>
          <w:b/>
          <w:bCs/>
          <w:kern w:val="2"/>
        </w:rPr>
        <w:t>）</w:t>
      </w:r>
    </w:p>
    <w:p w:rsidR="00182DD6" w:rsidRDefault="00182DD6" w:rsidP="00182DD6">
      <w:pPr>
        <w:pStyle w:val="20"/>
        <w:shd w:val="clear" w:color="auto" w:fill="FFFFFF"/>
        <w:spacing w:line="360" w:lineRule="auto"/>
        <w:ind w:firstLineChars="200" w:firstLine="480"/>
      </w:pPr>
      <w:r>
        <w:t>A.</w:t>
      </w:r>
      <w:r>
        <w:rPr>
          <w:rFonts w:hint="eastAsia"/>
        </w:rPr>
        <w:t>上级人民政府食品药品监督管理部门</w:t>
      </w:r>
      <w:r>
        <w:t>B.</w:t>
      </w:r>
      <w:r>
        <w:rPr>
          <w:rFonts w:hint="eastAsia"/>
        </w:rPr>
        <w:t>上级人民政府</w:t>
      </w:r>
    </w:p>
    <w:p w:rsidR="00182DD6" w:rsidRDefault="00182DD6" w:rsidP="00182DD6">
      <w:pPr>
        <w:pStyle w:val="a6"/>
        <w:shd w:val="clear" w:color="auto" w:fill="FFFFFF"/>
        <w:spacing w:line="360" w:lineRule="auto"/>
        <w:ind w:firstLineChars="200" w:firstLine="480"/>
      </w:pPr>
      <w:r>
        <w:t>C.</w:t>
      </w:r>
      <w:r>
        <w:rPr>
          <w:rFonts w:hint="eastAsia"/>
        </w:rPr>
        <w:t>上级人民政府质量监督部门</w:t>
      </w:r>
      <w:r>
        <w:t>D.</w:t>
      </w:r>
      <w:r>
        <w:rPr>
          <w:rFonts w:hint="eastAsia"/>
        </w:rPr>
        <w:t>国务院食品药品监督管理部门</w:t>
      </w:r>
    </w:p>
    <w:p w:rsidR="00182DD6" w:rsidRDefault="00182DD6" w:rsidP="00182DD6">
      <w:pPr>
        <w:pStyle w:val="20"/>
        <w:shd w:val="clear" w:color="auto" w:fill="FFFFFF"/>
        <w:spacing w:line="360" w:lineRule="auto"/>
        <w:ind w:firstLineChars="200" w:firstLine="482"/>
        <w:rPr>
          <w:rFonts w:cs="Times New Roman"/>
          <w:b/>
          <w:bCs/>
          <w:kern w:val="2"/>
        </w:rPr>
      </w:pPr>
      <w:r>
        <w:rPr>
          <w:rFonts w:cs="Times New Roman" w:hint="eastAsia"/>
          <w:b/>
          <w:bCs/>
        </w:rPr>
        <w:t>●</w:t>
      </w:r>
      <w:r>
        <w:rPr>
          <w:rFonts w:cs="Times New Roman"/>
          <w:b/>
          <w:bCs/>
          <w:kern w:val="2"/>
        </w:rPr>
        <w:t>117-2.</w:t>
      </w:r>
      <w:r>
        <w:rPr>
          <w:rFonts w:cs="Times New Roman" w:hint="eastAsia"/>
          <w:b/>
          <w:bCs/>
          <w:kern w:val="2"/>
        </w:rPr>
        <w:t>县级以上人民政府食品药品监督管理等部门未及时发现食品安全系统性风险，未及时消除监督管理区域内的食品安全隐患的，下列哪一主体可以对其主要负责人进行责任约谈？（</w:t>
      </w:r>
      <w:r>
        <w:rPr>
          <w:rFonts w:cs="Times New Roman"/>
          <w:b/>
          <w:bCs/>
          <w:kern w:val="2"/>
        </w:rPr>
        <w:t xml:space="preserve"> A </w:t>
      </w:r>
      <w:r>
        <w:rPr>
          <w:rFonts w:cs="Times New Roman" w:hint="eastAsia"/>
          <w:b/>
          <w:bCs/>
          <w:kern w:val="2"/>
        </w:rPr>
        <w:t>）</w:t>
      </w:r>
    </w:p>
    <w:p w:rsidR="00182DD6" w:rsidRDefault="00182DD6" w:rsidP="00182DD6">
      <w:pPr>
        <w:pStyle w:val="20"/>
        <w:shd w:val="clear" w:color="auto" w:fill="FFFFFF"/>
        <w:spacing w:line="360" w:lineRule="auto"/>
        <w:ind w:firstLineChars="200" w:firstLine="480"/>
      </w:pPr>
      <w:r>
        <w:t>A.</w:t>
      </w:r>
      <w:r>
        <w:rPr>
          <w:rFonts w:hint="eastAsia"/>
        </w:rPr>
        <w:t>本级人民政府</w:t>
      </w:r>
      <w:r>
        <w:t xml:space="preserve">      B.</w:t>
      </w:r>
      <w:r>
        <w:rPr>
          <w:rFonts w:hint="eastAsia"/>
        </w:rPr>
        <w:t>上级人民政府质量监督部门</w:t>
      </w:r>
    </w:p>
    <w:p w:rsidR="00182DD6" w:rsidRDefault="00182DD6" w:rsidP="00182DD6">
      <w:pPr>
        <w:pStyle w:val="a6"/>
        <w:shd w:val="clear" w:color="auto" w:fill="FFFFFF"/>
        <w:spacing w:line="360" w:lineRule="auto"/>
        <w:ind w:firstLineChars="200" w:firstLine="480"/>
      </w:pPr>
      <w:r>
        <w:t>C.</w:t>
      </w:r>
      <w:r>
        <w:rPr>
          <w:rFonts w:hint="eastAsia"/>
        </w:rPr>
        <w:t>上级人民政府</w:t>
      </w:r>
      <w:r>
        <w:t xml:space="preserve">      D.</w:t>
      </w:r>
      <w:r>
        <w:rPr>
          <w:rFonts w:hint="eastAsia"/>
        </w:rPr>
        <w:t>国务院食品药品监督管理部门</w:t>
      </w:r>
    </w:p>
    <w:p w:rsidR="00182DD6" w:rsidRDefault="00182DD6" w:rsidP="00182DD6">
      <w:pPr>
        <w:pStyle w:val="20"/>
        <w:shd w:val="clear" w:color="auto" w:fill="FFFFFF"/>
        <w:spacing w:line="360" w:lineRule="auto"/>
        <w:ind w:firstLineChars="200" w:firstLine="482"/>
        <w:rPr>
          <w:rFonts w:cs="Times New Roman"/>
          <w:b/>
          <w:bCs/>
          <w:kern w:val="2"/>
        </w:rPr>
      </w:pPr>
      <w:r>
        <w:rPr>
          <w:rFonts w:cs="Times New Roman" w:hint="eastAsia"/>
          <w:b/>
          <w:bCs/>
        </w:rPr>
        <w:t>※</w:t>
      </w:r>
      <w:r>
        <w:rPr>
          <w:rFonts w:cs="Times New Roman"/>
          <w:b/>
          <w:bCs/>
          <w:kern w:val="2"/>
        </w:rPr>
        <w:t>118-1.</w:t>
      </w:r>
      <w:r>
        <w:rPr>
          <w:rFonts w:cs="Times New Roman" w:hint="eastAsia"/>
          <w:b/>
          <w:bCs/>
          <w:kern w:val="2"/>
        </w:rPr>
        <w:t xml:space="preserve"> 根据《食品安全法》的规定，食品安全信息的公布应当做到</w:t>
      </w:r>
      <w:r w:rsidR="004F44AF">
        <w:rPr>
          <w:rFonts w:hint="eastAsia"/>
          <w:b/>
          <w:u w:val="single"/>
        </w:rPr>
        <w:t xml:space="preserve">     </w:t>
      </w:r>
      <w:r>
        <w:rPr>
          <w:rFonts w:cs="Times New Roman" w:hint="eastAsia"/>
          <w:b/>
          <w:bCs/>
          <w:kern w:val="2"/>
        </w:rPr>
        <w:t>，并进行必要的解释说明，以避免误导消费者和社会舆论。</w:t>
      </w:r>
      <w:r w:rsidR="004F44AF">
        <w:rPr>
          <w:rFonts w:cs="Times New Roman" w:hint="eastAsia"/>
          <w:b/>
          <w:bCs/>
          <w:kern w:val="2"/>
        </w:rPr>
        <w:t>（</w:t>
      </w:r>
      <w:r w:rsidR="004F44AF">
        <w:rPr>
          <w:rFonts w:cs="Times New Roman"/>
          <w:b/>
          <w:bCs/>
          <w:kern w:val="2"/>
        </w:rPr>
        <w:t xml:space="preserve"> B </w:t>
      </w:r>
      <w:r w:rsidR="004F44AF">
        <w:rPr>
          <w:rFonts w:cs="Times New Roman" w:hint="eastAsia"/>
          <w:b/>
          <w:bCs/>
          <w:kern w:val="2"/>
        </w:rPr>
        <w:t>）</w:t>
      </w:r>
    </w:p>
    <w:p w:rsidR="00182DD6" w:rsidRDefault="00182DD6" w:rsidP="00182DD6">
      <w:pPr>
        <w:pStyle w:val="20"/>
        <w:shd w:val="clear" w:color="auto" w:fill="FFFFFF"/>
        <w:spacing w:line="360" w:lineRule="auto"/>
        <w:ind w:firstLineChars="200" w:firstLine="480"/>
      </w:pPr>
      <w:r>
        <w:t>A.</w:t>
      </w:r>
      <w:r>
        <w:rPr>
          <w:rFonts w:hint="eastAsia"/>
        </w:rPr>
        <w:t>公开、公正</w:t>
      </w:r>
      <w:r>
        <w:t xml:space="preserve">        B.</w:t>
      </w:r>
      <w:r>
        <w:rPr>
          <w:rFonts w:hint="eastAsia"/>
        </w:rPr>
        <w:t>准确、及时</w:t>
      </w:r>
    </w:p>
    <w:p w:rsidR="00182DD6" w:rsidRDefault="00182DD6" w:rsidP="00182DD6">
      <w:pPr>
        <w:pStyle w:val="a6"/>
        <w:shd w:val="clear" w:color="auto" w:fill="FFFFFF"/>
        <w:spacing w:line="360" w:lineRule="auto"/>
        <w:ind w:firstLineChars="200" w:firstLine="480"/>
      </w:pPr>
      <w:r>
        <w:t>C.</w:t>
      </w:r>
      <w:r>
        <w:rPr>
          <w:rFonts w:hint="eastAsia"/>
        </w:rPr>
        <w:t>全面、客观</w:t>
      </w:r>
      <w:r>
        <w:t xml:space="preserve">        D.</w:t>
      </w:r>
      <w:r>
        <w:rPr>
          <w:rFonts w:hint="eastAsia"/>
        </w:rPr>
        <w:t>科学、合理</w:t>
      </w:r>
    </w:p>
    <w:p w:rsidR="00182DD6" w:rsidRDefault="00182DD6" w:rsidP="00182DD6">
      <w:pPr>
        <w:pStyle w:val="20"/>
        <w:shd w:val="clear" w:color="auto" w:fill="FFFFFF"/>
        <w:spacing w:line="360" w:lineRule="auto"/>
        <w:ind w:firstLineChars="200" w:firstLine="482"/>
        <w:rPr>
          <w:rFonts w:cs="Times New Roman"/>
          <w:b/>
          <w:bCs/>
          <w:kern w:val="2"/>
        </w:rPr>
      </w:pPr>
      <w:r>
        <w:rPr>
          <w:rFonts w:cs="Times New Roman" w:hint="eastAsia"/>
          <w:b/>
          <w:bCs/>
        </w:rPr>
        <w:lastRenderedPageBreak/>
        <w:t>※</w:t>
      </w:r>
      <w:r>
        <w:rPr>
          <w:rFonts w:cs="Times New Roman"/>
          <w:b/>
          <w:bCs/>
          <w:kern w:val="2"/>
        </w:rPr>
        <w:t>119-1.</w:t>
      </w:r>
      <w:r>
        <w:rPr>
          <w:rFonts w:cs="Times New Roman" w:hint="eastAsia"/>
          <w:b/>
          <w:bCs/>
          <w:kern w:val="2"/>
        </w:rPr>
        <w:t>县级以上地方人民政府食品药品监督管理等部门获知根据《食品安全法》规定需要统一公布的信息，其应当向哪一主体报告？（</w:t>
      </w:r>
      <w:r>
        <w:rPr>
          <w:rFonts w:cs="Times New Roman"/>
          <w:b/>
          <w:bCs/>
          <w:kern w:val="2"/>
        </w:rPr>
        <w:t xml:space="preserve"> C </w:t>
      </w:r>
      <w:r>
        <w:rPr>
          <w:rFonts w:cs="Times New Roman" w:hint="eastAsia"/>
          <w:b/>
          <w:bCs/>
          <w:kern w:val="2"/>
        </w:rPr>
        <w:t>）</w:t>
      </w:r>
    </w:p>
    <w:p w:rsidR="00182DD6" w:rsidRDefault="00182DD6" w:rsidP="00182DD6">
      <w:pPr>
        <w:pStyle w:val="20"/>
        <w:spacing w:line="360" w:lineRule="auto"/>
        <w:ind w:firstLineChars="200" w:firstLine="480"/>
      </w:pPr>
      <w:r>
        <w:t>A.</w:t>
      </w:r>
      <w:r>
        <w:rPr>
          <w:rFonts w:hint="eastAsia"/>
        </w:rPr>
        <w:t>向本级人民政府</w:t>
      </w:r>
      <w:r>
        <w:t xml:space="preserve">     B.</w:t>
      </w:r>
      <w:r>
        <w:rPr>
          <w:rFonts w:hint="eastAsia"/>
        </w:rPr>
        <w:t>向上级人民政府</w:t>
      </w:r>
    </w:p>
    <w:p w:rsidR="00182DD6" w:rsidRDefault="00182DD6" w:rsidP="00182DD6">
      <w:pPr>
        <w:pStyle w:val="a6"/>
        <w:spacing w:line="360" w:lineRule="auto"/>
        <w:ind w:firstLineChars="200" w:firstLine="480"/>
      </w:pPr>
      <w:r>
        <w:t>C.</w:t>
      </w:r>
      <w:r>
        <w:rPr>
          <w:rFonts w:hint="eastAsia"/>
        </w:rPr>
        <w:t>向上级主管部门</w:t>
      </w:r>
      <w:r>
        <w:t xml:space="preserve">     D.</w:t>
      </w:r>
      <w:r>
        <w:rPr>
          <w:rFonts w:hint="eastAsia"/>
        </w:rPr>
        <w:t>向省级人民政府食品药品监督管理部门</w:t>
      </w:r>
    </w:p>
    <w:p w:rsidR="00182DD6" w:rsidRDefault="00182DD6" w:rsidP="00182DD6">
      <w:pPr>
        <w:pStyle w:val="20"/>
        <w:shd w:val="clear" w:color="auto" w:fill="FFFFFF"/>
        <w:spacing w:line="360" w:lineRule="auto"/>
        <w:ind w:firstLineChars="200" w:firstLine="482"/>
        <w:rPr>
          <w:rFonts w:cs="Times New Roman"/>
          <w:b/>
          <w:bCs/>
          <w:kern w:val="2"/>
        </w:rPr>
      </w:pPr>
      <w:r>
        <w:rPr>
          <w:rFonts w:cs="Times New Roman" w:hint="eastAsia"/>
          <w:b/>
          <w:bCs/>
        </w:rPr>
        <w:t>●</w:t>
      </w:r>
      <w:r>
        <w:rPr>
          <w:rFonts w:cs="Times New Roman"/>
          <w:b/>
          <w:bCs/>
          <w:kern w:val="2"/>
        </w:rPr>
        <w:t>120-1.</w:t>
      </w:r>
      <w:r>
        <w:rPr>
          <w:rFonts w:cs="Times New Roman" w:hint="eastAsia"/>
          <w:b/>
          <w:bCs/>
          <w:kern w:val="2"/>
        </w:rPr>
        <w:t>对可能误导消费者和社会舆论的食品安全信息，下列哪一主体应立即采取措施加以核实、分析，并及时公布结果？（</w:t>
      </w:r>
      <w:r>
        <w:rPr>
          <w:rFonts w:cs="Times New Roman"/>
          <w:b/>
          <w:bCs/>
          <w:kern w:val="2"/>
        </w:rPr>
        <w:t xml:space="preserve"> B </w:t>
      </w:r>
      <w:r>
        <w:rPr>
          <w:rFonts w:cs="Times New Roman" w:hint="eastAsia"/>
          <w:b/>
          <w:bCs/>
          <w:kern w:val="2"/>
        </w:rPr>
        <w:t>）</w:t>
      </w:r>
    </w:p>
    <w:p w:rsidR="00182DD6" w:rsidRDefault="00182DD6" w:rsidP="00182DD6">
      <w:pPr>
        <w:pStyle w:val="20"/>
        <w:spacing w:line="360" w:lineRule="auto"/>
        <w:ind w:firstLineChars="200" w:firstLine="480"/>
      </w:pPr>
      <w:r>
        <w:t>A.</w:t>
      </w:r>
      <w:r>
        <w:rPr>
          <w:rFonts w:hint="eastAsia"/>
        </w:rPr>
        <w:t>县级以上人民政府</w:t>
      </w:r>
    </w:p>
    <w:p w:rsidR="00182DD6" w:rsidRDefault="00182DD6" w:rsidP="00182DD6">
      <w:pPr>
        <w:pStyle w:val="20"/>
        <w:spacing w:line="360" w:lineRule="auto"/>
        <w:ind w:firstLineChars="200" w:firstLine="480"/>
      </w:pPr>
      <w:r>
        <w:t>B.</w:t>
      </w:r>
      <w:r>
        <w:rPr>
          <w:rFonts w:hint="eastAsia"/>
        </w:rPr>
        <w:t>县级以上人民政府食品药品监督管理部门</w:t>
      </w:r>
    </w:p>
    <w:p w:rsidR="00182DD6" w:rsidRDefault="00182DD6" w:rsidP="00182DD6">
      <w:pPr>
        <w:pStyle w:val="a6"/>
        <w:spacing w:line="360" w:lineRule="auto"/>
        <w:ind w:firstLineChars="200" w:firstLine="480"/>
      </w:pPr>
      <w:r>
        <w:t>C.</w:t>
      </w:r>
      <w:r>
        <w:rPr>
          <w:rFonts w:hint="eastAsia"/>
        </w:rPr>
        <w:t>县级以上人民政府科学技术行政部门</w:t>
      </w:r>
    </w:p>
    <w:p w:rsidR="00182DD6" w:rsidRDefault="00182DD6" w:rsidP="00182DD6">
      <w:pPr>
        <w:pStyle w:val="a6"/>
        <w:spacing w:line="360" w:lineRule="auto"/>
        <w:ind w:firstLineChars="200" w:firstLine="480"/>
      </w:pPr>
      <w:r>
        <w:t>D.</w:t>
      </w:r>
      <w:r w:rsidR="00F66891">
        <w:rPr>
          <w:rFonts w:hint="eastAsia"/>
        </w:rPr>
        <w:t>县级以上人民政府</w:t>
      </w:r>
      <w:r>
        <w:rPr>
          <w:rFonts w:hint="eastAsia"/>
        </w:rPr>
        <w:t>质量监督部门</w:t>
      </w:r>
    </w:p>
    <w:p w:rsidR="00182DD6" w:rsidRDefault="00182DD6" w:rsidP="00182DD6">
      <w:pPr>
        <w:pStyle w:val="a6"/>
        <w:spacing w:line="360" w:lineRule="auto"/>
        <w:ind w:firstLineChars="200" w:firstLine="482"/>
        <w:rPr>
          <w:b/>
        </w:rPr>
      </w:pPr>
      <w:r>
        <w:rPr>
          <w:rFonts w:cs="Times New Roman" w:hint="eastAsia"/>
          <w:b/>
          <w:bCs/>
        </w:rPr>
        <w:t>●</w:t>
      </w:r>
      <w:r>
        <w:rPr>
          <w:rFonts w:hint="eastAsia"/>
          <w:b/>
        </w:rPr>
        <w:t>121-1.县级以上人民政府食品药品监督管理、质量监督等部门发现有下列哪一情形时，应当按照有关规定及时将案件移送公安机关？（ C ）</w:t>
      </w:r>
    </w:p>
    <w:p w:rsidR="00182DD6" w:rsidRDefault="00182DD6" w:rsidP="00182DD6">
      <w:pPr>
        <w:pStyle w:val="a6"/>
        <w:spacing w:line="360" w:lineRule="auto"/>
        <w:ind w:firstLineChars="200" w:firstLine="480"/>
      </w:pPr>
      <w:r>
        <w:rPr>
          <w:rFonts w:hint="eastAsia"/>
        </w:rPr>
        <w:t>A.有食品安全违法行为的       B.有不良信用记录的</w:t>
      </w:r>
    </w:p>
    <w:p w:rsidR="00182DD6" w:rsidRDefault="00182DD6" w:rsidP="00182DD6">
      <w:pPr>
        <w:pStyle w:val="a6"/>
        <w:spacing w:line="360" w:lineRule="auto"/>
        <w:ind w:firstLineChars="200" w:firstLine="480"/>
      </w:pPr>
      <w:r>
        <w:rPr>
          <w:rFonts w:hint="eastAsia"/>
        </w:rPr>
        <w:t>C.涉嫌食品安全犯罪的         D.未经授权发布食品安全风险警示信息的</w:t>
      </w:r>
    </w:p>
    <w:p w:rsidR="00182DD6" w:rsidRDefault="00182DD6" w:rsidP="00182DD6">
      <w:pPr>
        <w:pStyle w:val="a6"/>
        <w:spacing w:line="360" w:lineRule="auto"/>
        <w:ind w:firstLineChars="200" w:firstLine="482"/>
        <w:rPr>
          <w:b/>
        </w:rPr>
      </w:pPr>
      <w:r>
        <w:rPr>
          <w:rFonts w:cs="Times New Roman" w:hint="eastAsia"/>
          <w:b/>
          <w:bCs/>
        </w:rPr>
        <w:t>●</w:t>
      </w:r>
      <w:r>
        <w:rPr>
          <w:rFonts w:hint="eastAsia"/>
          <w:b/>
        </w:rPr>
        <w:t>121-2.县级以上人民政府食品药品监督管理、质量监督等部门发现涉嫌食品安全犯罪的，应当按照有关规定及时将案件移送下列哪一主体？（ C ）</w:t>
      </w:r>
    </w:p>
    <w:p w:rsidR="00182DD6" w:rsidRDefault="00182DD6" w:rsidP="00182DD6">
      <w:pPr>
        <w:pStyle w:val="a6"/>
        <w:spacing w:line="360" w:lineRule="auto"/>
        <w:ind w:firstLineChars="200" w:firstLine="480"/>
      </w:pPr>
      <w:r>
        <w:rPr>
          <w:rFonts w:hint="eastAsia"/>
        </w:rPr>
        <w:t>A.本级人民政府       B.上一级主管部门</w:t>
      </w:r>
    </w:p>
    <w:p w:rsidR="00182DD6" w:rsidRDefault="00182DD6" w:rsidP="00182DD6">
      <w:r>
        <w:rPr>
          <w:rFonts w:ascii="宋体" w:hAnsi="宋体" w:hint="eastAsia"/>
        </w:rPr>
        <w:t>C.公安机关           D.上一级人民政府</w:t>
      </w:r>
    </w:p>
    <w:p w:rsidR="00182DD6" w:rsidRDefault="00182DD6" w:rsidP="00182DD6"/>
    <w:p w:rsidR="00182DD6" w:rsidRDefault="00182DD6" w:rsidP="00182DD6">
      <w:pPr>
        <w:rPr>
          <w:b/>
        </w:rPr>
      </w:pPr>
      <w:r>
        <w:rPr>
          <w:rFonts w:hint="eastAsia"/>
          <w:b/>
        </w:rPr>
        <w:t>二、多项选择题</w:t>
      </w:r>
    </w:p>
    <w:p w:rsidR="00182DD6" w:rsidRDefault="00182DD6" w:rsidP="00182DD6">
      <w:pPr>
        <w:adjustRightInd w:val="0"/>
        <w:snapToGrid w:val="0"/>
        <w:spacing w:line="360" w:lineRule="auto"/>
        <w:ind w:firstLineChars="200" w:firstLine="422"/>
        <w:jc w:val="left"/>
        <w:rPr>
          <w:rFonts w:ascii="宋体" w:hAnsi="宋体"/>
          <w:b/>
          <w:sz w:val="24"/>
          <w:szCs w:val="24"/>
        </w:rPr>
      </w:pPr>
      <w:r>
        <w:rPr>
          <w:rFonts w:ascii="宋体" w:hAnsi="宋体" w:cs="Times New Roman" w:hint="eastAsia"/>
          <w:b/>
          <w:bCs/>
        </w:rPr>
        <w:t>※</w:t>
      </w:r>
      <w:r>
        <w:rPr>
          <w:rFonts w:ascii="宋体" w:hAnsi="宋体" w:hint="eastAsia"/>
          <w:b/>
          <w:sz w:val="24"/>
          <w:szCs w:val="24"/>
        </w:rPr>
        <w:t>★84-1.以下关于食品检验机构的说法，正确的是？（ AC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 xml:space="preserve">A.食品检验机构按照国家有关认证认可的规定取得资质认定后，方可从事食品检验活动。但是，法律另有规定的除外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B.食品检验机构的资质认定条件和检验规范，由国务院卫生行政部门规定</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C.符合《食品安全法》规定的食品检验机构出具的检验报告具有同等效力</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D.食品检验机构的资质认定条件和检验规范，由国务院标准化管理部门规定</w:t>
      </w:r>
    </w:p>
    <w:p w:rsidR="00182DD6" w:rsidRDefault="00182DD6" w:rsidP="00182DD6">
      <w:pPr>
        <w:pStyle w:val="a6"/>
        <w:shd w:val="clear" w:color="auto" w:fill="FFFFFF"/>
        <w:adjustRightInd w:val="0"/>
        <w:snapToGrid w:val="0"/>
        <w:spacing w:line="360" w:lineRule="auto"/>
        <w:ind w:firstLineChars="200" w:firstLine="482"/>
        <w:rPr>
          <w:b/>
        </w:rPr>
      </w:pPr>
      <w:r>
        <w:rPr>
          <w:rFonts w:hint="eastAsia"/>
          <w:b/>
        </w:rPr>
        <w:t>85-1.食品检验机构的检验人</w:t>
      </w:r>
      <w:r w:rsidR="004F44AF">
        <w:rPr>
          <w:rFonts w:hint="eastAsia"/>
          <w:b/>
        </w:rPr>
        <w:t>以下做法正确的是</w:t>
      </w:r>
      <w:r w:rsidR="00742D85">
        <w:rPr>
          <w:rFonts w:hint="eastAsia"/>
          <w:b/>
        </w:rPr>
        <w:t>？</w:t>
      </w:r>
      <w:r w:rsidR="004F44AF">
        <w:rPr>
          <w:rFonts w:hint="eastAsia"/>
          <w:b/>
        </w:rPr>
        <w:t>（ ABC ）</w:t>
      </w:r>
    </w:p>
    <w:p w:rsidR="00182DD6" w:rsidRDefault="00182DD6" w:rsidP="00182DD6">
      <w:pPr>
        <w:pStyle w:val="a6"/>
        <w:shd w:val="clear" w:color="auto" w:fill="FFFFFF"/>
        <w:adjustRightInd w:val="0"/>
        <w:snapToGrid w:val="0"/>
        <w:spacing w:line="360" w:lineRule="auto"/>
        <w:ind w:firstLineChars="200" w:firstLine="480"/>
      </w:pPr>
      <w:r>
        <w:rPr>
          <w:rFonts w:hint="eastAsia"/>
        </w:rPr>
        <w:t>A.依照有关法律、法规的规定，并按照食品安全标准和检验规范对食品进行检验</w:t>
      </w:r>
    </w:p>
    <w:p w:rsidR="00182DD6" w:rsidRDefault="00182DD6" w:rsidP="00182DD6">
      <w:pPr>
        <w:pStyle w:val="a6"/>
        <w:shd w:val="clear" w:color="auto" w:fill="FFFFFF"/>
        <w:adjustRightInd w:val="0"/>
        <w:snapToGrid w:val="0"/>
        <w:spacing w:line="360" w:lineRule="auto"/>
        <w:ind w:firstLineChars="200" w:firstLine="480"/>
      </w:pPr>
      <w:r>
        <w:rPr>
          <w:rFonts w:hint="eastAsia"/>
        </w:rPr>
        <w:t>B.尊重科学，恪守职业道德，保证出具的检验数据和结论客观、公正</w:t>
      </w:r>
    </w:p>
    <w:p w:rsidR="00182DD6" w:rsidRDefault="00182DD6" w:rsidP="00182DD6">
      <w:pPr>
        <w:pStyle w:val="a6"/>
        <w:shd w:val="clear" w:color="auto" w:fill="FFFFFF"/>
        <w:adjustRightInd w:val="0"/>
        <w:snapToGrid w:val="0"/>
        <w:spacing w:line="360" w:lineRule="auto"/>
        <w:ind w:firstLineChars="200" w:firstLine="480"/>
      </w:pPr>
      <w:r>
        <w:rPr>
          <w:rFonts w:hint="eastAsia"/>
        </w:rPr>
        <w:t>C.不得出具虚假检验报告</w:t>
      </w:r>
    </w:p>
    <w:p w:rsidR="00182DD6" w:rsidRDefault="00182DD6" w:rsidP="00182DD6">
      <w:pPr>
        <w:pStyle w:val="a6"/>
        <w:shd w:val="clear" w:color="auto" w:fill="FFFFFF"/>
        <w:adjustRightInd w:val="0"/>
        <w:snapToGrid w:val="0"/>
        <w:spacing w:line="360" w:lineRule="auto"/>
        <w:ind w:firstLineChars="200" w:firstLine="480"/>
      </w:pPr>
      <w:r>
        <w:rPr>
          <w:rFonts w:hint="eastAsia"/>
        </w:rPr>
        <w:lastRenderedPageBreak/>
        <w:t>D.充分尊重食品生产企业检验技术人员意见</w:t>
      </w:r>
    </w:p>
    <w:p w:rsidR="00182DD6" w:rsidRDefault="00182DD6" w:rsidP="00182DD6">
      <w:pPr>
        <w:pStyle w:val="a6"/>
        <w:shd w:val="clear" w:color="auto" w:fill="FFFFFF"/>
        <w:adjustRightInd w:val="0"/>
        <w:snapToGrid w:val="0"/>
        <w:spacing w:line="360" w:lineRule="auto"/>
        <w:ind w:firstLineChars="200" w:firstLine="482"/>
        <w:rPr>
          <w:b/>
        </w:rPr>
      </w:pPr>
      <w:r>
        <w:rPr>
          <w:rFonts w:cs="Times New Roman" w:hint="eastAsia"/>
          <w:b/>
          <w:bCs/>
        </w:rPr>
        <w:t>※</w:t>
      </w:r>
      <w:r>
        <w:rPr>
          <w:rFonts w:hint="eastAsia"/>
          <w:b/>
        </w:rPr>
        <w:t>86-1.以下关于食品检验报告的说法，正确的是？（ BC ）</w:t>
      </w:r>
    </w:p>
    <w:p w:rsidR="00182DD6" w:rsidRDefault="00182DD6" w:rsidP="00182DD6">
      <w:pPr>
        <w:pStyle w:val="a6"/>
        <w:shd w:val="clear" w:color="auto" w:fill="FFFFFF"/>
        <w:adjustRightInd w:val="0"/>
        <w:snapToGrid w:val="0"/>
        <w:spacing w:line="360" w:lineRule="auto"/>
        <w:ind w:firstLineChars="200" w:firstLine="480"/>
      </w:pPr>
      <w:r>
        <w:rPr>
          <w:rFonts w:hint="eastAsia"/>
        </w:rPr>
        <w:t>A.食品检验报告不需要加盖食品检验机构公章</w:t>
      </w:r>
    </w:p>
    <w:p w:rsidR="00182DD6" w:rsidRDefault="00182DD6" w:rsidP="00182DD6">
      <w:pPr>
        <w:pStyle w:val="a6"/>
        <w:shd w:val="clear" w:color="auto" w:fill="FFFFFF"/>
        <w:adjustRightInd w:val="0"/>
        <w:snapToGrid w:val="0"/>
        <w:spacing w:line="360" w:lineRule="auto"/>
        <w:ind w:firstLineChars="200" w:firstLine="480"/>
      </w:pPr>
      <w:r>
        <w:rPr>
          <w:rFonts w:hint="eastAsia"/>
        </w:rPr>
        <w:t>B.食品检验报告应当加盖食品检验机构公章，并有检验人的签名或者盖章</w:t>
      </w:r>
    </w:p>
    <w:p w:rsidR="00182DD6" w:rsidRDefault="00182DD6" w:rsidP="00182DD6">
      <w:pPr>
        <w:pStyle w:val="a6"/>
        <w:shd w:val="clear" w:color="auto" w:fill="FFFFFF"/>
        <w:adjustRightInd w:val="0"/>
        <w:snapToGrid w:val="0"/>
        <w:spacing w:line="360" w:lineRule="auto"/>
        <w:ind w:firstLineChars="200" w:firstLine="480"/>
      </w:pPr>
      <w:r>
        <w:rPr>
          <w:rFonts w:hint="eastAsia"/>
        </w:rPr>
        <w:t>C.食品检验机构和检验人对出具的食品检验报告负责</w:t>
      </w:r>
    </w:p>
    <w:p w:rsidR="00182DD6" w:rsidRDefault="00182DD6" w:rsidP="00182DD6">
      <w:pPr>
        <w:pStyle w:val="a6"/>
        <w:shd w:val="clear" w:color="auto" w:fill="FFFFFF"/>
        <w:adjustRightInd w:val="0"/>
        <w:snapToGrid w:val="0"/>
        <w:spacing w:line="360" w:lineRule="auto"/>
        <w:ind w:firstLineChars="200" w:firstLine="480"/>
      </w:pPr>
      <w:r>
        <w:rPr>
          <w:rFonts w:hint="eastAsia"/>
        </w:rPr>
        <w:t>D.检验人不必对其出具的食品检验报告负责</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cs="Times New Roman" w:hint="eastAsia"/>
          <w:b/>
          <w:bCs/>
        </w:rPr>
        <w:t>※</w:t>
      </w:r>
      <w:r>
        <w:rPr>
          <w:rFonts w:ascii="宋体" w:hAnsi="宋体" w:hint="eastAsia"/>
          <w:b/>
          <w:sz w:val="24"/>
          <w:szCs w:val="24"/>
        </w:rPr>
        <w:t>★87-1.以下关于食品检验的说法，错误的是？（ CD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A.县级以上人民政府食品药品监督管理部门应当对食品进行定期或者不定期的抽样检验，不得免检</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B.县级以上人民政府食品药品监督管理部门对食品进行抽样检验，应当依据有关规定公布检验结果</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C.县级以上人民政府食品药品监督管理部门进行食品抽样检验时，被抽样单位应当积极配合，免费提供样品</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D.县级以上人民政府食品药品监督管理部门进行食品抽样检验时，应当按物价部门核定的标准向食品生产经营者收取检验费和其他费用</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cs="Times New Roman" w:hint="eastAsia"/>
          <w:b/>
          <w:bCs/>
        </w:rPr>
        <w:t>※</w:t>
      </w:r>
      <w:r>
        <w:rPr>
          <w:rFonts w:ascii="宋体" w:hAnsi="宋体" w:hint="eastAsia"/>
          <w:b/>
          <w:sz w:val="24"/>
          <w:szCs w:val="24"/>
        </w:rPr>
        <w:t>88-1.对依照《食品安全法》规定实施的检验结论有异议的，食品生产经营者可以向</w:t>
      </w:r>
      <w:r w:rsidR="00742D85">
        <w:rPr>
          <w:rFonts w:ascii="宋体" w:hAnsi="宋体" w:hint="eastAsia"/>
          <w:b/>
          <w:sz w:val="24"/>
          <w:szCs w:val="24"/>
          <w:u w:val="single"/>
        </w:rPr>
        <w:t xml:space="preserve">     </w:t>
      </w:r>
      <w:r>
        <w:rPr>
          <w:rFonts w:ascii="宋体" w:hAnsi="宋体" w:hint="eastAsia"/>
          <w:b/>
          <w:sz w:val="24"/>
          <w:szCs w:val="24"/>
        </w:rPr>
        <w:t>提出复检申请。</w:t>
      </w:r>
      <w:r w:rsidR="00742D85">
        <w:rPr>
          <w:rFonts w:ascii="宋体" w:hAnsi="宋体" w:hint="eastAsia"/>
          <w:b/>
          <w:sz w:val="24"/>
          <w:szCs w:val="24"/>
        </w:rPr>
        <w:t>（ CD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A.省级以上食品药品监督管理部门</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 xml:space="preserve">B.设区的市级以上食品药品监督管理部门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C.实施抽样检验的食品药品监督管理部门</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D.实施抽样检验的食品药品监督管理部门的上一级食品药品监督管理部门</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hint="eastAsia"/>
          <w:b/>
          <w:sz w:val="24"/>
          <w:szCs w:val="24"/>
        </w:rPr>
        <w:t>88-2.关于食品生产经营者因对检验结论有异议而提出的复检申请，以下说法正确的是？（ AC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A.由受理复检申请的食品药品监督管理部门在公布的复检机构名录中随机确定复检机构进行复检</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B.由受理复检申请的食品药品监督管理部门指定的复检机构进行复检</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C.复检机构与初检机构不得为同一机构</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D.复检机构应由食品生产经营者选择</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cs="Times New Roman" w:hint="eastAsia"/>
          <w:b/>
          <w:bCs/>
        </w:rPr>
        <w:t>※</w:t>
      </w:r>
      <w:r>
        <w:rPr>
          <w:rFonts w:ascii="宋体" w:hAnsi="宋体" w:hint="eastAsia"/>
          <w:b/>
          <w:sz w:val="24"/>
          <w:szCs w:val="24"/>
        </w:rPr>
        <w:t>★89-1.以下关于食品检验，说法正确的是？（ AD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A.食品生产企业可以自行对所生产的食品进行检验</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lastRenderedPageBreak/>
        <w:t>B.食品生产企业可以委托符合《食品安全法》规定的其他食品生产企业进行检验</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C.食品生产企业可以委托县级以上食品药品监督管理部门指定的食品生产企业进行检验</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D.食品行业协会和消费者协会等组织、消费者需要委托食品检验机构对食品进行检验的，应当委托符合《食品安全法》规定的食品检验机构进行</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cs="Times New Roman" w:hint="eastAsia"/>
          <w:b/>
          <w:bCs/>
        </w:rPr>
        <w:t>※</w:t>
      </w:r>
      <w:r>
        <w:rPr>
          <w:rFonts w:ascii="宋体" w:hAnsi="宋体" w:hint="eastAsia"/>
          <w:b/>
          <w:sz w:val="24"/>
          <w:szCs w:val="24"/>
        </w:rPr>
        <w:t>90-1.以下关于食品添加剂的检验，说法正确的是？（ ABCD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A.食品添加剂生产企业可以自行对所生产的食品添加剂进行检验</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B.食品添加剂生产企业可以委托符合《食品安全法》规定的食品检验机构进行检验</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C.食品添加剂的检验，适用《食品安全法》有关食品检验的规定</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D.食品添加剂生产企业对依照《食品安全法》实施的检验结论有异议的，可在法定期限内向实施抽样检验的食品药品监督管理部门提出复检申请</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hint="eastAsia"/>
          <w:b/>
          <w:sz w:val="24"/>
          <w:szCs w:val="24"/>
        </w:rPr>
        <w:t>91-1.以下关于进出口食品监督管理机制，说法错误的是？（ ABC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A.进出口食品由</w:t>
      </w:r>
      <w:r w:rsidR="000B5122">
        <w:rPr>
          <w:rFonts w:ascii="宋体" w:hAnsi="宋体" w:hint="eastAsia"/>
          <w:sz w:val="24"/>
          <w:szCs w:val="24"/>
        </w:rPr>
        <w:t>国务院</w:t>
      </w:r>
      <w:r>
        <w:rPr>
          <w:rFonts w:ascii="宋体" w:hAnsi="宋体" w:hint="eastAsia"/>
          <w:sz w:val="24"/>
          <w:szCs w:val="24"/>
        </w:rPr>
        <w:t>食品药品监督管理部门实施监督管理</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B.进出口食品由国家出入境检验检疫部门和食品药品监督管理部门共同实施监督管理</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C.进出口食品由国家出入境检验检疫部门会同食品药品监督管理部门实施监督管理</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D.进出口食品由国家出入境检验检疫部门实施监督管理</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hint="eastAsia"/>
          <w:b/>
          <w:sz w:val="24"/>
          <w:szCs w:val="24"/>
        </w:rPr>
        <w:t>92-1.进口的</w:t>
      </w:r>
      <w:r w:rsidR="00742D85">
        <w:rPr>
          <w:rFonts w:ascii="宋体" w:hAnsi="宋体" w:hint="eastAsia"/>
          <w:b/>
          <w:sz w:val="24"/>
          <w:szCs w:val="24"/>
          <w:u w:val="single"/>
        </w:rPr>
        <w:t xml:space="preserve">     </w:t>
      </w:r>
      <w:r>
        <w:rPr>
          <w:rFonts w:ascii="宋体" w:hAnsi="宋体" w:hint="eastAsia"/>
          <w:b/>
          <w:sz w:val="24"/>
          <w:szCs w:val="24"/>
        </w:rPr>
        <w:t>应当符合我国食品安全国家标准。</w:t>
      </w:r>
      <w:r w:rsidR="00742D85">
        <w:rPr>
          <w:rFonts w:ascii="宋体" w:hAnsi="宋体" w:hint="eastAsia"/>
          <w:b/>
          <w:sz w:val="24"/>
          <w:szCs w:val="24"/>
        </w:rPr>
        <w:t>（ ABC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A.食品    B.食品添加剂    C.食品相关产品    D.食品检验设备</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hint="eastAsia"/>
          <w:b/>
          <w:sz w:val="24"/>
          <w:szCs w:val="24"/>
        </w:rPr>
        <w:t>92-2.进口的</w:t>
      </w:r>
      <w:r w:rsidR="00742D85">
        <w:rPr>
          <w:rFonts w:ascii="宋体" w:hAnsi="宋体" w:hint="eastAsia"/>
          <w:b/>
          <w:sz w:val="24"/>
          <w:szCs w:val="24"/>
          <w:u w:val="single"/>
        </w:rPr>
        <w:t xml:space="preserve">     </w:t>
      </w:r>
      <w:r>
        <w:rPr>
          <w:rFonts w:ascii="宋体" w:hAnsi="宋体" w:hint="eastAsia"/>
          <w:b/>
          <w:sz w:val="24"/>
          <w:szCs w:val="24"/>
        </w:rPr>
        <w:t>应当经出入境检验检疫机构依照进出口商品检验相关法律、行政法规的规定检验合格。</w:t>
      </w:r>
      <w:r w:rsidR="00742D85">
        <w:rPr>
          <w:rFonts w:ascii="宋体" w:hAnsi="宋体" w:hint="eastAsia"/>
          <w:b/>
          <w:sz w:val="24"/>
          <w:szCs w:val="24"/>
        </w:rPr>
        <w:t>（ AB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A.食品    B.食品添加剂    C.食品相关产品    D.食品检验设备</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hint="eastAsia"/>
          <w:b/>
          <w:sz w:val="24"/>
          <w:szCs w:val="24"/>
        </w:rPr>
        <w:t>92-3.进口的</w:t>
      </w:r>
      <w:r w:rsidR="00742D85">
        <w:rPr>
          <w:rFonts w:ascii="宋体" w:hAnsi="宋体" w:hint="eastAsia"/>
          <w:b/>
          <w:sz w:val="24"/>
          <w:szCs w:val="24"/>
          <w:u w:val="single"/>
        </w:rPr>
        <w:t xml:space="preserve">     </w:t>
      </w:r>
      <w:r>
        <w:rPr>
          <w:rFonts w:ascii="宋体" w:hAnsi="宋体" w:hint="eastAsia"/>
          <w:b/>
          <w:sz w:val="24"/>
          <w:szCs w:val="24"/>
        </w:rPr>
        <w:t>应当按照国家出入境检验检疫部门的要求随附合格证明材料。</w:t>
      </w:r>
      <w:r w:rsidR="00742D85">
        <w:rPr>
          <w:rFonts w:ascii="宋体" w:hAnsi="宋体" w:hint="eastAsia"/>
          <w:b/>
          <w:sz w:val="24"/>
          <w:szCs w:val="24"/>
        </w:rPr>
        <w:t>（ AB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A.食品    B.食品添加剂    C.食品相关产品    D.食品检验设备</w:t>
      </w:r>
    </w:p>
    <w:p w:rsidR="00182DD6" w:rsidRDefault="00182DD6" w:rsidP="00182DD6">
      <w:pPr>
        <w:adjustRightInd w:val="0"/>
        <w:snapToGrid w:val="0"/>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hint="eastAsia"/>
          <w:b/>
          <w:bCs/>
        </w:rPr>
        <w:t>※</w:t>
      </w:r>
      <w:r>
        <w:rPr>
          <w:rFonts w:ascii="宋体" w:hAnsi="宋体" w:hint="eastAsia"/>
          <w:sz w:val="24"/>
          <w:szCs w:val="24"/>
        </w:rPr>
        <w:t>★</w:t>
      </w:r>
      <w:r>
        <w:rPr>
          <w:rFonts w:ascii="宋体" w:hAnsi="宋体" w:cs="Times New Roman"/>
          <w:b/>
          <w:bCs/>
          <w:sz w:val="24"/>
          <w:szCs w:val="24"/>
        </w:rPr>
        <w:t>93-1.</w:t>
      </w:r>
      <w:r>
        <w:rPr>
          <w:rFonts w:ascii="宋体" w:hAnsi="宋体" w:cs="Times New Roman" w:hint="eastAsia"/>
          <w:b/>
          <w:bCs/>
          <w:sz w:val="24"/>
          <w:szCs w:val="24"/>
        </w:rPr>
        <w:t>以下哪种情形下</w:t>
      </w:r>
      <w:r>
        <w:rPr>
          <w:rFonts w:ascii="宋体" w:hAnsi="宋体" w:hint="eastAsia"/>
          <w:b/>
          <w:bCs/>
          <w:sz w:val="24"/>
          <w:szCs w:val="24"/>
        </w:rPr>
        <w:t>应当根据《食品安全法》规定向国务院卫生行政部门提交相关产品的安全性评估材料，经审查并准予许可的方可进口</w:t>
      </w:r>
      <w:r>
        <w:rPr>
          <w:rFonts w:ascii="宋体" w:hAnsi="宋体" w:cs="Times New Roman" w:hint="eastAsia"/>
          <w:b/>
          <w:bCs/>
          <w:sz w:val="24"/>
          <w:szCs w:val="24"/>
        </w:rPr>
        <w:t>？</w:t>
      </w:r>
      <w:r>
        <w:rPr>
          <w:rFonts w:ascii="宋体" w:hAnsi="宋体" w:cs="Times New Roman" w:hint="eastAsia"/>
          <w:b/>
          <w:bCs/>
          <w:sz w:val="24"/>
          <w:szCs w:val="24"/>
        </w:rPr>
        <w:lastRenderedPageBreak/>
        <w:t>（</w:t>
      </w:r>
      <w:r>
        <w:rPr>
          <w:rFonts w:ascii="宋体" w:hAnsi="宋体" w:cs="Times New Roman"/>
          <w:b/>
          <w:bCs/>
          <w:sz w:val="24"/>
          <w:szCs w:val="24"/>
        </w:rPr>
        <w:t xml:space="preserve"> A</w:t>
      </w:r>
      <w:r>
        <w:rPr>
          <w:rFonts w:ascii="宋体" w:hAnsi="宋体" w:cs="Times New Roman" w:hint="eastAsia"/>
          <w:b/>
          <w:bCs/>
          <w:sz w:val="24"/>
          <w:szCs w:val="24"/>
        </w:rPr>
        <w:t>B</w:t>
      </w:r>
      <w:r>
        <w:rPr>
          <w:rFonts w:ascii="宋体" w:hAnsi="宋体" w:cs="Times New Roman"/>
          <w:b/>
          <w:bCs/>
          <w:sz w:val="24"/>
          <w:szCs w:val="24"/>
        </w:rPr>
        <w:t xml:space="preserve">D </w:t>
      </w:r>
      <w:r>
        <w:rPr>
          <w:rFonts w:ascii="宋体" w:hAnsi="宋体" w:cs="Times New Roman" w:hint="eastAsia"/>
          <w:b/>
          <w:bCs/>
          <w:sz w:val="24"/>
          <w:szCs w:val="24"/>
        </w:rPr>
        <w:t>）</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进口利用新的食品原料生产的食品</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进口食品添加剂新品种</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进口尚无食品安全国家标准的食品</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sz w:val="24"/>
          <w:szCs w:val="24"/>
        </w:rPr>
        <w:t>D.</w:t>
      </w:r>
      <w:r>
        <w:rPr>
          <w:rFonts w:ascii="宋体" w:hAnsi="宋体" w:hint="eastAsia"/>
          <w:sz w:val="24"/>
          <w:szCs w:val="24"/>
        </w:rPr>
        <w:t>进口食品相关产品新品种</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cs="Times New Roman" w:hint="eastAsia"/>
          <w:b/>
          <w:bCs/>
        </w:rPr>
        <w:t>※</w:t>
      </w:r>
      <w:r>
        <w:rPr>
          <w:rFonts w:ascii="宋体" w:hAnsi="宋体" w:hint="eastAsia"/>
          <w:b/>
          <w:sz w:val="24"/>
          <w:szCs w:val="24"/>
        </w:rPr>
        <w:t>★94-1.以下关于食品进出口管理，说法正确的是？( BCD )</w:t>
      </w:r>
    </w:p>
    <w:p w:rsidR="00182DD6" w:rsidRDefault="00182DD6" w:rsidP="00182DD6">
      <w:pPr>
        <w:pStyle w:val="a6"/>
        <w:shd w:val="clear" w:color="auto" w:fill="FFFFFF"/>
        <w:adjustRightInd w:val="0"/>
        <w:snapToGrid w:val="0"/>
        <w:spacing w:line="360" w:lineRule="auto"/>
        <w:ind w:firstLineChars="200" w:firstLine="480"/>
      </w:pPr>
      <w:r>
        <w:rPr>
          <w:rFonts w:hint="eastAsia"/>
        </w:rPr>
        <w:t>A.境外出口商、境外生产企业应当保证向我国出口的食品、食品添加剂、食品相关产品符合原产国有关法律、行政法规的规定和食品安全标准的要求</w:t>
      </w:r>
    </w:p>
    <w:p w:rsidR="00182DD6" w:rsidRDefault="00182DD6" w:rsidP="00182DD6">
      <w:pPr>
        <w:pStyle w:val="a6"/>
        <w:shd w:val="clear" w:color="auto" w:fill="FFFFFF"/>
        <w:adjustRightInd w:val="0"/>
        <w:snapToGrid w:val="0"/>
        <w:spacing w:line="360" w:lineRule="auto"/>
        <w:ind w:firstLineChars="200" w:firstLine="480"/>
      </w:pPr>
      <w:r>
        <w:rPr>
          <w:rFonts w:hint="eastAsia"/>
        </w:rPr>
        <w:t>B.境外出口商、境外生产企业应当保证向我国出口的食品、食品添加剂、食品相关产品符合我国《食品安全法》以及其他有关法律、行政法规的规定和食品安全国家标准的要求</w:t>
      </w:r>
    </w:p>
    <w:p w:rsidR="00182DD6" w:rsidRDefault="00182DD6" w:rsidP="00182DD6">
      <w:pPr>
        <w:pStyle w:val="a6"/>
        <w:shd w:val="clear" w:color="auto" w:fill="FFFFFF"/>
        <w:adjustRightInd w:val="0"/>
        <w:snapToGrid w:val="0"/>
        <w:spacing w:line="360" w:lineRule="auto"/>
        <w:ind w:firstLineChars="200" w:firstLine="480"/>
      </w:pPr>
      <w:r>
        <w:rPr>
          <w:rFonts w:hint="eastAsia"/>
        </w:rPr>
        <w:t>C.进口商应当建立境外出口商、境外生产企业审核制度，重点审核食品、食品添加剂、食品相关产品是否符合我国《食品安全法》以及其他有关法律、行政法规的规定和食品安全国家标准的要求，审核不合格的，不得进口</w:t>
      </w:r>
    </w:p>
    <w:p w:rsidR="00182DD6" w:rsidRDefault="00182DD6" w:rsidP="00182DD6">
      <w:pPr>
        <w:pStyle w:val="a6"/>
        <w:shd w:val="clear" w:color="auto" w:fill="FFFFFF"/>
        <w:adjustRightInd w:val="0"/>
        <w:snapToGrid w:val="0"/>
        <w:spacing w:line="360" w:lineRule="auto"/>
        <w:ind w:firstLineChars="200" w:firstLine="480"/>
      </w:pPr>
      <w:r>
        <w:rPr>
          <w:rFonts w:hint="eastAsia"/>
        </w:rPr>
        <w:t>D.发现进口食品不符合我国食品安全国家标准或者有证据证明可能危害人体健康的，进口商应当立即停止进口，并依法召回</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hint="eastAsia"/>
          <w:b/>
          <w:sz w:val="24"/>
          <w:szCs w:val="24"/>
        </w:rPr>
        <w:t>95-1.根据《食品安全法》的规定，出现下列哪种情形时，国家出入境检验检疫部门应当及时采取风险预警或者控制措施，并向国务院相关部门通报？（ AB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A.境外发生的食品安全事件可能对我国境内造成影响的</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B.在进口食品、食品添加剂、食品相关产品中发现严重食品安全问题的</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C.进口商未建立境外出口商、境外生产企业审核制度的</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D.进口的预包装食品、食品添加剂没有中文标签的</w:t>
      </w:r>
    </w:p>
    <w:p w:rsidR="00182DD6" w:rsidRDefault="00182DD6" w:rsidP="00182DD6">
      <w:pPr>
        <w:adjustRightInd w:val="0"/>
        <w:snapToGrid w:val="0"/>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hint="eastAsia"/>
          <w:b/>
          <w:bCs/>
        </w:rPr>
        <w:t>※</w:t>
      </w:r>
      <w:r>
        <w:rPr>
          <w:rFonts w:ascii="宋体" w:hAnsi="宋体" w:hint="eastAsia"/>
          <w:sz w:val="24"/>
          <w:szCs w:val="24"/>
        </w:rPr>
        <w:t>★</w:t>
      </w:r>
      <w:r>
        <w:rPr>
          <w:rFonts w:ascii="宋体" w:hAnsi="宋体" w:cs="Times New Roman"/>
          <w:b/>
          <w:bCs/>
          <w:sz w:val="24"/>
          <w:szCs w:val="24"/>
        </w:rPr>
        <w:t>95-2.</w:t>
      </w:r>
      <w:r>
        <w:rPr>
          <w:rFonts w:ascii="宋体" w:hAnsi="宋体" w:cs="Times New Roman" w:hint="eastAsia"/>
          <w:b/>
          <w:bCs/>
          <w:sz w:val="24"/>
          <w:szCs w:val="24"/>
        </w:rPr>
        <w:t>关于进口食品管理，以下说法正确的是？（</w:t>
      </w:r>
      <w:r>
        <w:rPr>
          <w:rFonts w:ascii="宋体" w:hAnsi="宋体" w:cs="Times New Roman"/>
          <w:b/>
          <w:bCs/>
          <w:sz w:val="24"/>
          <w:szCs w:val="24"/>
        </w:rPr>
        <w:t xml:space="preserve"> BC </w:t>
      </w:r>
      <w:r>
        <w:rPr>
          <w:rFonts w:ascii="宋体" w:hAnsi="宋体" w:cs="Times New Roman" w:hint="eastAsia"/>
          <w:b/>
          <w:bCs/>
          <w:sz w:val="24"/>
          <w:szCs w:val="24"/>
        </w:rPr>
        <w:t>）</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国家出入境检验检疫部门对国内市场上销售的进口食品、食品添加剂实施监督管理</w:t>
      </w:r>
    </w:p>
    <w:p w:rsidR="00182DD6" w:rsidRDefault="00182DD6" w:rsidP="00182DD6">
      <w:pPr>
        <w:adjustRightInd w:val="0"/>
        <w:snapToGrid w:val="0"/>
        <w:spacing w:line="360" w:lineRule="auto"/>
        <w:ind w:firstLineChars="200" w:firstLine="480"/>
        <w:jc w:val="left"/>
        <w:rPr>
          <w:rFonts w:ascii="宋体" w:hAnsi="宋体"/>
          <w:b/>
          <w:sz w:val="24"/>
          <w:szCs w:val="24"/>
        </w:rPr>
      </w:pPr>
      <w:r>
        <w:rPr>
          <w:rFonts w:ascii="宋体" w:hAnsi="宋体"/>
          <w:sz w:val="24"/>
          <w:szCs w:val="24"/>
        </w:rPr>
        <w:t>B.</w:t>
      </w:r>
      <w:r>
        <w:rPr>
          <w:rFonts w:ascii="宋体" w:hAnsi="宋体" w:hint="eastAsia"/>
          <w:sz w:val="24"/>
          <w:szCs w:val="24"/>
        </w:rPr>
        <w:t>县级以上人民政府食品药品监督管理部门对国内市场上销售的进口食品、食品添加剂实施监督管理</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发现存在严重食品安全问题的，国家出入境检验检疫部门应当及时采取相应措施</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sz w:val="24"/>
          <w:szCs w:val="24"/>
        </w:rPr>
        <w:lastRenderedPageBreak/>
        <w:t>D.</w:t>
      </w:r>
      <w:r>
        <w:rPr>
          <w:rFonts w:ascii="宋体" w:hAnsi="宋体" w:hint="eastAsia"/>
          <w:sz w:val="24"/>
          <w:szCs w:val="24"/>
        </w:rPr>
        <w:t>发现存在严重食品安全问题的，工商行政管理部门应当及时采取相应措施</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cs="Times New Roman" w:hint="eastAsia"/>
          <w:b/>
          <w:bCs/>
        </w:rPr>
        <w:t>※</w:t>
      </w:r>
      <w:r>
        <w:rPr>
          <w:rFonts w:ascii="宋体" w:hAnsi="宋体" w:hint="eastAsia"/>
          <w:b/>
          <w:sz w:val="24"/>
          <w:szCs w:val="24"/>
        </w:rPr>
        <w:t>★96-1.关于进口食品管理，以下说法正确的是？（ ABCD ）</w:t>
      </w:r>
    </w:p>
    <w:p w:rsidR="00182DD6" w:rsidRDefault="00182DD6" w:rsidP="00182DD6">
      <w:pPr>
        <w:pStyle w:val="a6"/>
        <w:shd w:val="clear" w:color="auto" w:fill="FFFFFF"/>
        <w:adjustRightInd w:val="0"/>
        <w:snapToGrid w:val="0"/>
        <w:spacing w:line="360" w:lineRule="auto"/>
        <w:ind w:firstLineChars="200" w:firstLine="480"/>
      </w:pPr>
      <w:r>
        <w:rPr>
          <w:rFonts w:hint="eastAsia"/>
        </w:rPr>
        <w:t>A.向我国境内出口食品的境外出口商或者代理商、进口食品的进口商应当向国家出入境检验检疫部门备案</w:t>
      </w:r>
    </w:p>
    <w:p w:rsidR="00182DD6" w:rsidRDefault="00182DD6" w:rsidP="00182DD6">
      <w:pPr>
        <w:pStyle w:val="a6"/>
        <w:shd w:val="clear" w:color="auto" w:fill="FFFFFF"/>
        <w:adjustRightInd w:val="0"/>
        <w:snapToGrid w:val="0"/>
        <w:spacing w:line="360" w:lineRule="auto"/>
        <w:ind w:firstLineChars="200" w:firstLine="480"/>
      </w:pPr>
      <w:r>
        <w:rPr>
          <w:rFonts w:hint="eastAsia"/>
        </w:rPr>
        <w:t>B.向我国境内出口食品的境外食品生产企业应当经国家出入境检验检疫部门注册</w:t>
      </w:r>
    </w:p>
    <w:p w:rsidR="00182DD6" w:rsidRDefault="00182DD6" w:rsidP="00182DD6">
      <w:pPr>
        <w:pStyle w:val="a6"/>
        <w:shd w:val="clear" w:color="auto" w:fill="FFFFFF"/>
        <w:adjustRightInd w:val="0"/>
        <w:snapToGrid w:val="0"/>
        <w:spacing w:line="360" w:lineRule="auto"/>
        <w:ind w:firstLineChars="200" w:firstLine="480"/>
      </w:pPr>
      <w:r>
        <w:rPr>
          <w:rFonts w:hint="eastAsia"/>
        </w:rPr>
        <w:t>C.已经注册的境外食品生产企业提供虚假材料，或者因其自身的原因致使进口食品发生重大食品安全事故的，国家出入境检验检疫部门应当撤销注册并公告</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D.国家出入境检验检疫部门应当定期公布已经备案的境外出口商、代理商、进口商和已经注册的境外食品生产企业名单</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hint="eastAsia"/>
          <w:b/>
          <w:sz w:val="24"/>
          <w:szCs w:val="24"/>
        </w:rPr>
        <w:t>96-2.为了加强向我国境内出口食品的管理，根据《食品安全法》的规定，国家出入境检验检疫部门应当定期公布的内容是？（ ABC ）</w:t>
      </w:r>
    </w:p>
    <w:p w:rsidR="00182DD6" w:rsidRDefault="00182DD6" w:rsidP="00182DD6">
      <w:pPr>
        <w:pStyle w:val="a6"/>
        <w:shd w:val="clear" w:color="auto" w:fill="FFFFFF"/>
        <w:adjustRightInd w:val="0"/>
        <w:snapToGrid w:val="0"/>
        <w:spacing w:line="360" w:lineRule="auto"/>
        <w:ind w:firstLineChars="200" w:firstLine="480"/>
      </w:pPr>
      <w:r>
        <w:rPr>
          <w:rFonts w:hint="eastAsia"/>
        </w:rPr>
        <w:t>A.已经备案的境外出口商的名单</w:t>
      </w:r>
    </w:p>
    <w:p w:rsidR="00182DD6" w:rsidRDefault="00182DD6" w:rsidP="00182DD6">
      <w:pPr>
        <w:pStyle w:val="a6"/>
        <w:shd w:val="clear" w:color="auto" w:fill="FFFFFF"/>
        <w:adjustRightInd w:val="0"/>
        <w:snapToGrid w:val="0"/>
        <w:spacing w:line="360" w:lineRule="auto"/>
        <w:ind w:firstLineChars="200" w:firstLine="480"/>
      </w:pPr>
      <w:r>
        <w:rPr>
          <w:rFonts w:hint="eastAsia"/>
        </w:rPr>
        <w:t>B.已经备案的代理商的名单</w:t>
      </w:r>
    </w:p>
    <w:p w:rsidR="00182DD6" w:rsidRDefault="00182DD6" w:rsidP="00182DD6">
      <w:pPr>
        <w:pStyle w:val="a6"/>
        <w:shd w:val="clear" w:color="auto" w:fill="FFFFFF"/>
        <w:adjustRightInd w:val="0"/>
        <w:snapToGrid w:val="0"/>
        <w:spacing w:line="360" w:lineRule="auto"/>
        <w:ind w:firstLineChars="200" w:firstLine="480"/>
      </w:pPr>
      <w:r>
        <w:rPr>
          <w:rFonts w:hint="eastAsia"/>
        </w:rPr>
        <w:t>C.已经备案的进口商的名单</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D.已经备案的境外食品生产企业的名单</w:t>
      </w:r>
    </w:p>
    <w:p w:rsidR="00182DD6" w:rsidRDefault="00182DD6" w:rsidP="00182DD6">
      <w:pPr>
        <w:adjustRightInd w:val="0"/>
        <w:snapToGrid w:val="0"/>
        <w:spacing w:line="360" w:lineRule="auto"/>
        <w:ind w:firstLineChars="200" w:firstLine="422"/>
        <w:jc w:val="left"/>
        <w:rPr>
          <w:rFonts w:ascii="宋体" w:hAnsi="宋体"/>
          <w:b/>
          <w:sz w:val="24"/>
          <w:szCs w:val="24"/>
        </w:rPr>
      </w:pPr>
      <w:r>
        <w:rPr>
          <w:rFonts w:ascii="宋体" w:hAnsi="宋体" w:cs="Times New Roman" w:hint="eastAsia"/>
          <w:b/>
          <w:bCs/>
        </w:rPr>
        <w:t>※</w:t>
      </w:r>
      <w:r>
        <w:rPr>
          <w:rFonts w:ascii="宋体" w:hAnsi="宋体" w:hint="eastAsia"/>
          <w:b/>
          <w:sz w:val="24"/>
          <w:szCs w:val="24"/>
        </w:rPr>
        <w:t>97-1.关于进口预包装食品、食品添加剂的标签，以下说法正确的是？（ AC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A.进口的预包装食品应当有中文标签</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B.进口的预包装食品有条件的，应当加印有中文标签</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C.进口的食品添加剂应当有中文标签</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D.进口的食品添加剂有条件的，应当加印有中文标签</w:t>
      </w:r>
    </w:p>
    <w:p w:rsidR="00182DD6" w:rsidRDefault="00182DD6" w:rsidP="00182DD6">
      <w:pPr>
        <w:adjustRightInd w:val="0"/>
        <w:snapToGrid w:val="0"/>
        <w:spacing w:line="360" w:lineRule="auto"/>
        <w:ind w:firstLineChars="200" w:firstLine="422"/>
        <w:jc w:val="left"/>
        <w:rPr>
          <w:rFonts w:ascii="宋体" w:hAnsi="宋体"/>
          <w:b/>
          <w:sz w:val="24"/>
          <w:szCs w:val="24"/>
        </w:rPr>
      </w:pPr>
      <w:r>
        <w:rPr>
          <w:rFonts w:ascii="宋体" w:hAnsi="宋体" w:cs="Times New Roman" w:hint="eastAsia"/>
          <w:b/>
          <w:bCs/>
        </w:rPr>
        <w:t>※</w:t>
      </w:r>
      <w:r>
        <w:rPr>
          <w:rFonts w:ascii="宋体" w:hAnsi="宋体" w:hint="eastAsia"/>
          <w:b/>
          <w:sz w:val="24"/>
          <w:szCs w:val="24"/>
        </w:rPr>
        <w:t>97-2.关于进口预包装食品、食品添加剂的说明书，以下说法正确的是？（ CD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A.进口的预包装食品都应当有中文说明书</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B.进口的食品添加剂都应当有中文说明书</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C.进口的预包装食品依法应当有说明书的，还应当有中文说明书</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D.进口的食品添加剂依法应当有说明书的，还应当有中文说明书</w:t>
      </w:r>
    </w:p>
    <w:p w:rsidR="00182DD6" w:rsidRDefault="00182DD6" w:rsidP="00182DD6">
      <w:pPr>
        <w:adjustRightInd w:val="0"/>
        <w:snapToGrid w:val="0"/>
        <w:spacing w:line="360" w:lineRule="auto"/>
        <w:ind w:firstLineChars="200" w:firstLine="422"/>
        <w:jc w:val="left"/>
        <w:rPr>
          <w:rFonts w:ascii="宋体" w:hAnsi="宋体"/>
          <w:b/>
          <w:sz w:val="24"/>
          <w:szCs w:val="24"/>
        </w:rPr>
      </w:pPr>
      <w:r>
        <w:rPr>
          <w:rFonts w:ascii="宋体" w:hAnsi="宋体" w:cs="Times New Roman" w:hint="eastAsia"/>
          <w:b/>
          <w:bCs/>
        </w:rPr>
        <w:t>※</w:t>
      </w:r>
      <w:r>
        <w:rPr>
          <w:rFonts w:ascii="宋体" w:hAnsi="宋体" w:hint="eastAsia"/>
          <w:b/>
          <w:sz w:val="24"/>
          <w:szCs w:val="24"/>
        </w:rPr>
        <w:t>★97-3.关于进口预包装食品、食品添加剂的标签、说明书，以下说法正确的是？（ ABC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lastRenderedPageBreak/>
        <w:t>A.进口的预包装食品、食品添加剂的标签、说明书应当符合我国《食品安全法》以及其他有关法律、行政法规的规定和食品安全国家标准的要求</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B.进口的预包装食品、食品添加剂的标签、说明书应当载明食品的原产地以及境内代理商的名称、地址、联系方式</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C.预包装食品没有中文标签或者标签不符合我国《食品安全法》规定的，不得进口</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D.预包装食品没有中文标签、中文说明书的，应附有英文标签、英文说明书，否则不得进口</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hint="eastAsia"/>
          <w:b/>
          <w:sz w:val="24"/>
          <w:szCs w:val="24"/>
        </w:rPr>
        <w:t>98-1.关于进口食品管理，以下说法正确的是？（ BC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A.原产国生产商应当建立食品、食品添加剂进口和销售记录制度</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B.进口商应当如实记录食品、食品添加剂的名称、规格、数量、生产日期、生产或者进口批号、保质期、境外出口商和购货者名称、地址及联系方式、交货日期等内容</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C.进口食品、食品添加剂进口和销售记录以及相关凭证保存期限不得少于产品保质期满后六个月；没有明确保质期的，保存期限不得少于二年</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D.进口食品、食品添加剂进口和销售记录以及相关凭证保存期限不得少于五年</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hint="eastAsia"/>
          <w:b/>
          <w:sz w:val="24"/>
          <w:szCs w:val="24"/>
        </w:rPr>
        <w:t>99-1.关于出口食品管理，以下说法正确的是？（ AD ）</w:t>
      </w:r>
    </w:p>
    <w:p w:rsidR="00182DD6" w:rsidRDefault="00182DD6" w:rsidP="00182DD6">
      <w:pPr>
        <w:pStyle w:val="a6"/>
        <w:shd w:val="clear" w:color="auto" w:fill="FFFFFF"/>
        <w:adjustRightInd w:val="0"/>
        <w:snapToGrid w:val="0"/>
        <w:spacing w:line="360" w:lineRule="auto"/>
        <w:ind w:firstLineChars="200" w:firstLine="480"/>
      </w:pPr>
      <w:r>
        <w:rPr>
          <w:rFonts w:hint="eastAsia"/>
        </w:rPr>
        <w:t>A.出口食品生产企业应当保证其出口食品符合进口国（地区）的标准或者合同要求</w:t>
      </w:r>
    </w:p>
    <w:p w:rsidR="00182DD6" w:rsidRDefault="00182DD6" w:rsidP="00182DD6">
      <w:pPr>
        <w:pStyle w:val="a6"/>
        <w:shd w:val="clear" w:color="auto" w:fill="FFFFFF"/>
        <w:adjustRightInd w:val="0"/>
        <w:snapToGrid w:val="0"/>
        <w:spacing w:line="360" w:lineRule="auto"/>
        <w:ind w:firstLineChars="200" w:firstLine="480"/>
      </w:pPr>
      <w:r>
        <w:rPr>
          <w:rFonts w:hint="eastAsia"/>
        </w:rPr>
        <w:t>B.出口食品生产企业应当保证其出口食品符合欧美等发达国家或地区的标准要求</w:t>
      </w:r>
    </w:p>
    <w:p w:rsidR="00182DD6" w:rsidRDefault="00182DD6" w:rsidP="00182DD6">
      <w:pPr>
        <w:pStyle w:val="a6"/>
        <w:shd w:val="clear" w:color="auto" w:fill="FFFFFF"/>
        <w:adjustRightInd w:val="0"/>
        <w:snapToGrid w:val="0"/>
        <w:spacing w:line="360" w:lineRule="auto"/>
        <w:ind w:firstLineChars="200" w:firstLine="480"/>
      </w:pPr>
      <w:r>
        <w:rPr>
          <w:rFonts w:hint="eastAsia"/>
        </w:rPr>
        <w:t>C.出口食品生产企业和出口食品原料种植、养殖场应当向国务院卫生行政部门备案</w:t>
      </w:r>
    </w:p>
    <w:p w:rsidR="00182DD6" w:rsidRDefault="00182DD6" w:rsidP="00182DD6">
      <w:pPr>
        <w:pStyle w:val="a6"/>
        <w:shd w:val="clear" w:color="auto" w:fill="FFFFFF"/>
        <w:adjustRightInd w:val="0"/>
        <w:snapToGrid w:val="0"/>
        <w:spacing w:line="360" w:lineRule="auto"/>
        <w:ind w:firstLineChars="200" w:firstLine="480"/>
      </w:pPr>
      <w:r>
        <w:rPr>
          <w:rFonts w:hint="eastAsia"/>
        </w:rPr>
        <w:t>D.出口食品生产企业和出口食品原料种植、养殖场应当向国家出入境检验检疫部门备案</w:t>
      </w:r>
    </w:p>
    <w:p w:rsidR="00182DD6" w:rsidRDefault="00182DD6" w:rsidP="00182DD6">
      <w:pPr>
        <w:adjustRightInd w:val="0"/>
        <w:snapToGrid w:val="0"/>
        <w:spacing w:line="360" w:lineRule="auto"/>
        <w:ind w:firstLineChars="200" w:firstLine="482"/>
        <w:jc w:val="left"/>
        <w:rPr>
          <w:rFonts w:ascii="宋体" w:hAnsi="宋体" w:cs="Times New Roman"/>
          <w:b/>
          <w:bCs/>
          <w:sz w:val="24"/>
          <w:szCs w:val="24"/>
        </w:rPr>
      </w:pPr>
      <w:r>
        <w:rPr>
          <w:rFonts w:ascii="宋体" w:hAnsi="宋体" w:cs="Times New Roman" w:hint="eastAsia"/>
          <w:b/>
          <w:bCs/>
          <w:sz w:val="24"/>
          <w:szCs w:val="24"/>
        </w:rPr>
        <w:t>●</w:t>
      </w:r>
      <w:r>
        <w:rPr>
          <w:rFonts w:ascii="宋体" w:hAnsi="宋体" w:cs="Times New Roman"/>
          <w:b/>
          <w:bCs/>
          <w:sz w:val="24"/>
          <w:szCs w:val="24"/>
        </w:rPr>
        <w:t>100-1.</w:t>
      </w:r>
      <w:r>
        <w:rPr>
          <w:rFonts w:ascii="宋体" w:hAnsi="宋体" w:cs="Times New Roman" w:hint="eastAsia"/>
          <w:b/>
          <w:bCs/>
          <w:sz w:val="24"/>
          <w:szCs w:val="24"/>
        </w:rPr>
        <w:t>国家出入境检验检疫部门应当收集、汇总下列哪些进出口食品安全信息，并及时通报相关部门、机构和企业？（</w:t>
      </w:r>
      <w:r>
        <w:rPr>
          <w:rFonts w:ascii="宋体" w:hAnsi="宋体" w:cs="Times New Roman"/>
          <w:b/>
          <w:bCs/>
          <w:sz w:val="24"/>
          <w:szCs w:val="24"/>
        </w:rPr>
        <w:t xml:space="preserve"> ABCD </w:t>
      </w:r>
      <w:r>
        <w:rPr>
          <w:rFonts w:ascii="宋体" w:hAnsi="宋体" w:cs="Times New Roman" w:hint="eastAsia"/>
          <w:b/>
          <w:bCs/>
          <w:sz w:val="24"/>
          <w:szCs w:val="24"/>
        </w:rPr>
        <w:t>）</w:t>
      </w:r>
    </w:p>
    <w:p w:rsidR="00182DD6" w:rsidRDefault="00182DD6" w:rsidP="00182DD6">
      <w:pPr>
        <w:pStyle w:val="20"/>
        <w:shd w:val="clear" w:color="auto" w:fill="FFFFFF"/>
        <w:adjustRightInd w:val="0"/>
        <w:snapToGrid w:val="0"/>
        <w:spacing w:line="360" w:lineRule="auto"/>
        <w:ind w:firstLineChars="200" w:firstLine="480"/>
      </w:pPr>
      <w:r>
        <w:t>A.</w:t>
      </w:r>
      <w:r>
        <w:rPr>
          <w:rFonts w:hint="eastAsia"/>
        </w:rPr>
        <w:t>出入境检验检疫机构对进出口食品实施检验检疫发现的食品安全信息</w:t>
      </w:r>
    </w:p>
    <w:p w:rsidR="00182DD6" w:rsidRDefault="00182DD6" w:rsidP="00182DD6">
      <w:pPr>
        <w:pStyle w:val="20"/>
        <w:shd w:val="clear" w:color="auto" w:fill="FFFFFF"/>
        <w:adjustRightInd w:val="0"/>
        <w:snapToGrid w:val="0"/>
        <w:spacing w:line="360" w:lineRule="auto"/>
        <w:ind w:firstLineChars="200" w:firstLine="480"/>
      </w:pPr>
      <w:r>
        <w:t>B.</w:t>
      </w:r>
      <w:r>
        <w:rPr>
          <w:rFonts w:hint="eastAsia"/>
        </w:rPr>
        <w:t>食品行业协会和消费者协会等组织、消费者反映的进口食品安全信息</w:t>
      </w:r>
    </w:p>
    <w:p w:rsidR="00182DD6" w:rsidRDefault="00182DD6" w:rsidP="00182DD6">
      <w:pPr>
        <w:pStyle w:val="20"/>
        <w:shd w:val="clear" w:color="auto" w:fill="FFFFFF"/>
        <w:adjustRightInd w:val="0"/>
        <w:snapToGrid w:val="0"/>
        <w:spacing w:line="360" w:lineRule="auto"/>
        <w:ind w:firstLineChars="200" w:firstLine="480"/>
      </w:pPr>
      <w:r>
        <w:lastRenderedPageBreak/>
        <w:t>C.</w:t>
      </w:r>
      <w:r>
        <w:rPr>
          <w:rFonts w:hint="eastAsia"/>
        </w:rPr>
        <w:t>国际组织、境外政府机构发布的风险预警信息及其他食品安全信息，以及境外食品行业协会等组织、消费者反映的食品安全信息</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sz w:val="24"/>
          <w:szCs w:val="24"/>
        </w:rPr>
        <w:t>D.</w:t>
      </w:r>
      <w:r>
        <w:rPr>
          <w:rFonts w:ascii="宋体" w:hAnsi="宋体" w:hint="eastAsia"/>
          <w:sz w:val="24"/>
          <w:szCs w:val="24"/>
        </w:rPr>
        <w:t>其他食品安全信息</w:t>
      </w:r>
    </w:p>
    <w:p w:rsidR="00182DD6" w:rsidRDefault="00182DD6" w:rsidP="00182DD6">
      <w:pPr>
        <w:adjustRightInd w:val="0"/>
        <w:snapToGrid w:val="0"/>
        <w:spacing w:line="360" w:lineRule="auto"/>
        <w:ind w:firstLineChars="200" w:firstLine="482"/>
        <w:jc w:val="left"/>
        <w:rPr>
          <w:rFonts w:ascii="宋体" w:hAnsi="宋体" w:cs="Times New Roman"/>
          <w:sz w:val="24"/>
          <w:szCs w:val="24"/>
        </w:rPr>
      </w:pPr>
      <w:r>
        <w:rPr>
          <w:rFonts w:ascii="宋体" w:hAnsi="宋体" w:cs="Times New Roman" w:hint="eastAsia"/>
          <w:b/>
          <w:bCs/>
          <w:sz w:val="24"/>
          <w:szCs w:val="24"/>
        </w:rPr>
        <w:t>●</w:t>
      </w:r>
      <w:r>
        <w:rPr>
          <w:rFonts w:ascii="宋体" w:hAnsi="宋体" w:hint="eastAsia"/>
          <w:sz w:val="24"/>
          <w:szCs w:val="24"/>
        </w:rPr>
        <w:t>★</w:t>
      </w:r>
      <w:r>
        <w:rPr>
          <w:rFonts w:ascii="宋体" w:hAnsi="宋体" w:cs="Times New Roman"/>
          <w:b/>
          <w:bCs/>
          <w:sz w:val="24"/>
          <w:szCs w:val="24"/>
        </w:rPr>
        <w:t>101-1.</w:t>
      </w:r>
      <w:r>
        <w:rPr>
          <w:rFonts w:ascii="宋体" w:hAnsi="宋体" w:cs="Times New Roman" w:hint="eastAsia"/>
          <w:b/>
          <w:bCs/>
          <w:sz w:val="24"/>
          <w:szCs w:val="24"/>
        </w:rPr>
        <w:t>关于食品进出口管理，以下说法不正确的是？（</w:t>
      </w:r>
      <w:r>
        <w:rPr>
          <w:rFonts w:ascii="宋体" w:hAnsi="宋体" w:cs="Times New Roman"/>
          <w:b/>
          <w:bCs/>
          <w:sz w:val="24"/>
          <w:szCs w:val="24"/>
        </w:rPr>
        <w:t xml:space="preserve"> A</w:t>
      </w:r>
      <w:r>
        <w:rPr>
          <w:rFonts w:ascii="宋体" w:hAnsi="宋体" w:cs="Times New Roman" w:hint="eastAsia"/>
          <w:b/>
          <w:bCs/>
          <w:sz w:val="24"/>
          <w:szCs w:val="24"/>
        </w:rPr>
        <w:t>CD）</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国家出入境检验检疫部门不可以对向我国境内出口食品的国家（地区）的食品安全管理体系和食品安全状况进行评估和审查</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国家出入境检验检疫部门可以对向我国境内出口食品的国家（地区）的食品安全管理体系和食品安全状况进行评估和审查，并根据评估和审查结果，确定相应检验检疫要求</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国家出入境检验检疫部门不可以对向我国境内出口食品的国家（地区）的食品提出不同于他国的检验检疫要求</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sz w:val="24"/>
          <w:szCs w:val="24"/>
        </w:rPr>
        <w:t>D.</w:t>
      </w:r>
      <w:r>
        <w:rPr>
          <w:rFonts w:ascii="宋体" w:hAnsi="宋体" w:hint="eastAsia"/>
          <w:sz w:val="24"/>
          <w:szCs w:val="24"/>
        </w:rPr>
        <w:t>国家出入境检验检疫部门可以对向我国境内出口食品的国家（地区）的食品安全管理体系和食品安全状况进行评估和审查，但不可以对从该国家（地区）进口的食品提出不同于他国的检验检疫要求</w:t>
      </w:r>
    </w:p>
    <w:p w:rsidR="00182DD6" w:rsidRDefault="00182DD6" w:rsidP="00182DD6">
      <w:pPr>
        <w:pStyle w:val="a6"/>
        <w:spacing w:line="360" w:lineRule="auto"/>
        <w:ind w:firstLine="405"/>
        <w:jc w:val="both"/>
        <w:rPr>
          <w:b/>
        </w:rPr>
      </w:pPr>
      <w:r>
        <w:rPr>
          <w:rFonts w:cs="Times New Roman" w:hint="eastAsia"/>
          <w:b/>
          <w:bCs/>
        </w:rPr>
        <w:t>※</w:t>
      </w:r>
      <w:r>
        <w:rPr>
          <w:rFonts w:hint="eastAsia"/>
          <w:b/>
          <w:shd w:val="clear" w:color="auto" w:fill="FFFFFF"/>
        </w:rPr>
        <w:t>102-1.根据《食品安全法》的规定，需要制定本行政区域内食品安全事故应急预案的主体包括？（ ABC ）</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 xml:space="preserve">A.国务院               B.省级人民政府  </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 xml:space="preserve">C.县级人民政府         D.乡镇人民政府 </w:t>
      </w:r>
    </w:p>
    <w:p w:rsidR="00182DD6" w:rsidRDefault="00182DD6" w:rsidP="00182DD6">
      <w:pPr>
        <w:pStyle w:val="a6"/>
        <w:shd w:val="clear" w:color="auto" w:fill="FFFFFF"/>
        <w:spacing w:line="360" w:lineRule="auto"/>
        <w:ind w:firstLineChars="200" w:firstLine="482"/>
        <w:rPr>
          <w:b/>
          <w:shd w:val="clear" w:color="auto" w:fill="FFFFFF"/>
        </w:rPr>
      </w:pPr>
      <w:r>
        <w:rPr>
          <w:rFonts w:cs="Times New Roman" w:hint="eastAsia"/>
          <w:b/>
          <w:bCs/>
        </w:rPr>
        <w:t>●</w:t>
      </w:r>
      <w:r>
        <w:rPr>
          <w:rFonts w:hint="eastAsia"/>
          <w:b/>
          <w:shd w:val="clear" w:color="auto" w:fill="FFFFFF"/>
        </w:rPr>
        <w:t>102-2.根据《食品安全法》的规定，</w:t>
      </w:r>
      <w:r>
        <w:rPr>
          <w:rFonts w:hint="eastAsia"/>
          <w:b/>
        </w:rPr>
        <w:t>食品安全事故应急预案应当对哪些内容作出规定？</w:t>
      </w:r>
      <w:r>
        <w:rPr>
          <w:rFonts w:hint="eastAsia"/>
          <w:b/>
          <w:shd w:val="clear" w:color="auto" w:fill="FFFFFF"/>
        </w:rPr>
        <w:t>（ ABCD ）</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 xml:space="preserve">A. </w:t>
      </w:r>
      <w:r>
        <w:rPr>
          <w:rFonts w:hint="eastAsia"/>
        </w:rPr>
        <w:t>食品安全事故分级</w:t>
      </w:r>
      <w:r>
        <w:rPr>
          <w:rFonts w:hint="eastAsia"/>
          <w:shd w:val="clear" w:color="auto" w:fill="FFFFFF"/>
        </w:rPr>
        <w:t xml:space="preserve">      B.</w:t>
      </w:r>
      <w:r>
        <w:rPr>
          <w:rFonts w:hint="eastAsia"/>
        </w:rPr>
        <w:t>处置程序与应急保障措施</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C.</w:t>
      </w:r>
      <w:r>
        <w:rPr>
          <w:rFonts w:hint="eastAsia"/>
        </w:rPr>
        <w:t xml:space="preserve"> 预防预警机制</w:t>
      </w:r>
      <w:r>
        <w:rPr>
          <w:rFonts w:hint="eastAsia"/>
          <w:shd w:val="clear" w:color="auto" w:fill="FFFFFF"/>
        </w:rPr>
        <w:t xml:space="preserve">          D.</w:t>
      </w:r>
      <w:r>
        <w:rPr>
          <w:rFonts w:hint="eastAsia"/>
        </w:rPr>
        <w:t>事故处置组织指挥体系与职责</w:t>
      </w:r>
    </w:p>
    <w:p w:rsidR="00182DD6" w:rsidRDefault="00182DD6" w:rsidP="00182DD6">
      <w:pPr>
        <w:pStyle w:val="a6"/>
        <w:spacing w:line="360" w:lineRule="auto"/>
        <w:ind w:firstLine="465"/>
        <w:jc w:val="both"/>
        <w:rPr>
          <w:b/>
          <w:shd w:val="clear" w:color="auto" w:fill="FFFFFF"/>
        </w:rPr>
      </w:pPr>
      <w:r>
        <w:rPr>
          <w:rFonts w:cs="Times New Roman" w:hint="eastAsia"/>
          <w:b/>
          <w:bCs/>
        </w:rPr>
        <w:t>※</w:t>
      </w:r>
      <w:r>
        <w:rPr>
          <w:rFonts w:hint="eastAsia"/>
          <w:b/>
          <w:shd w:val="clear" w:color="auto" w:fill="FFFFFF"/>
        </w:rPr>
        <w:t>103-1.根据《食品安全法》的规定，某县食品药品监督管理局接到该县某食品有限公司发生食品安全事故的报告后，按照应急预案的规定，其应当向哪些主体报告？（ AD ）</w:t>
      </w:r>
    </w:p>
    <w:p w:rsidR="00182DD6" w:rsidRDefault="00182DD6" w:rsidP="00182DD6">
      <w:pPr>
        <w:pStyle w:val="a6"/>
        <w:spacing w:line="360" w:lineRule="auto"/>
        <w:ind w:firstLine="465"/>
        <w:jc w:val="both"/>
        <w:rPr>
          <w:shd w:val="clear" w:color="auto" w:fill="FFFFFF"/>
        </w:rPr>
      </w:pPr>
      <w:r>
        <w:rPr>
          <w:rFonts w:hint="eastAsia"/>
          <w:shd w:val="clear" w:color="auto" w:fill="FFFFFF"/>
        </w:rPr>
        <w:t xml:space="preserve">A.该县人民政府     </w:t>
      </w:r>
    </w:p>
    <w:p w:rsidR="00182DD6" w:rsidRDefault="00182DD6" w:rsidP="00182DD6">
      <w:pPr>
        <w:pStyle w:val="a6"/>
        <w:spacing w:line="360" w:lineRule="auto"/>
        <w:ind w:firstLine="465"/>
        <w:jc w:val="both"/>
        <w:rPr>
          <w:shd w:val="clear" w:color="auto" w:fill="FFFFFF"/>
        </w:rPr>
      </w:pPr>
      <w:r>
        <w:rPr>
          <w:rFonts w:hint="eastAsia"/>
          <w:shd w:val="clear" w:color="auto" w:fill="FFFFFF"/>
        </w:rPr>
        <w:t>B.该县所在的省级人民政府</w:t>
      </w:r>
    </w:p>
    <w:p w:rsidR="00182DD6" w:rsidRDefault="00182DD6" w:rsidP="00182DD6">
      <w:pPr>
        <w:pStyle w:val="a6"/>
        <w:spacing w:line="360" w:lineRule="auto"/>
        <w:ind w:firstLine="465"/>
        <w:jc w:val="both"/>
        <w:rPr>
          <w:shd w:val="clear" w:color="auto" w:fill="FFFFFF"/>
        </w:rPr>
      </w:pPr>
      <w:r>
        <w:rPr>
          <w:rFonts w:hint="eastAsia"/>
          <w:shd w:val="clear" w:color="auto" w:fill="FFFFFF"/>
        </w:rPr>
        <w:t xml:space="preserve">C.该县所在的上级人民政府    </w:t>
      </w:r>
    </w:p>
    <w:p w:rsidR="00182DD6" w:rsidRDefault="00182DD6" w:rsidP="00182DD6">
      <w:pPr>
        <w:pStyle w:val="a6"/>
        <w:spacing w:line="360" w:lineRule="auto"/>
        <w:ind w:firstLine="465"/>
        <w:jc w:val="both"/>
        <w:rPr>
          <w:shd w:val="clear" w:color="auto" w:fill="FFFFFF"/>
        </w:rPr>
      </w:pPr>
      <w:r>
        <w:rPr>
          <w:rFonts w:hint="eastAsia"/>
          <w:shd w:val="clear" w:color="auto" w:fill="FFFFFF"/>
        </w:rPr>
        <w:t>D.该县所在的上级人民政府食品药品监督管理部门</w:t>
      </w:r>
    </w:p>
    <w:p w:rsidR="00182DD6" w:rsidRDefault="00182DD6" w:rsidP="00182DD6">
      <w:pPr>
        <w:pStyle w:val="a6"/>
        <w:spacing w:line="360" w:lineRule="auto"/>
        <w:ind w:firstLine="465"/>
        <w:jc w:val="both"/>
        <w:rPr>
          <w:b/>
          <w:shd w:val="clear" w:color="auto" w:fill="FFFFFF"/>
        </w:rPr>
      </w:pPr>
      <w:r>
        <w:rPr>
          <w:rFonts w:cs="Times New Roman" w:hint="eastAsia"/>
          <w:b/>
          <w:bCs/>
        </w:rPr>
        <w:lastRenderedPageBreak/>
        <w:t>※</w:t>
      </w:r>
      <w:r>
        <w:rPr>
          <w:rFonts w:hint="eastAsia"/>
          <w:b/>
        </w:rPr>
        <w:t>103-2.</w:t>
      </w:r>
      <w:r>
        <w:rPr>
          <w:rFonts w:hint="eastAsia"/>
          <w:b/>
          <w:shd w:val="clear" w:color="auto" w:fill="FFFFFF"/>
        </w:rPr>
        <w:t>根据《食品安全法》的规定，</w:t>
      </w:r>
      <w:r>
        <w:rPr>
          <w:rFonts w:hint="eastAsia"/>
          <w:b/>
        </w:rPr>
        <w:t>发生食品安全事故的单位在事故发生后，应当采取哪些措施？（ BD ）</w:t>
      </w:r>
    </w:p>
    <w:p w:rsidR="00182DD6" w:rsidRDefault="00182DD6" w:rsidP="00182DD6">
      <w:pPr>
        <w:pStyle w:val="a6"/>
        <w:spacing w:line="360" w:lineRule="auto"/>
        <w:ind w:firstLine="465"/>
        <w:jc w:val="both"/>
        <w:rPr>
          <w:shd w:val="clear" w:color="auto" w:fill="FFFFFF"/>
        </w:rPr>
      </w:pPr>
      <w:r>
        <w:rPr>
          <w:rFonts w:hint="eastAsia"/>
          <w:shd w:val="clear" w:color="auto" w:fill="FFFFFF"/>
        </w:rPr>
        <w:t xml:space="preserve">A.销毁原材料      </w:t>
      </w:r>
    </w:p>
    <w:p w:rsidR="00182DD6" w:rsidRDefault="00182DD6" w:rsidP="00182DD6">
      <w:pPr>
        <w:pStyle w:val="a6"/>
        <w:spacing w:line="360" w:lineRule="auto"/>
        <w:ind w:firstLine="465"/>
        <w:jc w:val="both"/>
        <w:rPr>
          <w:shd w:val="clear" w:color="auto" w:fill="FFFFFF"/>
        </w:rPr>
      </w:pPr>
      <w:r>
        <w:rPr>
          <w:rFonts w:hint="eastAsia"/>
          <w:shd w:val="clear" w:color="auto" w:fill="FFFFFF"/>
        </w:rPr>
        <w:t>B.</w:t>
      </w:r>
      <w:r>
        <w:rPr>
          <w:rFonts w:hint="eastAsia"/>
        </w:rPr>
        <w:t>立即采取措施，防止事故扩大</w:t>
      </w:r>
    </w:p>
    <w:p w:rsidR="00182DD6" w:rsidRDefault="00182DD6" w:rsidP="00182DD6">
      <w:pPr>
        <w:pStyle w:val="a6"/>
        <w:spacing w:line="360" w:lineRule="auto"/>
        <w:ind w:firstLine="465"/>
        <w:jc w:val="both"/>
        <w:rPr>
          <w:shd w:val="clear" w:color="auto" w:fill="FFFFFF"/>
        </w:rPr>
      </w:pPr>
      <w:r>
        <w:rPr>
          <w:rFonts w:hint="eastAsia"/>
          <w:shd w:val="clear" w:color="auto" w:fill="FFFFFF"/>
        </w:rPr>
        <w:t xml:space="preserve">C.封锁消息        </w:t>
      </w:r>
    </w:p>
    <w:p w:rsidR="00182DD6" w:rsidRDefault="00182DD6" w:rsidP="00182DD6">
      <w:pPr>
        <w:pStyle w:val="a6"/>
        <w:spacing w:line="360" w:lineRule="auto"/>
        <w:ind w:firstLine="465"/>
        <w:jc w:val="both"/>
        <w:rPr>
          <w:shd w:val="clear" w:color="auto" w:fill="FFFFFF"/>
        </w:rPr>
      </w:pPr>
      <w:r>
        <w:rPr>
          <w:rFonts w:hint="eastAsia"/>
          <w:shd w:val="clear" w:color="auto" w:fill="FFFFFF"/>
        </w:rPr>
        <w:t>D.向事故发生地的县级人民政府食品药品监督管理部门报告</w:t>
      </w:r>
    </w:p>
    <w:p w:rsidR="00182DD6" w:rsidRDefault="00182DD6" w:rsidP="00182DD6">
      <w:pPr>
        <w:pStyle w:val="20"/>
        <w:spacing w:line="360" w:lineRule="auto"/>
        <w:ind w:firstLine="465"/>
        <w:jc w:val="both"/>
        <w:rPr>
          <w:rFonts w:cs="Times New Roman"/>
          <w:b/>
          <w:bCs/>
          <w:kern w:val="2"/>
        </w:rPr>
      </w:pPr>
      <w:r>
        <w:rPr>
          <w:rFonts w:cs="Times New Roman" w:hint="eastAsia"/>
          <w:b/>
          <w:bCs/>
        </w:rPr>
        <w:t>●</w:t>
      </w:r>
      <w:r>
        <w:rPr>
          <w:rFonts w:cs="Times New Roman"/>
          <w:b/>
          <w:bCs/>
          <w:kern w:val="2"/>
        </w:rPr>
        <w:t>104-1.</w:t>
      </w:r>
      <w:r>
        <w:rPr>
          <w:rFonts w:cs="Times New Roman" w:hint="eastAsia"/>
          <w:b/>
          <w:bCs/>
          <w:kern w:val="2"/>
        </w:rPr>
        <w:t>医疗机构接收的以下哪种病人，应当按照《食品安全法》的规定，将相关信息向所在地县级人民政府卫生行政部门报告？（AB）</w:t>
      </w:r>
    </w:p>
    <w:p w:rsidR="00182DD6" w:rsidRDefault="00182DD6" w:rsidP="00182DD6">
      <w:pPr>
        <w:pStyle w:val="20"/>
        <w:spacing w:line="360" w:lineRule="auto"/>
        <w:ind w:firstLine="465"/>
        <w:jc w:val="both"/>
        <w:rPr>
          <w:shd w:val="clear" w:color="auto" w:fill="FFFFFF"/>
        </w:rPr>
      </w:pPr>
      <w:r>
        <w:rPr>
          <w:shd w:val="clear" w:color="auto" w:fill="FFFFFF"/>
        </w:rPr>
        <w:t>A.</w:t>
      </w:r>
      <w:r>
        <w:rPr>
          <w:rFonts w:hint="eastAsia"/>
        </w:rPr>
        <w:t>食源性疾病病人</w:t>
      </w:r>
      <w:r>
        <w:rPr>
          <w:shd w:val="clear" w:color="auto" w:fill="FFFFFF"/>
        </w:rPr>
        <w:t xml:space="preserve">         B.</w:t>
      </w:r>
      <w:r>
        <w:rPr>
          <w:rFonts w:hint="eastAsia"/>
        </w:rPr>
        <w:t>疑似食源性疾病病人</w:t>
      </w:r>
    </w:p>
    <w:p w:rsidR="00182DD6" w:rsidRDefault="00182DD6" w:rsidP="00182DD6">
      <w:pPr>
        <w:pStyle w:val="20"/>
        <w:shd w:val="clear" w:color="auto" w:fill="FFFFFF"/>
        <w:spacing w:line="360" w:lineRule="auto"/>
        <w:ind w:firstLineChars="200" w:firstLine="480"/>
      </w:pPr>
      <w:r>
        <w:rPr>
          <w:shd w:val="clear" w:color="auto" w:fill="FFFFFF"/>
        </w:rPr>
        <w:t>C.</w:t>
      </w:r>
      <w:r>
        <w:rPr>
          <w:rFonts w:hint="eastAsia"/>
        </w:rPr>
        <w:t>传染性疾病病人</w:t>
      </w:r>
      <w:r>
        <w:rPr>
          <w:shd w:val="clear" w:color="auto" w:fill="FFFFFF"/>
        </w:rPr>
        <w:t xml:space="preserve">         D.</w:t>
      </w:r>
      <w:r>
        <w:rPr>
          <w:rFonts w:hint="eastAsia"/>
        </w:rPr>
        <w:t>疑似传染性疾病病人</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105-1.</w:t>
      </w:r>
      <w:r>
        <w:rPr>
          <w:rFonts w:hint="eastAsia"/>
          <w:b/>
          <w:shd w:val="clear" w:color="auto" w:fill="FFFFFF"/>
        </w:rPr>
        <w:t>根据《食品安全法》的规定，</w:t>
      </w:r>
      <w:r>
        <w:rPr>
          <w:rFonts w:hint="eastAsia"/>
          <w:b/>
        </w:rPr>
        <w:t xml:space="preserve">县级以上人民政府食品药品监督管理部门接到食品安全事故的报告后，应当立即会同同级哪些部门进行调查处理，并采取相关措施？（ </w:t>
      </w:r>
      <w:r>
        <w:rPr>
          <w:rFonts w:hint="eastAsia"/>
          <w:b/>
          <w:shd w:val="clear" w:color="auto" w:fill="FFFFFF"/>
        </w:rPr>
        <w:t>ABD</w:t>
      </w:r>
      <w:r>
        <w:rPr>
          <w:rFonts w:hint="eastAsia"/>
          <w:b/>
        </w:rPr>
        <w:t xml:space="preserve"> ）</w:t>
      </w:r>
    </w:p>
    <w:p w:rsidR="00182DD6" w:rsidRDefault="00182DD6" w:rsidP="00182DD6">
      <w:pPr>
        <w:pStyle w:val="a6"/>
        <w:spacing w:line="360" w:lineRule="auto"/>
        <w:ind w:firstLine="465"/>
        <w:jc w:val="both"/>
        <w:rPr>
          <w:shd w:val="clear" w:color="auto" w:fill="FFFFFF"/>
        </w:rPr>
      </w:pPr>
      <w:r>
        <w:rPr>
          <w:rFonts w:hint="eastAsia"/>
          <w:shd w:val="clear" w:color="auto" w:fill="FFFFFF"/>
        </w:rPr>
        <w:t>A.</w:t>
      </w:r>
      <w:r>
        <w:rPr>
          <w:rFonts w:hint="eastAsia"/>
        </w:rPr>
        <w:t>卫生行政</w:t>
      </w:r>
      <w:r>
        <w:rPr>
          <w:rFonts w:hint="eastAsia"/>
          <w:shd w:val="clear" w:color="auto" w:fill="FFFFFF"/>
        </w:rPr>
        <w:t xml:space="preserve">      B.</w:t>
      </w:r>
      <w:r>
        <w:rPr>
          <w:rFonts w:hint="eastAsia"/>
        </w:rPr>
        <w:t>质量监督</w:t>
      </w:r>
      <w:r>
        <w:rPr>
          <w:rFonts w:hint="eastAsia"/>
          <w:shd w:val="clear" w:color="auto" w:fill="FFFFFF"/>
        </w:rPr>
        <w:t xml:space="preserve">     C.司法行政     D.</w:t>
      </w:r>
      <w:r>
        <w:rPr>
          <w:rFonts w:hint="eastAsia"/>
        </w:rPr>
        <w:t xml:space="preserve"> 农业行政</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w:t>
      </w:r>
      <w:r>
        <w:rPr>
          <w:rFonts w:hint="eastAsia"/>
          <w:b/>
          <w:shd w:val="clear" w:color="auto" w:fill="FFFFFF"/>
        </w:rPr>
        <w:t>105-2.食品安全事故发生后，县级以上人民政府食品药品监督管理部门应当会同有关部门，采取哪些措施以防止或者减轻社会危害？( ABCD )</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A.开展应急救援工作         B.封存、检验可能导致事故的食品及其原料</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C.封存被污染的食品用具     D.做好信息发布工作</w:t>
      </w:r>
    </w:p>
    <w:p w:rsidR="00182DD6" w:rsidRDefault="00182DD6" w:rsidP="00182DD6">
      <w:pPr>
        <w:pStyle w:val="a6"/>
        <w:shd w:val="clear" w:color="auto" w:fill="FFFFFF"/>
        <w:spacing w:line="360" w:lineRule="auto"/>
        <w:ind w:firstLineChars="200" w:firstLine="482"/>
        <w:rPr>
          <w:b/>
          <w:shd w:val="clear" w:color="auto" w:fill="FFFFFF"/>
        </w:rPr>
      </w:pPr>
      <w:r>
        <w:rPr>
          <w:rFonts w:hint="eastAsia"/>
          <w:b/>
          <w:shd w:val="clear" w:color="auto" w:fill="FFFFFF"/>
        </w:rPr>
        <w:t>106-1.设区的市级以上人民政府食品药品监督管理部门组织开展食品安全事故调查后，应当向哪些主体提出事故责任调查处理报告？（ AD ）</w:t>
      </w:r>
    </w:p>
    <w:p w:rsidR="00182DD6" w:rsidRDefault="00182DD6" w:rsidP="00182DD6">
      <w:pPr>
        <w:pStyle w:val="a6"/>
        <w:spacing w:line="360" w:lineRule="auto"/>
        <w:ind w:firstLine="465"/>
        <w:jc w:val="both"/>
        <w:rPr>
          <w:shd w:val="clear" w:color="auto" w:fill="FFFFFF"/>
        </w:rPr>
      </w:pPr>
      <w:r>
        <w:rPr>
          <w:rFonts w:hint="eastAsia"/>
          <w:shd w:val="clear" w:color="auto" w:fill="FFFFFF"/>
        </w:rPr>
        <w:t>A.本级人民政府          B.上一级人民政府</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C.同级卫生行政部门      D.上一级人民政府食品药品监督管理部门</w:t>
      </w:r>
    </w:p>
    <w:p w:rsidR="00182DD6" w:rsidRDefault="00182DD6" w:rsidP="00182DD6">
      <w:pPr>
        <w:pStyle w:val="a6"/>
        <w:spacing w:line="360" w:lineRule="auto"/>
        <w:ind w:firstLine="420"/>
        <w:jc w:val="both"/>
        <w:rPr>
          <w:b/>
          <w:shd w:val="clear" w:color="auto" w:fill="FFFFFF"/>
        </w:rPr>
      </w:pPr>
      <w:r>
        <w:rPr>
          <w:rFonts w:cs="Times New Roman" w:hint="eastAsia"/>
          <w:b/>
          <w:bCs/>
        </w:rPr>
        <w:t>●※</w:t>
      </w:r>
      <w:r>
        <w:rPr>
          <w:rFonts w:hint="eastAsia"/>
          <w:b/>
          <w:shd w:val="clear" w:color="auto" w:fill="FFFFFF"/>
        </w:rPr>
        <w:t>107-1.根据《食品安全法》的规定，食品安全事故调查的内容包括？（ ABC ）</w:t>
      </w:r>
    </w:p>
    <w:p w:rsidR="00182DD6" w:rsidRDefault="00182DD6" w:rsidP="00182DD6">
      <w:pPr>
        <w:pStyle w:val="a6"/>
        <w:spacing w:line="360" w:lineRule="auto"/>
        <w:ind w:firstLine="420"/>
        <w:jc w:val="both"/>
        <w:rPr>
          <w:shd w:val="clear" w:color="auto" w:fill="FFFFFF"/>
        </w:rPr>
      </w:pPr>
      <w:r>
        <w:rPr>
          <w:rFonts w:hint="eastAsia"/>
          <w:shd w:val="clear" w:color="auto" w:fill="FFFFFF"/>
        </w:rPr>
        <w:t>A.查清事故性质和原因       B.认定事故责任</w:t>
      </w:r>
    </w:p>
    <w:p w:rsidR="00182DD6" w:rsidRDefault="00182DD6" w:rsidP="00182DD6">
      <w:pPr>
        <w:pStyle w:val="a6"/>
        <w:spacing w:line="360" w:lineRule="auto"/>
        <w:ind w:firstLine="420"/>
        <w:jc w:val="both"/>
        <w:rPr>
          <w:shd w:val="clear" w:color="auto" w:fill="FFFFFF"/>
        </w:rPr>
      </w:pPr>
      <w:r>
        <w:rPr>
          <w:rFonts w:hint="eastAsia"/>
          <w:shd w:val="clear" w:color="auto" w:fill="FFFFFF"/>
        </w:rPr>
        <w:t>C.提出整改措施             D.通报相关信息</w:t>
      </w:r>
    </w:p>
    <w:p w:rsidR="00182DD6" w:rsidRDefault="00182DD6" w:rsidP="00182DD6">
      <w:pPr>
        <w:pStyle w:val="a6"/>
        <w:spacing w:line="360" w:lineRule="auto"/>
        <w:ind w:firstLine="405"/>
        <w:rPr>
          <w:b/>
        </w:rPr>
      </w:pPr>
      <w:r>
        <w:rPr>
          <w:rFonts w:cs="Times New Roman" w:hint="eastAsia"/>
          <w:b/>
          <w:bCs/>
        </w:rPr>
        <w:t>●※</w:t>
      </w:r>
      <w:r>
        <w:rPr>
          <w:rFonts w:hint="eastAsia"/>
          <w:b/>
        </w:rPr>
        <w:t>108-1.在食品安全事故调查中，调查部门有权</w:t>
      </w:r>
      <w:r w:rsidR="00742D85">
        <w:rPr>
          <w:rFonts w:hint="eastAsia"/>
          <w:b/>
        </w:rPr>
        <w:t>采取哪些措施？（ ABC ）</w:t>
      </w:r>
    </w:p>
    <w:p w:rsidR="00182DD6" w:rsidRDefault="00182DD6" w:rsidP="00182DD6">
      <w:pPr>
        <w:pStyle w:val="a6"/>
        <w:spacing w:line="360" w:lineRule="auto"/>
        <w:ind w:firstLine="420"/>
        <w:jc w:val="both"/>
        <w:rPr>
          <w:shd w:val="clear" w:color="auto" w:fill="FFFFFF"/>
        </w:rPr>
      </w:pPr>
      <w:r>
        <w:rPr>
          <w:rFonts w:hint="eastAsia"/>
          <w:shd w:val="clear" w:color="auto" w:fill="FFFFFF"/>
        </w:rPr>
        <w:t xml:space="preserve">A.向有关单位和个人了解与事故有关的情况 </w:t>
      </w:r>
    </w:p>
    <w:p w:rsidR="00182DD6" w:rsidRDefault="00182DD6" w:rsidP="00182DD6">
      <w:pPr>
        <w:pStyle w:val="a6"/>
        <w:spacing w:line="360" w:lineRule="auto"/>
        <w:ind w:firstLine="420"/>
        <w:jc w:val="both"/>
        <w:rPr>
          <w:shd w:val="clear" w:color="auto" w:fill="FFFFFF"/>
        </w:rPr>
      </w:pPr>
      <w:r>
        <w:rPr>
          <w:rFonts w:hint="eastAsia"/>
          <w:shd w:val="clear" w:color="auto" w:fill="FFFFFF"/>
        </w:rPr>
        <w:t>B.要求有关单位和个人提供相关资料</w:t>
      </w:r>
    </w:p>
    <w:p w:rsidR="00182DD6" w:rsidRDefault="00182DD6" w:rsidP="00182DD6">
      <w:pPr>
        <w:pStyle w:val="a6"/>
        <w:spacing w:line="360" w:lineRule="auto"/>
        <w:ind w:firstLine="420"/>
        <w:jc w:val="both"/>
        <w:rPr>
          <w:shd w:val="clear" w:color="auto" w:fill="FFFFFF"/>
        </w:rPr>
      </w:pPr>
      <w:r>
        <w:rPr>
          <w:rFonts w:hint="eastAsia"/>
          <w:shd w:val="clear" w:color="auto" w:fill="FFFFFF"/>
        </w:rPr>
        <w:lastRenderedPageBreak/>
        <w:t xml:space="preserve">C.要求有关单位和个人提供相关样品 </w:t>
      </w:r>
    </w:p>
    <w:p w:rsidR="00182DD6" w:rsidRDefault="00182DD6" w:rsidP="00182DD6">
      <w:pPr>
        <w:pStyle w:val="a6"/>
        <w:spacing w:line="360" w:lineRule="auto"/>
        <w:ind w:firstLine="420"/>
        <w:jc w:val="both"/>
        <w:rPr>
          <w:shd w:val="clear" w:color="auto" w:fill="FFFFFF"/>
        </w:rPr>
      </w:pPr>
      <w:r>
        <w:rPr>
          <w:rFonts w:hint="eastAsia"/>
          <w:shd w:val="clear" w:color="auto" w:fill="FFFFFF"/>
        </w:rPr>
        <w:t>D.</w:t>
      </w:r>
      <w:r>
        <w:rPr>
          <w:rFonts w:hint="eastAsia"/>
        </w:rPr>
        <w:t>要求有关单位报销合理的差旅费用</w:t>
      </w:r>
    </w:p>
    <w:p w:rsidR="00182DD6" w:rsidRDefault="00182DD6" w:rsidP="00182DD6">
      <w:pPr>
        <w:pStyle w:val="a6"/>
        <w:spacing w:line="360" w:lineRule="auto"/>
        <w:ind w:firstLine="420"/>
        <w:jc w:val="both"/>
        <w:rPr>
          <w:b/>
        </w:rPr>
      </w:pPr>
      <w:r>
        <w:rPr>
          <w:rFonts w:cs="Times New Roman" w:hint="eastAsia"/>
          <w:b/>
          <w:bCs/>
        </w:rPr>
        <w:t>●</w:t>
      </w:r>
      <w:r>
        <w:rPr>
          <w:rFonts w:hint="eastAsia"/>
          <w:b/>
        </w:rPr>
        <w:t>109-1.县级以上人民政府食品药品监督管理、质量监督部门根据下列哪些因素，确定监督管理的重点、方式和频次，实施风险分级管理？</w:t>
      </w:r>
      <w:r>
        <w:rPr>
          <w:rFonts w:hint="eastAsia"/>
          <w:b/>
          <w:shd w:val="clear" w:color="auto" w:fill="FFFFFF"/>
        </w:rPr>
        <w:t>（ ABC ）</w:t>
      </w:r>
    </w:p>
    <w:p w:rsidR="00182DD6" w:rsidRDefault="00182DD6" w:rsidP="00182DD6">
      <w:pPr>
        <w:pStyle w:val="a6"/>
        <w:spacing w:line="360" w:lineRule="auto"/>
        <w:ind w:firstLine="420"/>
        <w:jc w:val="both"/>
        <w:rPr>
          <w:shd w:val="clear" w:color="auto" w:fill="FFFFFF"/>
        </w:rPr>
      </w:pPr>
      <w:r>
        <w:rPr>
          <w:rFonts w:hint="eastAsia"/>
          <w:shd w:val="clear" w:color="auto" w:fill="FFFFFF"/>
        </w:rPr>
        <w:t>A.</w:t>
      </w:r>
      <w:r>
        <w:rPr>
          <w:rFonts w:hint="eastAsia"/>
        </w:rPr>
        <w:t>食品安全风险监测结果</w:t>
      </w:r>
      <w:r>
        <w:rPr>
          <w:rFonts w:hint="eastAsia"/>
          <w:shd w:val="clear" w:color="auto" w:fill="FFFFFF"/>
        </w:rPr>
        <w:t xml:space="preserve">      B.食品安全</w:t>
      </w:r>
      <w:r>
        <w:rPr>
          <w:rFonts w:hint="eastAsia"/>
        </w:rPr>
        <w:t>风险评估结果</w:t>
      </w:r>
    </w:p>
    <w:p w:rsidR="00182DD6" w:rsidRDefault="00182DD6" w:rsidP="00182DD6">
      <w:pPr>
        <w:pStyle w:val="a6"/>
        <w:spacing w:line="360" w:lineRule="auto"/>
        <w:ind w:firstLine="420"/>
        <w:jc w:val="both"/>
        <w:rPr>
          <w:shd w:val="clear" w:color="auto" w:fill="FFFFFF"/>
        </w:rPr>
      </w:pPr>
      <w:r>
        <w:rPr>
          <w:rFonts w:hint="eastAsia"/>
          <w:shd w:val="clear" w:color="auto" w:fill="FFFFFF"/>
        </w:rPr>
        <w:t>C.</w:t>
      </w:r>
      <w:r>
        <w:rPr>
          <w:rFonts w:hint="eastAsia"/>
        </w:rPr>
        <w:t>食品安全状况</w:t>
      </w:r>
      <w:r>
        <w:rPr>
          <w:rFonts w:hint="eastAsia"/>
          <w:shd w:val="clear" w:color="auto" w:fill="FFFFFF"/>
        </w:rPr>
        <w:t xml:space="preserve">              D.食品生产能力与规模</w:t>
      </w:r>
    </w:p>
    <w:p w:rsidR="00182DD6" w:rsidRDefault="00182DD6" w:rsidP="00182DD6">
      <w:pPr>
        <w:pStyle w:val="20"/>
        <w:spacing w:line="360" w:lineRule="auto"/>
        <w:ind w:firstLine="420"/>
        <w:jc w:val="both"/>
        <w:rPr>
          <w:rFonts w:cs="Times New Roman"/>
          <w:b/>
          <w:bCs/>
          <w:kern w:val="2"/>
        </w:rPr>
      </w:pPr>
      <w:r>
        <w:rPr>
          <w:rFonts w:cs="Times New Roman" w:hint="eastAsia"/>
          <w:b/>
          <w:bCs/>
        </w:rPr>
        <w:t>●</w:t>
      </w:r>
      <w:r>
        <w:rPr>
          <w:rFonts w:cs="Times New Roman"/>
          <w:b/>
          <w:bCs/>
          <w:kern w:val="2"/>
        </w:rPr>
        <w:t>109-</w:t>
      </w:r>
      <w:r>
        <w:rPr>
          <w:rFonts w:cs="Times New Roman" w:hint="eastAsia"/>
          <w:b/>
          <w:bCs/>
          <w:kern w:val="2"/>
        </w:rPr>
        <w:t>2</w:t>
      </w:r>
      <w:r>
        <w:rPr>
          <w:rFonts w:cs="Times New Roman"/>
          <w:b/>
          <w:bCs/>
          <w:kern w:val="2"/>
        </w:rPr>
        <w:t>.</w:t>
      </w:r>
      <w:r>
        <w:rPr>
          <w:rFonts w:cs="Times New Roman" w:hint="eastAsia"/>
          <w:b/>
          <w:bCs/>
          <w:kern w:val="2"/>
        </w:rPr>
        <w:t>县级以上地方人民政府制定本行政区域的食品安全年度监督管理计划时，应当组织本级哪些政府部门参加？（</w:t>
      </w:r>
      <w:r>
        <w:rPr>
          <w:rFonts w:cs="Times New Roman"/>
          <w:b/>
          <w:bCs/>
          <w:kern w:val="2"/>
        </w:rPr>
        <w:t xml:space="preserve"> ABD </w:t>
      </w:r>
      <w:r>
        <w:rPr>
          <w:rFonts w:cs="Times New Roman" w:hint="eastAsia"/>
          <w:b/>
          <w:bCs/>
          <w:kern w:val="2"/>
        </w:rPr>
        <w:t>）</w:t>
      </w:r>
    </w:p>
    <w:p w:rsidR="00182DD6" w:rsidRDefault="00182DD6" w:rsidP="00182DD6">
      <w:pPr>
        <w:pStyle w:val="20"/>
        <w:shd w:val="clear" w:color="auto" w:fill="FFFFFF"/>
        <w:spacing w:line="360" w:lineRule="auto"/>
        <w:ind w:firstLineChars="200" w:firstLine="480"/>
        <w:rPr>
          <w:shd w:val="clear" w:color="auto" w:fill="FFFFFF"/>
        </w:rPr>
      </w:pPr>
      <w:r>
        <w:rPr>
          <w:shd w:val="clear" w:color="auto" w:fill="FFFFFF"/>
        </w:rPr>
        <w:t>A.</w:t>
      </w:r>
      <w:r>
        <w:rPr>
          <w:rFonts w:hint="eastAsia"/>
        </w:rPr>
        <w:t xml:space="preserve">食品药品监督管理         </w:t>
      </w:r>
      <w:r>
        <w:rPr>
          <w:shd w:val="clear" w:color="auto" w:fill="FFFFFF"/>
        </w:rPr>
        <w:t>B.</w:t>
      </w:r>
      <w:r>
        <w:rPr>
          <w:rFonts w:hint="eastAsia"/>
        </w:rPr>
        <w:t>质量监督</w:t>
      </w:r>
    </w:p>
    <w:p w:rsidR="00182DD6" w:rsidRDefault="00182DD6" w:rsidP="00182DD6">
      <w:pPr>
        <w:pStyle w:val="20"/>
        <w:shd w:val="clear" w:color="auto" w:fill="FFFFFF"/>
        <w:spacing w:line="360" w:lineRule="auto"/>
        <w:ind w:firstLineChars="200" w:firstLine="480"/>
        <w:rPr>
          <w:shd w:val="clear" w:color="auto" w:fill="FFFFFF"/>
        </w:rPr>
      </w:pPr>
      <w:r>
        <w:rPr>
          <w:shd w:val="clear" w:color="auto" w:fill="FFFFFF"/>
        </w:rPr>
        <w:t>C.</w:t>
      </w:r>
      <w:r>
        <w:rPr>
          <w:rFonts w:hint="eastAsia"/>
        </w:rPr>
        <w:t xml:space="preserve">工商行政管理             </w:t>
      </w:r>
      <w:r>
        <w:rPr>
          <w:shd w:val="clear" w:color="auto" w:fill="FFFFFF"/>
        </w:rPr>
        <w:t>D.</w:t>
      </w:r>
      <w:r>
        <w:rPr>
          <w:rFonts w:hint="eastAsia"/>
        </w:rPr>
        <w:t>农业行政</w:t>
      </w:r>
    </w:p>
    <w:p w:rsidR="00182DD6" w:rsidRDefault="00182DD6" w:rsidP="00182DD6">
      <w:pPr>
        <w:pStyle w:val="20"/>
        <w:spacing w:line="360" w:lineRule="auto"/>
        <w:ind w:firstLine="420"/>
        <w:jc w:val="both"/>
        <w:rPr>
          <w:rFonts w:cs="Times New Roman"/>
          <w:b/>
          <w:bCs/>
          <w:kern w:val="2"/>
        </w:rPr>
      </w:pPr>
      <w:r>
        <w:rPr>
          <w:rFonts w:cs="Times New Roman" w:hint="eastAsia"/>
          <w:b/>
          <w:bCs/>
        </w:rPr>
        <w:t>●※</w:t>
      </w:r>
      <w:r>
        <w:rPr>
          <w:rFonts w:cs="Times New Roman"/>
          <w:b/>
          <w:bCs/>
          <w:kern w:val="2"/>
        </w:rPr>
        <w:t>110-1.</w:t>
      </w:r>
      <w:r>
        <w:rPr>
          <w:rFonts w:cs="Times New Roman" w:hint="eastAsia"/>
          <w:b/>
          <w:bCs/>
          <w:kern w:val="2"/>
        </w:rPr>
        <w:t>根据《食品安全法》的规定，食品安全监督管理部门对生产经营者进行监督检查时，有权采取的措施包括</w:t>
      </w:r>
      <w:r w:rsidR="00742D85">
        <w:rPr>
          <w:rFonts w:cs="Times New Roman" w:hint="eastAsia"/>
          <w:b/>
          <w:bCs/>
          <w:kern w:val="2"/>
        </w:rPr>
        <w:t>？</w:t>
      </w:r>
      <w:r>
        <w:rPr>
          <w:rFonts w:cs="Times New Roman" w:hint="eastAsia"/>
          <w:b/>
          <w:bCs/>
          <w:kern w:val="2"/>
        </w:rPr>
        <w:t>（</w:t>
      </w:r>
      <w:r>
        <w:rPr>
          <w:rFonts w:cs="Times New Roman"/>
          <w:b/>
          <w:bCs/>
          <w:kern w:val="2"/>
        </w:rPr>
        <w:t xml:space="preserve"> ABCD </w:t>
      </w:r>
      <w:r>
        <w:rPr>
          <w:rFonts w:cs="Times New Roman" w:hint="eastAsia"/>
          <w:b/>
          <w:bCs/>
          <w:kern w:val="2"/>
        </w:rPr>
        <w:t>）</w:t>
      </w:r>
    </w:p>
    <w:p w:rsidR="00182DD6" w:rsidRDefault="00182DD6" w:rsidP="00182DD6">
      <w:pPr>
        <w:pStyle w:val="20"/>
        <w:spacing w:line="360" w:lineRule="auto"/>
        <w:ind w:firstLine="420"/>
        <w:jc w:val="both"/>
        <w:rPr>
          <w:shd w:val="clear" w:color="auto" w:fill="FFFFFF"/>
        </w:rPr>
      </w:pPr>
      <w:r>
        <w:rPr>
          <w:shd w:val="clear" w:color="auto" w:fill="FFFFFF"/>
        </w:rPr>
        <w:t>A.</w:t>
      </w:r>
      <w:r>
        <w:rPr>
          <w:rFonts w:hint="eastAsia"/>
          <w:shd w:val="clear" w:color="auto" w:fill="FFFFFF"/>
        </w:rPr>
        <w:t>进入生产经营场所实施现场检查</w:t>
      </w:r>
    </w:p>
    <w:p w:rsidR="00182DD6" w:rsidRDefault="00182DD6" w:rsidP="00182DD6">
      <w:pPr>
        <w:pStyle w:val="20"/>
        <w:spacing w:line="360" w:lineRule="auto"/>
        <w:ind w:firstLine="420"/>
        <w:jc w:val="both"/>
        <w:rPr>
          <w:shd w:val="clear" w:color="auto" w:fill="FFFFFF"/>
        </w:rPr>
      </w:pPr>
      <w:r>
        <w:rPr>
          <w:shd w:val="clear" w:color="auto" w:fill="FFFFFF"/>
        </w:rPr>
        <w:t>B.</w:t>
      </w:r>
      <w:r>
        <w:rPr>
          <w:rFonts w:hint="eastAsia"/>
          <w:shd w:val="clear" w:color="auto" w:fill="FFFFFF"/>
        </w:rPr>
        <w:t>对生产经营的食品、食品添加剂、食品相关产品进行抽样检验</w:t>
      </w:r>
    </w:p>
    <w:p w:rsidR="00182DD6" w:rsidRDefault="00182DD6" w:rsidP="00182DD6">
      <w:pPr>
        <w:pStyle w:val="20"/>
        <w:spacing w:line="360" w:lineRule="auto"/>
        <w:ind w:firstLine="420"/>
        <w:jc w:val="both"/>
        <w:rPr>
          <w:shd w:val="clear" w:color="auto" w:fill="FFFFFF"/>
        </w:rPr>
      </w:pPr>
      <w:r>
        <w:rPr>
          <w:shd w:val="clear" w:color="auto" w:fill="FFFFFF"/>
        </w:rPr>
        <w:t>C.</w:t>
      </w:r>
      <w:r>
        <w:rPr>
          <w:rFonts w:hint="eastAsia"/>
          <w:shd w:val="clear" w:color="auto" w:fill="FFFFFF"/>
        </w:rPr>
        <w:t>查封违法从事生产经营活动的场所</w:t>
      </w:r>
    </w:p>
    <w:p w:rsidR="00182DD6" w:rsidRDefault="00182DD6" w:rsidP="00182DD6">
      <w:pPr>
        <w:pStyle w:val="a6"/>
        <w:spacing w:line="360" w:lineRule="auto"/>
        <w:ind w:firstLine="420"/>
        <w:jc w:val="both"/>
        <w:rPr>
          <w:shd w:val="clear" w:color="auto" w:fill="FFFFFF"/>
        </w:rPr>
      </w:pPr>
      <w:r>
        <w:rPr>
          <w:shd w:val="clear" w:color="auto" w:fill="FFFFFF"/>
        </w:rPr>
        <w:t>D.</w:t>
      </w:r>
      <w:r>
        <w:rPr>
          <w:rFonts w:hint="eastAsia"/>
          <w:shd w:val="clear" w:color="auto" w:fill="FFFFFF"/>
        </w:rPr>
        <w:t>查封有证据证明不符合食品安全标准的食品</w:t>
      </w:r>
      <w:r>
        <w:rPr>
          <w:rFonts w:hint="eastAsia"/>
        </w:rPr>
        <w:t>或者有证据证明存在安全隐患以及用于违法生产经营的食品、食品添加剂、食品相关产品</w:t>
      </w:r>
    </w:p>
    <w:p w:rsidR="00182DD6" w:rsidRDefault="00182DD6" w:rsidP="00182DD6">
      <w:pPr>
        <w:pStyle w:val="a6"/>
        <w:spacing w:line="360" w:lineRule="auto"/>
        <w:ind w:firstLine="420"/>
        <w:jc w:val="both"/>
        <w:rPr>
          <w:b/>
          <w:shd w:val="clear" w:color="auto" w:fill="FFFFFF"/>
        </w:rPr>
      </w:pPr>
      <w:r>
        <w:rPr>
          <w:rFonts w:cs="Times New Roman" w:hint="eastAsia"/>
          <w:b/>
          <w:bCs/>
        </w:rPr>
        <w:t>●</w:t>
      </w:r>
      <w:r>
        <w:rPr>
          <w:rFonts w:hint="eastAsia"/>
          <w:b/>
          <w:shd w:val="clear" w:color="auto" w:fill="FFFFFF"/>
        </w:rPr>
        <w:t>111-1.食品存在安全隐患需要制定、修订食品安全标准的，在制定、修订食品安全标准之前，有关部门应当制定食品中有害物质的</w:t>
      </w:r>
      <w:r w:rsidR="00742D85">
        <w:rPr>
          <w:rFonts w:hint="eastAsia"/>
          <w:b/>
          <w:u w:val="single"/>
        </w:rPr>
        <w:t xml:space="preserve">     </w:t>
      </w:r>
      <w:r>
        <w:rPr>
          <w:rFonts w:hint="eastAsia"/>
          <w:b/>
          <w:shd w:val="clear" w:color="auto" w:fill="FFFFFF"/>
        </w:rPr>
        <w:t>，作为监督管理的依据。</w:t>
      </w:r>
      <w:r w:rsidR="00742D85">
        <w:rPr>
          <w:rFonts w:hint="eastAsia"/>
          <w:b/>
          <w:shd w:val="clear" w:color="auto" w:fill="FFFFFF"/>
        </w:rPr>
        <w:t>（ AC ）</w:t>
      </w:r>
    </w:p>
    <w:p w:rsidR="00182DD6" w:rsidRDefault="00182DD6" w:rsidP="00182DD6">
      <w:pPr>
        <w:pStyle w:val="a6"/>
        <w:spacing w:line="360" w:lineRule="auto"/>
        <w:ind w:firstLine="420"/>
        <w:jc w:val="both"/>
        <w:rPr>
          <w:shd w:val="clear" w:color="auto" w:fill="FFFFFF"/>
        </w:rPr>
      </w:pPr>
      <w:r>
        <w:rPr>
          <w:rFonts w:hint="eastAsia"/>
          <w:shd w:val="clear" w:color="auto" w:fill="FFFFFF"/>
        </w:rPr>
        <w:t>A.临时限量值             B.临时监管措施</w:t>
      </w:r>
    </w:p>
    <w:p w:rsidR="00182DD6" w:rsidRDefault="00182DD6" w:rsidP="00182DD6">
      <w:pPr>
        <w:pStyle w:val="a6"/>
        <w:spacing w:line="360" w:lineRule="auto"/>
        <w:ind w:firstLine="420"/>
        <w:jc w:val="both"/>
        <w:rPr>
          <w:shd w:val="clear" w:color="auto" w:fill="FFFFFF"/>
        </w:rPr>
      </w:pPr>
      <w:r>
        <w:rPr>
          <w:rFonts w:hint="eastAsia"/>
          <w:shd w:val="clear" w:color="auto" w:fill="FFFFFF"/>
        </w:rPr>
        <w:t>C.临时检验方法           D.临时处置措施</w:t>
      </w:r>
    </w:p>
    <w:p w:rsidR="00182DD6" w:rsidRDefault="00182DD6" w:rsidP="00182DD6">
      <w:pPr>
        <w:pStyle w:val="20"/>
        <w:spacing w:line="360" w:lineRule="auto"/>
        <w:ind w:firstLine="420"/>
        <w:jc w:val="both"/>
        <w:rPr>
          <w:rFonts w:cs="Times New Roman"/>
          <w:b/>
          <w:bCs/>
          <w:kern w:val="2"/>
        </w:rPr>
      </w:pPr>
      <w:r>
        <w:rPr>
          <w:rFonts w:cs="Times New Roman" w:hint="eastAsia"/>
          <w:b/>
          <w:bCs/>
        </w:rPr>
        <w:t>●※</w:t>
      </w:r>
      <w:r>
        <w:rPr>
          <w:rFonts w:hint="eastAsia"/>
        </w:rPr>
        <w:t>★</w:t>
      </w:r>
      <w:r>
        <w:rPr>
          <w:rFonts w:cs="Times New Roman"/>
          <w:b/>
          <w:bCs/>
          <w:kern w:val="2"/>
        </w:rPr>
        <w:t>112-1.</w:t>
      </w:r>
      <w:r>
        <w:rPr>
          <w:rFonts w:cs="Times New Roman" w:hint="eastAsia"/>
          <w:b/>
          <w:bCs/>
          <w:kern w:val="2"/>
        </w:rPr>
        <w:t>根据《食品安全法》的规定，对于使用快速检测方法对食品进行抽查检测的结果，下列说法正确的是？（</w:t>
      </w:r>
      <w:r>
        <w:rPr>
          <w:rFonts w:cs="Times New Roman"/>
          <w:b/>
          <w:bCs/>
          <w:kern w:val="2"/>
        </w:rPr>
        <w:t xml:space="preserve"> AD </w:t>
      </w:r>
      <w:r>
        <w:rPr>
          <w:rFonts w:cs="Times New Roman" w:hint="eastAsia"/>
          <w:b/>
          <w:bCs/>
          <w:kern w:val="2"/>
        </w:rPr>
        <w:t>）</w:t>
      </w:r>
    </w:p>
    <w:p w:rsidR="00182DD6" w:rsidRDefault="00182DD6" w:rsidP="00182DD6">
      <w:pPr>
        <w:pStyle w:val="20"/>
        <w:spacing w:line="360" w:lineRule="auto"/>
        <w:ind w:firstLine="420"/>
        <w:jc w:val="both"/>
        <w:rPr>
          <w:shd w:val="clear" w:color="auto" w:fill="FFFFFF"/>
        </w:rPr>
      </w:pPr>
      <w:r>
        <w:rPr>
          <w:shd w:val="clear" w:color="auto" w:fill="FFFFFF"/>
        </w:rPr>
        <w:t>A.</w:t>
      </w:r>
      <w:r>
        <w:rPr>
          <w:rFonts w:hint="eastAsia"/>
          <w:shd w:val="clear" w:color="auto" w:fill="FFFFFF"/>
        </w:rPr>
        <w:t>检测结果表明可能不符合食品安全标准的食品，应当委托符合《食品安全法》规定的食品检验机构进行检验</w:t>
      </w:r>
    </w:p>
    <w:p w:rsidR="00182DD6" w:rsidRDefault="00182DD6" w:rsidP="00182DD6">
      <w:pPr>
        <w:pStyle w:val="20"/>
        <w:spacing w:line="360" w:lineRule="auto"/>
        <w:ind w:leftChars="200" w:left="420"/>
        <w:jc w:val="both"/>
        <w:rPr>
          <w:shd w:val="clear" w:color="auto" w:fill="FFFFFF"/>
        </w:rPr>
      </w:pPr>
      <w:r>
        <w:rPr>
          <w:shd w:val="clear" w:color="auto" w:fill="FFFFFF"/>
        </w:rPr>
        <w:t>B.</w:t>
      </w:r>
      <w:r>
        <w:rPr>
          <w:rFonts w:hint="eastAsia"/>
          <w:shd w:val="clear" w:color="auto" w:fill="FFFFFF"/>
        </w:rPr>
        <w:t>检测结果表明可能不符合食品安全标准的食品，可以作为行政处罚的依据</w:t>
      </w:r>
      <w:r>
        <w:rPr>
          <w:shd w:val="clear" w:color="auto" w:fill="FFFFFF"/>
        </w:rPr>
        <w:t>C.</w:t>
      </w:r>
      <w:r>
        <w:rPr>
          <w:rFonts w:hint="eastAsia"/>
          <w:shd w:val="clear" w:color="auto" w:fill="FFFFFF"/>
        </w:rPr>
        <w:t>检测结果确定有关食品不符合食品安全标准的，应当作为行政处罚的依据</w:t>
      </w:r>
    </w:p>
    <w:p w:rsidR="00182DD6" w:rsidRDefault="00182DD6" w:rsidP="00182DD6">
      <w:pPr>
        <w:pStyle w:val="a6"/>
        <w:shd w:val="clear" w:color="auto" w:fill="FFFFFF"/>
        <w:spacing w:line="360" w:lineRule="auto"/>
        <w:ind w:firstLineChars="150" w:firstLine="360"/>
      </w:pPr>
      <w:r>
        <w:rPr>
          <w:shd w:val="clear" w:color="auto" w:fill="FFFFFF"/>
        </w:rPr>
        <w:t>D.</w:t>
      </w:r>
      <w:r>
        <w:rPr>
          <w:rFonts w:hint="eastAsia"/>
          <w:shd w:val="clear" w:color="auto" w:fill="FFFFFF"/>
        </w:rPr>
        <w:t>检测结果确定有关食品不符合食品安全标准的，可以作为行政处罚的依据</w:t>
      </w:r>
    </w:p>
    <w:p w:rsidR="00182DD6" w:rsidRDefault="00182DD6" w:rsidP="00182DD6">
      <w:pPr>
        <w:pStyle w:val="a6"/>
        <w:shd w:val="clear" w:color="auto" w:fill="FFFFFF"/>
        <w:spacing w:line="360" w:lineRule="auto"/>
        <w:ind w:firstLineChars="200" w:firstLine="482"/>
        <w:rPr>
          <w:b/>
        </w:rPr>
      </w:pPr>
      <w:r>
        <w:rPr>
          <w:rFonts w:hint="eastAsia"/>
          <w:b/>
        </w:rPr>
        <w:lastRenderedPageBreak/>
        <w:t>113-1.县级以上食品药品监督管理部门应当建立食品生产经营者食品安全信用档案，该档案记录的内容包括？( BCD )</w:t>
      </w:r>
    </w:p>
    <w:p w:rsidR="00182DD6" w:rsidRDefault="00182DD6" w:rsidP="00182DD6">
      <w:pPr>
        <w:pStyle w:val="a6"/>
        <w:spacing w:line="360" w:lineRule="auto"/>
        <w:ind w:firstLine="465"/>
      </w:pPr>
      <w:r>
        <w:rPr>
          <w:rFonts w:hint="eastAsia"/>
        </w:rPr>
        <w:t xml:space="preserve">A.税务登记情况           B.许可颁发情况 </w:t>
      </w:r>
    </w:p>
    <w:p w:rsidR="00182DD6" w:rsidRDefault="00182DD6" w:rsidP="00182DD6">
      <w:pPr>
        <w:pStyle w:val="a6"/>
        <w:spacing w:line="360" w:lineRule="auto"/>
        <w:ind w:firstLine="465"/>
      </w:pPr>
      <w:r>
        <w:rPr>
          <w:rFonts w:hint="eastAsia"/>
        </w:rPr>
        <w:t>C.日常监督检查结果       D.违法行为查处情况</w:t>
      </w:r>
    </w:p>
    <w:p w:rsidR="00182DD6" w:rsidRDefault="00182DD6" w:rsidP="00182DD6">
      <w:pPr>
        <w:pStyle w:val="20"/>
        <w:spacing w:line="360" w:lineRule="auto"/>
        <w:ind w:firstLine="420"/>
        <w:jc w:val="both"/>
        <w:rPr>
          <w:rFonts w:cs="Times New Roman"/>
          <w:b/>
          <w:bCs/>
          <w:kern w:val="2"/>
        </w:rPr>
      </w:pPr>
      <w:r>
        <w:rPr>
          <w:rFonts w:cs="Times New Roman" w:hint="eastAsia"/>
          <w:b/>
          <w:bCs/>
        </w:rPr>
        <w:t>●※</w:t>
      </w:r>
      <w:r>
        <w:rPr>
          <w:rFonts w:hint="eastAsia"/>
        </w:rPr>
        <w:t>★</w:t>
      </w:r>
      <w:r>
        <w:rPr>
          <w:rFonts w:cs="Times New Roman"/>
          <w:b/>
          <w:bCs/>
          <w:kern w:val="2"/>
        </w:rPr>
        <w:t>113-2.</w:t>
      </w:r>
      <w:r>
        <w:rPr>
          <w:rFonts w:cs="Times New Roman" w:hint="eastAsia"/>
          <w:b/>
          <w:bCs/>
          <w:kern w:val="2"/>
        </w:rPr>
        <w:t>某市食品药品监督管理局建立了覆盖全市所有食品生产经营者的食品安全信用档案。经过多次检查，发现该市某乳业有限责任公司存在多起违法行为，且情节严重。根据《食品安全法》的规定，该市食品药品监督管理局可以将上述情况通报给哪些机构？（</w:t>
      </w:r>
      <w:r>
        <w:rPr>
          <w:rFonts w:cs="Times New Roman"/>
          <w:b/>
          <w:bCs/>
          <w:kern w:val="2"/>
        </w:rPr>
        <w:t xml:space="preserve"> BCD </w:t>
      </w:r>
      <w:r>
        <w:rPr>
          <w:rFonts w:cs="Times New Roman" w:hint="eastAsia"/>
          <w:b/>
          <w:bCs/>
          <w:kern w:val="2"/>
        </w:rPr>
        <w:t>）</w:t>
      </w:r>
    </w:p>
    <w:p w:rsidR="00182DD6" w:rsidRDefault="00182DD6" w:rsidP="00182DD6">
      <w:pPr>
        <w:pStyle w:val="20"/>
        <w:spacing w:line="360" w:lineRule="auto"/>
        <w:ind w:firstLine="465"/>
      </w:pPr>
      <w:r>
        <w:t>A.</w:t>
      </w:r>
      <w:r>
        <w:rPr>
          <w:rFonts w:hint="eastAsia"/>
        </w:rPr>
        <w:t>工商行政管理部门</w:t>
      </w:r>
      <w:r>
        <w:t xml:space="preserve">           B.</w:t>
      </w:r>
      <w:r>
        <w:rPr>
          <w:rFonts w:hint="eastAsia"/>
        </w:rPr>
        <w:t>投资主管部门</w:t>
      </w:r>
    </w:p>
    <w:p w:rsidR="00182DD6" w:rsidRDefault="00182DD6" w:rsidP="00182DD6">
      <w:pPr>
        <w:pStyle w:val="20"/>
        <w:spacing w:line="360" w:lineRule="auto"/>
        <w:ind w:firstLine="465"/>
      </w:pPr>
      <w:r>
        <w:t>C.</w:t>
      </w:r>
      <w:r>
        <w:rPr>
          <w:rFonts w:hint="eastAsia"/>
        </w:rPr>
        <w:t>证券监督管理机构</w:t>
      </w:r>
      <w:r>
        <w:t xml:space="preserve"> D.</w:t>
      </w:r>
      <w:r>
        <w:rPr>
          <w:rFonts w:hint="eastAsia"/>
        </w:rPr>
        <w:t>有关的金融机构</w:t>
      </w:r>
    </w:p>
    <w:p w:rsidR="00182DD6" w:rsidRDefault="00182DD6" w:rsidP="00182DD6">
      <w:pPr>
        <w:spacing w:line="360" w:lineRule="auto"/>
        <w:ind w:firstLineChars="200" w:firstLine="482"/>
        <w:rPr>
          <w:rFonts w:ascii="宋体" w:hAnsi="宋体"/>
          <w:b/>
          <w:sz w:val="24"/>
          <w:szCs w:val="24"/>
        </w:rPr>
      </w:pPr>
      <w:r>
        <w:rPr>
          <w:rFonts w:ascii="宋体" w:hAnsi="宋体" w:cs="Times New Roman" w:hint="eastAsia"/>
          <w:b/>
          <w:bCs/>
          <w:sz w:val="24"/>
          <w:szCs w:val="24"/>
        </w:rPr>
        <w:t>●</w:t>
      </w:r>
      <w:r>
        <w:rPr>
          <w:rFonts w:ascii="宋体" w:hAnsi="宋体" w:hint="eastAsia"/>
          <w:b/>
          <w:sz w:val="24"/>
          <w:szCs w:val="24"/>
        </w:rPr>
        <w:t>114-1.被责任约谈后，食品生产经营者应当立即采取的措施包括？（ BC ）</w:t>
      </w:r>
    </w:p>
    <w:p w:rsidR="00182DD6" w:rsidRDefault="00182DD6" w:rsidP="00182DD6">
      <w:pPr>
        <w:spacing w:line="360" w:lineRule="auto"/>
        <w:ind w:firstLineChars="200" w:firstLine="480"/>
        <w:rPr>
          <w:rFonts w:ascii="宋体" w:hAnsi="宋体"/>
          <w:sz w:val="24"/>
          <w:szCs w:val="24"/>
        </w:rPr>
      </w:pPr>
      <w:r>
        <w:rPr>
          <w:rFonts w:ascii="宋体" w:hAnsi="宋体" w:hint="eastAsia"/>
          <w:sz w:val="24"/>
          <w:szCs w:val="24"/>
        </w:rPr>
        <w:t>A.缴纳罚款    B.进行整改    C.消除隐患     D.公布约谈内容</w:t>
      </w:r>
    </w:p>
    <w:p w:rsidR="00182DD6" w:rsidRDefault="00182DD6" w:rsidP="00182DD6">
      <w:pPr>
        <w:pStyle w:val="20"/>
        <w:spacing w:line="360" w:lineRule="auto"/>
        <w:ind w:firstLine="420"/>
        <w:jc w:val="both"/>
        <w:rPr>
          <w:rFonts w:cs="Times New Roman"/>
          <w:b/>
          <w:bCs/>
          <w:kern w:val="2"/>
        </w:rPr>
      </w:pPr>
      <w:r>
        <w:rPr>
          <w:rFonts w:cs="Times New Roman" w:hint="eastAsia"/>
          <w:b/>
          <w:bCs/>
        </w:rPr>
        <w:t>●※</w:t>
      </w:r>
      <w:r>
        <w:rPr>
          <w:rFonts w:hint="eastAsia"/>
        </w:rPr>
        <w:t>★</w:t>
      </w:r>
      <w:r>
        <w:rPr>
          <w:rFonts w:cs="Times New Roman"/>
          <w:b/>
          <w:bCs/>
          <w:kern w:val="2"/>
        </w:rPr>
        <w:t>115-1.</w:t>
      </w:r>
      <w:r>
        <w:rPr>
          <w:rFonts w:cs="Times New Roman" w:hint="eastAsia"/>
          <w:b/>
          <w:bCs/>
          <w:kern w:val="2"/>
        </w:rPr>
        <w:t>监管部门接到公民对食品安全咨询、投诉、举报后，应当作出何种处理？（</w:t>
      </w:r>
      <w:r>
        <w:rPr>
          <w:rFonts w:cs="Times New Roman"/>
          <w:b/>
          <w:bCs/>
          <w:kern w:val="2"/>
        </w:rPr>
        <w:t xml:space="preserve"> AB</w:t>
      </w:r>
      <w:r>
        <w:rPr>
          <w:rFonts w:cs="Times New Roman" w:hint="eastAsia"/>
          <w:b/>
          <w:bCs/>
          <w:kern w:val="2"/>
        </w:rPr>
        <w:t>）</w:t>
      </w:r>
    </w:p>
    <w:p w:rsidR="00182DD6" w:rsidRDefault="00182DD6" w:rsidP="00182DD6">
      <w:pPr>
        <w:pStyle w:val="20"/>
        <w:shd w:val="clear" w:color="auto" w:fill="FFFFFF"/>
        <w:spacing w:line="360" w:lineRule="auto"/>
        <w:ind w:firstLineChars="200" w:firstLine="480"/>
        <w:rPr>
          <w:rFonts w:cs="黑体"/>
          <w:kern w:val="2"/>
        </w:rPr>
      </w:pPr>
      <w:r>
        <w:rPr>
          <w:rFonts w:cs="黑体"/>
          <w:kern w:val="2"/>
        </w:rPr>
        <w:t>A.</w:t>
      </w:r>
      <w:r>
        <w:rPr>
          <w:rFonts w:cs="黑体" w:hint="eastAsia"/>
          <w:kern w:val="2"/>
        </w:rPr>
        <w:t>如属于本部门职责的，应当受理，并在法定期限内及时答复、核实、处理</w:t>
      </w:r>
    </w:p>
    <w:p w:rsidR="00182DD6" w:rsidRDefault="00182DD6" w:rsidP="00182DD6">
      <w:pPr>
        <w:pStyle w:val="20"/>
        <w:shd w:val="clear" w:color="auto" w:fill="FFFFFF"/>
        <w:spacing w:line="360" w:lineRule="auto"/>
        <w:ind w:firstLineChars="200" w:firstLine="480"/>
        <w:rPr>
          <w:rFonts w:cs="黑体"/>
          <w:kern w:val="2"/>
        </w:rPr>
      </w:pPr>
      <w:r>
        <w:rPr>
          <w:rFonts w:cs="黑体"/>
          <w:kern w:val="2"/>
        </w:rPr>
        <w:t>B.</w:t>
      </w:r>
      <w:r>
        <w:rPr>
          <w:rFonts w:cs="黑体" w:hint="eastAsia"/>
          <w:kern w:val="2"/>
        </w:rPr>
        <w:t>对不属于本部门职责的，应当移交有权处理的部门并书面通知咨询、投诉、举报人</w:t>
      </w:r>
    </w:p>
    <w:p w:rsidR="00182DD6" w:rsidRDefault="00182DD6" w:rsidP="00182DD6">
      <w:pPr>
        <w:pStyle w:val="20"/>
        <w:shd w:val="clear" w:color="auto" w:fill="FFFFFF"/>
        <w:spacing w:line="360" w:lineRule="auto"/>
        <w:ind w:firstLineChars="200" w:firstLine="480"/>
        <w:rPr>
          <w:rFonts w:cs="黑体"/>
          <w:kern w:val="2"/>
        </w:rPr>
      </w:pPr>
      <w:r>
        <w:rPr>
          <w:rFonts w:cs="黑体"/>
          <w:kern w:val="2"/>
        </w:rPr>
        <w:t>C.</w:t>
      </w:r>
      <w:r>
        <w:rPr>
          <w:rFonts w:cs="黑体" w:hint="eastAsia"/>
          <w:kern w:val="2"/>
        </w:rPr>
        <w:t>不属于本部门职责的，告知当事人到有权处理的部门另行咨询、投诉、举报</w:t>
      </w:r>
    </w:p>
    <w:p w:rsidR="00182DD6" w:rsidRDefault="00182DD6" w:rsidP="00182DD6">
      <w:pPr>
        <w:pStyle w:val="a6"/>
        <w:shd w:val="clear" w:color="auto" w:fill="FFFFFF"/>
        <w:spacing w:line="360" w:lineRule="auto"/>
        <w:ind w:firstLineChars="200" w:firstLine="480"/>
      </w:pPr>
      <w:r>
        <w:rPr>
          <w:rFonts w:cs="黑体"/>
          <w:kern w:val="2"/>
        </w:rPr>
        <w:t>D.</w:t>
      </w:r>
      <w:r>
        <w:rPr>
          <w:rFonts w:cs="黑体" w:hint="eastAsia"/>
          <w:kern w:val="2"/>
        </w:rPr>
        <w:t>对不属于本部门职责的，应当移交有权处理的部门并电话通知咨询、投诉、举报人</w:t>
      </w:r>
    </w:p>
    <w:p w:rsidR="00182DD6" w:rsidRDefault="00182DD6" w:rsidP="00182DD6">
      <w:pPr>
        <w:pStyle w:val="a6"/>
        <w:spacing w:line="360" w:lineRule="auto"/>
        <w:ind w:firstLine="405"/>
        <w:rPr>
          <w:b/>
        </w:rPr>
      </w:pPr>
      <w:r>
        <w:rPr>
          <w:rFonts w:cs="Times New Roman" w:hint="eastAsia"/>
          <w:b/>
          <w:bCs/>
        </w:rPr>
        <w:t>●</w:t>
      </w:r>
      <w:r>
        <w:rPr>
          <w:rFonts w:hint="eastAsia"/>
          <w:b/>
        </w:rPr>
        <w:t>116-1.根据《食品安全法》的规定，县级以上人民政府食品药品监督管理、质量监督等部门组织的执法人员培训的内容包括？（ ACD ）</w:t>
      </w:r>
    </w:p>
    <w:p w:rsidR="00182DD6" w:rsidRDefault="00182DD6" w:rsidP="00182DD6">
      <w:pPr>
        <w:pStyle w:val="a6"/>
        <w:spacing w:line="360" w:lineRule="auto"/>
        <w:ind w:firstLine="405"/>
      </w:pPr>
      <w:r>
        <w:rPr>
          <w:rFonts w:hint="eastAsia"/>
        </w:rPr>
        <w:t xml:space="preserve">A.食品安全法律、法规、标准      B.形象仪表  </w:t>
      </w:r>
    </w:p>
    <w:p w:rsidR="00182DD6" w:rsidRDefault="00182DD6" w:rsidP="00182DD6">
      <w:pPr>
        <w:pStyle w:val="a6"/>
        <w:spacing w:line="360" w:lineRule="auto"/>
        <w:ind w:firstLine="405"/>
      </w:pPr>
      <w:r>
        <w:rPr>
          <w:rFonts w:hint="eastAsia"/>
        </w:rPr>
        <w:t>C.执法能力                      D.专业知识</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117-1.县级以上人民政府食品药品监督管理等部门有下列哪些情形时，本级人民政府可以对其主要负责人进行责任约谈？（ AC ）</w:t>
      </w:r>
    </w:p>
    <w:p w:rsidR="00182DD6" w:rsidRDefault="00182DD6" w:rsidP="00182DD6">
      <w:pPr>
        <w:pStyle w:val="a6"/>
        <w:shd w:val="clear" w:color="auto" w:fill="FFFFFF"/>
        <w:spacing w:line="360" w:lineRule="auto"/>
        <w:ind w:firstLineChars="200" w:firstLine="480"/>
      </w:pPr>
      <w:r>
        <w:rPr>
          <w:rFonts w:hint="eastAsia"/>
        </w:rPr>
        <w:t>A.未及时发现食品安全系统性风险     B.放纵违法行为</w:t>
      </w:r>
    </w:p>
    <w:p w:rsidR="00182DD6" w:rsidRDefault="00182DD6" w:rsidP="00182DD6">
      <w:pPr>
        <w:pStyle w:val="a6"/>
        <w:shd w:val="clear" w:color="auto" w:fill="FFFFFF"/>
        <w:spacing w:line="360" w:lineRule="auto"/>
        <w:ind w:firstLineChars="200" w:firstLine="480"/>
      </w:pPr>
      <w:r>
        <w:rPr>
          <w:rFonts w:hint="eastAsia"/>
        </w:rPr>
        <w:t>C.未及时消除监督管理区域内的食品安全隐患   D.未开展执法培训</w:t>
      </w:r>
    </w:p>
    <w:p w:rsidR="00182DD6" w:rsidRDefault="00182DD6" w:rsidP="00182DD6">
      <w:pPr>
        <w:pStyle w:val="a6"/>
        <w:shd w:val="clear" w:color="auto" w:fill="FFFFFF"/>
        <w:spacing w:line="360" w:lineRule="auto"/>
        <w:ind w:firstLineChars="200" w:firstLine="482"/>
        <w:rPr>
          <w:b/>
        </w:rPr>
      </w:pPr>
      <w:r>
        <w:rPr>
          <w:rFonts w:cs="Times New Roman" w:hint="eastAsia"/>
          <w:b/>
          <w:bCs/>
        </w:rPr>
        <w:lastRenderedPageBreak/>
        <w:t>※</w:t>
      </w:r>
      <w:r>
        <w:rPr>
          <w:rFonts w:hint="eastAsia"/>
          <w:b/>
        </w:rPr>
        <w:t>★118-1.根据《食品安全法》的规定，下列哪些信息由国务院食品药品监督管理部门统一公布？（ ACD ）</w:t>
      </w:r>
    </w:p>
    <w:p w:rsidR="00182DD6" w:rsidRDefault="00182DD6" w:rsidP="00182DD6">
      <w:pPr>
        <w:pStyle w:val="a6"/>
        <w:shd w:val="clear" w:color="auto" w:fill="FFFFFF"/>
        <w:spacing w:line="360" w:lineRule="auto"/>
        <w:ind w:firstLineChars="200" w:firstLine="480"/>
      </w:pPr>
      <w:r>
        <w:rPr>
          <w:rFonts w:hint="eastAsia"/>
        </w:rPr>
        <w:t xml:space="preserve">A.国家食品安全总体情况      B.食品安全风险评估信息 </w:t>
      </w:r>
    </w:p>
    <w:p w:rsidR="00182DD6" w:rsidRDefault="00182DD6" w:rsidP="00182DD6">
      <w:pPr>
        <w:pStyle w:val="a6"/>
        <w:shd w:val="clear" w:color="auto" w:fill="FFFFFF"/>
        <w:spacing w:line="360" w:lineRule="auto"/>
        <w:ind w:firstLineChars="200" w:firstLine="480"/>
      </w:pPr>
      <w:r>
        <w:rPr>
          <w:rFonts w:hint="eastAsia"/>
        </w:rPr>
        <w:t>C.食品安全风险警示信息      D.重大食品安全事故及其处理信息</w:t>
      </w:r>
    </w:p>
    <w:p w:rsidR="00182DD6" w:rsidRDefault="00182DD6" w:rsidP="00182DD6">
      <w:pPr>
        <w:pStyle w:val="20"/>
        <w:spacing w:line="360" w:lineRule="auto"/>
        <w:ind w:firstLine="420"/>
        <w:rPr>
          <w:b/>
        </w:rPr>
      </w:pPr>
      <w:r>
        <w:rPr>
          <w:rFonts w:cs="Times New Roman" w:hint="eastAsia"/>
          <w:b/>
          <w:bCs/>
        </w:rPr>
        <w:t>●</w:t>
      </w:r>
      <w:r>
        <w:rPr>
          <w:rFonts w:cs="Times New Roman"/>
          <w:b/>
          <w:bCs/>
          <w:kern w:val="2"/>
        </w:rPr>
        <w:t>119-1.</w:t>
      </w:r>
      <w:r>
        <w:rPr>
          <w:rFonts w:cs="Times New Roman" w:hint="eastAsia"/>
          <w:b/>
          <w:bCs/>
          <w:kern w:val="2"/>
        </w:rPr>
        <w:t>根据《食品安全法》的规定，县级以上人民政府</w:t>
      </w:r>
      <w:r>
        <w:rPr>
          <w:rFonts w:hint="eastAsia"/>
          <w:b/>
        </w:rPr>
        <w:t>卫生行政部门</w:t>
      </w:r>
      <w:r>
        <w:rPr>
          <w:rFonts w:cs="Times New Roman" w:hint="eastAsia"/>
          <w:b/>
          <w:bCs/>
          <w:kern w:val="2"/>
        </w:rPr>
        <w:t>获知有关食品安全风险信息后，应当向同级哪些部门通报？</w:t>
      </w:r>
      <w:r>
        <w:rPr>
          <w:rFonts w:cs="Times New Roman"/>
          <w:b/>
          <w:bCs/>
          <w:kern w:val="2"/>
        </w:rPr>
        <w:t>( ABD )</w:t>
      </w:r>
    </w:p>
    <w:p w:rsidR="00182DD6" w:rsidRDefault="00182DD6" w:rsidP="00182DD6">
      <w:pPr>
        <w:pStyle w:val="20"/>
        <w:spacing w:line="360" w:lineRule="auto"/>
        <w:ind w:firstLine="420"/>
      </w:pPr>
      <w:r>
        <w:t>A.</w:t>
      </w:r>
      <w:r>
        <w:rPr>
          <w:rFonts w:cs="Times New Roman" w:hint="eastAsia"/>
          <w:bCs/>
          <w:kern w:val="2"/>
        </w:rPr>
        <w:t>食品药品监督管理部门</w:t>
      </w:r>
      <w:r>
        <w:t>B.</w:t>
      </w:r>
      <w:r>
        <w:rPr>
          <w:rFonts w:hint="eastAsia"/>
        </w:rPr>
        <w:t>农业行政部门</w:t>
      </w:r>
    </w:p>
    <w:p w:rsidR="00182DD6" w:rsidRDefault="00182DD6" w:rsidP="00182DD6">
      <w:pPr>
        <w:pStyle w:val="20"/>
        <w:spacing w:line="360" w:lineRule="auto"/>
        <w:ind w:firstLine="420"/>
      </w:pPr>
      <w:r>
        <w:t>C.</w:t>
      </w:r>
      <w:r>
        <w:rPr>
          <w:rFonts w:hint="eastAsia"/>
        </w:rPr>
        <w:t>司法行政部门</w:t>
      </w:r>
      <w:r>
        <w:t>D.</w:t>
      </w:r>
      <w:r>
        <w:rPr>
          <w:rFonts w:hint="eastAsia"/>
        </w:rPr>
        <w:t>质量监督部门</w:t>
      </w:r>
    </w:p>
    <w:p w:rsidR="00182DD6" w:rsidRDefault="00182DD6" w:rsidP="00182DD6">
      <w:pPr>
        <w:pStyle w:val="a6"/>
        <w:spacing w:line="360" w:lineRule="auto"/>
        <w:ind w:firstLine="420"/>
        <w:rPr>
          <w:b/>
        </w:rPr>
      </w:pPr>
      <w:r>
        <w:rPr>
          <w:rFonts w:cs="Times New Roman" w:hint="eastAsia"/>
          <w:b/>
          <w:bCs/>
        </w:rPr>
        <w:t>●</w:t>
      </w:r>
      <w:r>
        <w:rPr>
          <w:rFonts w:hint="eastAsia"/>
          <w:b/>
        </w:rPr>
        <w:t>120-1.某市食品药品监督管理局在一次日常检查活动时，发现一条可能误导消费者的食品安全信息。根据《食品安全法》的规定，该局应当如何处理？（ BD ）</w:t>
      </w:r>
    </w:p>
    <w:p w:rsidR="00182DD6" w:rsidRDefault="00182DD6" w:rsidP="00182DD6">
      <w:pPr>
        <w:pStyle w:val="a6"/>
        <w:spacing w:line="360" w:lineRule="auto"/>
        <w:ind w:firstLine="420"/>
      </w:pPr>
      <w:r>
        <w:rPr>
          <w:rFonts w:hint="eastAsia"/>
        </w:rPr>
        <w:t>A.上报本市人民政府             B.立即组织进行核实、分析</w:t>
      </w:r>
    </w:p>
    <w:p w:rsidR="00182DD6" w:rsidRDefault="00182DD6" w:rsidP="00182DD6">
      <w:pPr>
        <w:pStyle w:val="a6"/>
        <w:spacing w:line="360" w:lineRule="auto"/>
        <w:ind w:firstLine="420"/>
      </w:pPr>
      <w:r>
        <w:rPr>
          <w:rFonts w:hint="eastAsia"/>
        </w:rPr>
        <w:t>C.向本市质量监督局进行通报     D.及时公布核实、分析的结果</w:t>
      </w:r>
    </w:p>
    <w:p w:rsidR="00182DD6" w:rsidRDefault="00182DD6" w:rsidP="00182DD6">
      <w:pPr>
        <w:pStyle w:val="a6"/>
        <w:spacing w:line="360" w:lineRule="auto"/>
        <w:ind w:firstLine="420"/>
        <w:rPr>
          <w:b/>
        </w:rPr>
      </w:pPr>
      <w:r>
        <w:rPr>
          <w:rFonts w:cs="Times New Roman" w:hint="eastAsia"/>
          <w:b/>
          <w:bCs/>
        </w:rPr>
        <w:t>●</w:t>
      </w:r>
      <w:r>
        <w:rPr>
          <w:rFonts w:hint="eastAsia"/>
          <w:b/>
        </w:rPr>
        <w:t>★121-1.根据《食品安全法》的规定，对于食品药品监督管理等部门移送的案件，公安机关应当如何处理？（ BD ）</w:t>
      </w:r>
    </w:p>
    <w:p w:rsidR="00182DD6" w:rsidRDefault="00182DD6" w:rsidP="00182DD6">
      <w:pPr>
        <w:pStyle w:val="a6"/>
        <w:spacing w:line="360" w:lineRule="auto"/>
        <w:ind w:firstLine="420"/>
      </w:pPr>
      <w:r>
        <w:rPr>
          <w:rFonts w:hint="eastAsia"/>
        </w:rPr>
        <w:t>A.报告上级公安机关</w:t>
      </w:r>
    </w:p>
    <w:p w:rsidR="00182DD6" w:rsidRDefault="00182DD6" w:rsidP="00182DD6">
      <w:pPr>
        <w:pStyle w:val="a6"/>
        <w:spacing w:line="360" w:lineRule="auto"/>
        <w:ind w:firstLine="420"/>
      </w:pPr>
      <w:r>
        <w:rPr>
          <w:rFonts w:hint="eastAsia"/>
        </w:rPr>
        <w:t>B.认为有犯罪事实需要追究刑事责任的，应当立案侦查</w:t>
      </w:r>
    </w:p>
    <w:p w:rsidR="00182DD6" w:rsidRDefault="00182DD6" w:rsidP="00182DD6">
      <w:pPr>
        <w:pStyle w:val="a6"/>
        <w:spacing w:line="360" w:lineRule="auto"/>
        <w:ind w:firstLine="420"/>
      </w:pPr>
      <w:r>
        <w:rPr>
          <w:rFonts w:hint="eastAsia"/>
        </w:rPr>
        <w:t>C.经侦查，认为不需要追究刑事责任，但需要依法追究行政责任的应当予以处罚</w:t>
      </w:r>
    </w:p>
    <w:p w:rsidR="00182DD6" w:rsidRDefault="00182DD6" w:rsidP="00182DD6">
      <w:pPr>
        <w:ind w:firstLineChars="200" w:firstLine="480"/>
      </w:pPr>
      <w:r>
        <w:rPr>
          <w:rFonts w:ascii="宋体" w:hAnsi="宋体" w:cs="宋体" w:hint="eastAsia"/>
          <w:kern w:val="0"/>
          <w:sz w:val="24"/>
          <w:szCs w:val="24"/>
        </w:rPr>
        <w:t>D.经侦查，认为不需要追究刑事责任，但需要依法追究行政责任的，应当及时将案件移送给相关部门处理</w:t>
      </w:r>
    </w:p>
    <w:p w:rsidR="00182DD6" w:rsidRDefault="00182DD6" w:rsidP="00182DD6"/>
    <w:p w:rsidR="00182DD6" w:rsidRDefault="00182DD6" w:rsidP="00182DD6">
      <w:pPr>
        <w:rPr>
          <w:b/>
        </w:rPr>
      </w:pPr>
      <w:r>
        <w:rPr>
          <w:rFonts w:hint="eastAsia"/>
          <w:b/>
        </w:rPr>
        <w:t>三、不定项选择题</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hint="eastAsia"/>
          <w:b/>
          <w:sz w:val="24"/>
          <w:szCs w:val="24"/>
        </w:rPr>
        <w:t>★84-1.以下关于食品检验机构的说法，正确的是？（ ACD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 xml:space="preserve">A.食品检验机构按照国家有关认证认可的规定取得资质认定后，方可从事食品检验活动。但是，法律另有规定的除外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B.食品检验机构的资质认定条件和检验规范，由国务院卫生行政部门规定</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C.符合《食品安全法》规定的食品检验机构出具的检验报告具有同等效力</w:t>
      </w:r>
    </w:p>
    <w:p w:rsidR="00182DD6" w:rsidRDefault="00182DD6" w:rsidP="00182DD6">
      <w:pPr>
        <w:pStyle w:val="a6"/>
        <w:shd w:val="clear" w:color="auto" w:fill="FFFFFF"/>
        <w:adjustRightInd w:val="0"/>
        <w:snapToGrid w:val="0"/>
        <w:spacing w:line="360" w:lineRule="auto"/>
        <w:ind w:firstLineChars="200" w:firstLine="480"/>
      </w:pPr>
      <w:r>
        <w:rPr>
          <w:rFonts w:hint="eastAsia"/>
        </w:rPr>
        <w:t>D.县级以上人民政府应当整合食品检验资源，实现资源共享</w:t>
      </w:r>
    </w:p>
    <w:p w:rsidR="00182DD6" w:rsidRDefault="00182DD6" w:rsidP="00182DD6">
      <w:pPr>
        <w:adjustRightInd w:val="0"/>
        <w:snapToGrid w:val="0"/>
        <w:spacing w:line="360" w:lineRule="auto"/>
        <w:ind w:firstLineChars="200" w:firstLine="422"/>
        <w:jc w:val="left"/>
        <w:rPr>
          <w:rFonts w:ascii="宋体" w:hAnsi="宋体"/>
          <w:b/>
          <w:sz w:val="24"/>
          <w:szCs w:val="24"/>
        </w:rPr>
      </w:pPr>
      <w:r>
        <w:rPr>
          <w:rFonts w:ascii="宋体" w:hAnsi="宋体" w:cs="Times New Roman" w:hint="eastAsia"/>
          <w:b/>
          <w:bCs/>
        </w:rPr>
        <w:t>※</w:t>
      </w:r>
      <w:r>
        <w:rPr>
          <w:rFonts w:ascii="宋体" w:hAnsi="宋体" w:hint="eastAsia"/>
          <w:b/>
          <w:sz w:val="24"/>
          <w:szCs w:val="24"/>
        </w:rPr>
        <w:t>85-1.以下关于食品检验人的说法，正确的是？（ BCD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A.食品检验由食品药品监督管理部门指定的检验人独立进行</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lastRenderedPageBreak/>
        <w:t>B.检验人应当依照有关法律、法规的规定，并按照食品安全标准和检验规范对食品进行检验</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C.检验人应当尊重科学，恪守职业道德，保证出具的检验数据和结论客观、公正</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D.检验人不得出具虚假检验报告</w:t>
      </w:r>
    </w:p>
    <w:p w:rsidR="00182DD6" w:rsidRDefault="00182DD6" w:rsidP="00182DD6">
      <w:pPr>
        <w:pStyle w:val="a6"/>
        <w:shd w:val="clear" w:color="auto" w:fill="FFFFFF"/>
        <w:adjustRightInd w:val="0"/>
        <w:snapToGrid w:val="0"/>
        <w:spacing w:line="360" w:lineRule="auto"/>
        <w:ind w:firstLineChars="200" w:firstLine="482"/>
        <w:rPr>
          <w:b/>
        </w:rPr>
      </w:pPr>
      <w:r>
        <w:rPr>
          <w:rFonts w:cs="Times New Roman" w:hint="eastAsia"/>
          <w:b/>
          <w:bCs/>
        </w:rPr>
        <w:t>※</w:t>
      </w:r>
      <w:r>
        <w:rPr>
          <w:rFonts w:hint="eastAsia"/>
          <w:b/>
        </w:rPr>
        <w:t>86-1.以下关于食品检验责任的说法，不正确的是？（ ABD ）</w:t>
      </w:r>
    </w:p>
    <w:p w:rsidR="00182DD6" w:rsidRDefault="00182DD6" w:rsidP="00182DD6">
      <w:pPr>
        <w:pStyle w:val="a6"/>
        <w:shd w:val="clear" w:color="auto" w:fill="FFFFFF"/>
        <w:adjustRightInd w:val="0"/>
        <w:snapToGrid w:val="0"/>
        <w:spacing w:line="360" w:lineRule="auto"/>
        <w:ind w:firstLineChars="200" w:firstLine="480"/>
      </w:pPr>
      <w:r>
        <w:rPr>
          <w:rFonts w:hint="eastAsia"/>
        </w:rPr>
        <w:t>A.食品检验实行食品检验机构负责制</w:t>
      </w:r>
    </w:p>
    <w:p w:rsidR="00182DD6" w:rsidRDefault="00182DD6" w:rsidP="00182DD6">
      <w:pPr>
        <w:pStyle w:val="a6"/>
        <w:shd w:val="clear" w:color="auto" w:fill="FFFFFF"/>
        <w:adjustRightInd w:val="0"/>
        <w:snapToGrid w:val="0"/>
        <w:spacing w:line="360" w:lineRule="auto"/>
        <w:ind w:firstLineChars="200" w:firstLine="480"/>
      </w:pPr>
      <w:r>
        <w:rPr>
          <w:rFonts w:hint="eastAsia"/>
        </w:rPr>
        <w:t>B.食品检验实行食品检验人负责制</w:t>
      </w:r>
    </w:p>
    <w:p w:rsidR="00182DD6" w:rsidRDefault="00182DD6" w:rsidP="00182DD6">
      <w:pPr>
        <w:pStyle w:val="a6"/>
        <w:shd w:val="clear" w:color="auto" w:fill="FFFFFF"/>
        <w:adjustRightInd w:val="0"/>
        <w:snapToGrid w:val="0"/>
        <w:spacing w:line="360" w:lineRule="auto"/>
        <w:ind w:firstLineChars="200" w:firstLine="480"/>
      </w:pPr>
      <w:r>
        <w:rPr>
          <w:rFonts w:hint="eastAsia"/>
        </w:rPr>
        <w:t>C.食品检验机构和检验人对出具的食品检验报告负责</w:t>
      </w:r>
    </w:p>
    <w:p w:rsidR="00182DD6" w:rsidRDefault="00182DD6" w:rsidP="00182DD6">
      <w:pPr>
        <w:pStyle w:val="a6"/>
        <w:shd w:val="clear" w:color="auto" w:fill="FFFFFF"/>
        <w:adjustRightInd w:val="0"/>
        <w:snapToGrid w:val="0"/>
        <w:spacing w:line="360" w:lineRule="auto"/>
        <w:ind w:firstLineChars="200" w:firstLine="480"/>
      </w:pPr>
      <w:r>
        <w:rPr>
          <w:rFonts w:hint="eastAsia"/>
        </w:rPr>
        <w:t>D.检验人不必对其出具的食品检验报告负责</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hint="eastAsia"/>
          <w:b/>
          <w:sz w:val="24"/>
          <w:szCs w:val="24"/>
        </w:rPr>
        <w:t>★87-1.以下关于食品检验的说法，正确的是？（ BD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A.国家实行食品免检制度，对质量保证体系完善，产品连续三年以上抽检合格的食品生产企业，经省级以上人民政府食品药品监督管理部门批准，其产品免检</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B.县级以上人民政府食品药品监督管理部门进行食品抽样检验，应当向食品生产经营者购买抽取的样品</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C.县级以上人民政府食品药品监督管理部门进行食品抽样检验，应按物价部门核定的标准向食品生产经营者收取检验费</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D.县级以上人民政府食品药品监督管理部门委托符合《食品安全法》规定的食品检验机构进行食品检验的，应当支付相关费用</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cs="Times New Roman" w:hint="eastAsia"/>
          <w:b/>
          <w:bCs/>
        </w:rPr>
        <w:t>※</w:t>
      </w:r>
      <w:r>
        <w:rPr>
          <w:rFonts w:ascii="宋体" w:hAnsi="宋体" w:hint="eastAsia"/>
          <w:b/>
          <w:sz w:val="24"/>
          <w:szCs w:val="24"/>
        </w:rPr>
        <w:t>88-2.某县肉制品加工厂对该县食品药品监督管理局实施的抽样检验结论有异议。根据《食品安全法》的规定，以下说法正确的是？（ BD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A.该厂可在收到检验结论之日起十天内向有关部门提出复检申请</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B.该厂可在法定期限内向该县食品药品监督管理局提出复检申请</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C.该厂可在法定期限内向该县人民政府提出复检申请</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 复检机构对该厂出具的复检结论是最终检验结论</w:t>
      </w:r>
    </w:p>
    <w:p w:rsidR="00182DD6" w:rsidRDefault="00182DD6" w:rsidP="00182DD6">
      <w:pPr>
        <w:adjustRightInd w:val="0"/>
        <w:snapToGrid w:val="0"/>
        <w:spacing w:line="360" w:lineRule="auto"/>
        <w:ind w:firstLineChars="200" w:firstLine="422"/>
        <w:jc w:val="left"/>
        <w:rPr>
          <w:rFonts w:ascii="宋体" w:hAnsi="宋体"/>
          <w:b/>
          <w:sz w:val="24"/>
          <w:szCs w:val="24"/>
        </w:rPr>
      </w:pPr>
      <w:r>
        <w:rPr>
          <w:rFonts w:ascii="宋体" w:hAnsi="宋体" w:cs="Times New Roman" w:hint="eastAsia"/>
          <w:b/>
          <w:bCs/>
        </w:rPr>
        <w:t>※</w:t>
      </w:r>
      <w:r>
        <w:rPr>
          <w:rFonts w:ascii="宋体" w:hAnsi="宋体" w:hint="eastAsia"/>
          <w:b/>
          <w:sz w:val="24"/>
          <w:szCs w:val="24"/>
        </w:rPr>
        <w:t>89-1.对于食品生产企业的食品检验，以下说法错误的是？（ CD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A.食品生产企业可以自行对所生产的食品进行检验</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B.食品生产企业可以委托符合《食品安全法》规定的食品检验机构进行检验</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C.食品生产企业应当委托县级以上食品药品监督管理部门指定的食品生产</w:t>
      </w:r>
      <w:r>
        <w:rPr>
          <w:rFonts w:ascii="宋体" w:hAnsi="宋体" w:hint="eastAsia"/>
          <w:sz w:val="24"/>
          <w:szCs w:val="24"/>
        </w:rPr>
        <w:lastRenderedPageBreak/>
        <w:t>企业进行检验</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D.食品生产企业应当委托县级以上食品药品监督管理部门指定的第三方食品检验机构进行检验</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cs="Times New Roman" w:hint="eastAsia"/>
          <w:b/>
          <w:bCs/>
        </w:rPr>
        <w:t>※</w:t>
      </w:r>
      <w:r>
        <w:rPr>
          <w:rFonts w:ascii="宋体" w:hAnsi="宋体" w:hint="eastAsia"/>
          <w:b/>
          <w:sz w:val="24"/>
          <w:szCs w:val="24"/>
        </w:rPr>
        <w:t>★90-1.关于食品添加剂的检验，以下说法正确的是？（ ABCD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A.县级以上人民政府食品药品监督管理部门进行食品添加剂的抽样检验，应当向生产经营单位购买抽取的样品</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B.食品检验机构和检验人对出具的食品添加剂检验报告负责</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C.食品添加剂生产企业对依照《食品安全法》实施的检验结论有异议的，提出复检申请后，复检机构出具的复检结论为最终检验结论</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D.食品添加剂生产企业可以自行对所生产的食品添加剂进行检验，也可以委托符合《食品安全法》规定的食品检验机构进行检验</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hint="eastAsia"/>
          <w:b/>
          <w:sz w:val="24"/>
          <w:szCs w:val="24"/>
        </w:rPr>
        <w:t>92-1.甲食品经营公司计划从境外进口一批食品，根据《食品安全法》的规定，甲公司进口的食品应当符合下列哪些条件？（ ACD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A.应当符合我国食品安全国家标准</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B.应当符合我国食品安全国家标准和地方标准</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C.应当经出入境检验检疫机构依照进出口商品检验相关规定检验合格</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D.应当按照国家出入境检验检疫部门的要求随附合格证明材料</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hint="eastAsia"/>
          <w:b/>
          <w:sz w:val="24"/>
          <w:szCs w:val="24"/>
        </w:rPr>
        <w:t>92-2. 甲公司计划从境外进口一批食品相关产品，根据《食品安全法》的规定，甲公司进口的食品相关产品应当符合下列哪些条件？（ A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A.应当符合我国食品安全国家标准</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B.应当符合我国食品安全国家标准和地方标准</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C.应当经出入境检验检疫机构依照进出口商品检验相关规定检验合格</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D.应当按照国家出入境检验检疫部门的要求随附合格证明材料</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hint="eastAsia"/>
          <w:b/>
          <w:sz w:val="24"/>
          <w:szCs w:val="24"/>
        </w:rPr>
        <w:t>★93-1.关于进口尚无食品安全国家标准的食品，以下说法正确的是？（ A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进口尚无食品安全国家标准的食品，由境外出口商、境外生产企业或者其委托的进口商向国务院卫生行政部门提交所执行的相关国家（地区）标准或者国际标准。国务院卫生行政部门对相关标准进行审查，认为符合食品安全要求的，决定暂予适用，并及时制定相应的食品安全国家标准</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B.进口尚无食品安全国家标准的食品，或者首次进口食品添加剂新品种、食</w:t>
      </w:r>
      <w:r>
        <w:rPr>
          <w:rFonts w:ascii="宋体" w:hAnsi="宋体" w:hint="eastAsia"/>
          <w:sz w:val="24"/>
          <w:szCs w:val="24"/>
        </w:rPr>
        <w:lastRenderedPageBreak/>
        <w:t>品相关产品新品种，进口商应当向国务院卫生行政部门提出申请并提交相关的安全性评估材料。国务院卫生行政部门依法作出是否准予许可的决定，并及时制定相应的食品安全国家标准</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C.禁止进口尚无食品安全国家标准的食品</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D.进口尚无食品安全国家标准的食品，如欧盟或美国等发达国家及地区已有相关标准的，可参照执行</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hint="eastAsia"/>
          <w:b/>
          <w:sz w:val="24"/>
          <w:szCs w:val="24"/>
        </w:rPr>
        <w:t xml:space="preserve">★94-1.甲公司是一家从事食品进口业务的食品经营公司，以下关于甲公司的说法正确的是？( ACD ) </w:t>
      </w:r>
    </w:p>
    <w:p w:rsidR="00182DD6" w:rsidRDefault="00182DD6" w:rsidP="00182DD6">
      <w:pPr>
        <w:pStyle w:val="a6"/>
        <w:shd w:val="clear" w:color="auto" w:fill="FFFFFF"/>
        <w:adjustRightInd w:val="0"/>
        <w:snapToGrid w:val="0"/>
        <w:spacing w:line="360" w:lineRule="auto"/>
        <w:ind w:firstLineChars="200" w:firstLine="480"/>
      </w:pPr>
      <w:r>
        <w:rPr>
          <w:rFonts w:hint="eastAsia"/>
        </w:rPr>
        <w:t>A.甲公司应当建立境外出口商、境外生产企业审核制度</w:t>
      </w:r>
    </w:p>
    <w:p w:rsidR="00182DD6" w:rsidRDefault="00182DD6" w:rsidP="00182DD6">
      <w:pPr>
        <w:pStyle w:val="a6"/>
        <w:shd w:val="clear" w:color="auto" w:fill="FFFFFF"/>
        <w:adjustRightInd w:val="0"/>
        <w:snapToGrid w:val="0"/>
        <w:spacing w:line="360" w:lineRule="auto"/>
        <w:ind w:firstLineChars="200" w:firstLine="480"/>
      </w:pPr>
      <w:r>
        <w:rPr>
          <w:rFonts w:hint="eastAsia"/>
        </w:rPr>
        <w:t>B.甲公司应当重点审核境外出口商、境外生产企业出口的食品、食品添加剂、食品相关产品是否符合我国相关法律、法规的规定和食品安全国家标准和地方标准的要求</w:t>
      </w:r>
    </w:p>
    <w:p w:rsidR="00182DD6" w:rsidRDefault="00182DD6" w:rsidP="00182DD6">
      <w:pPr>
        <w:pStyle w:val="a6"/>
        <w:shd w:val="clear" w:color="auto" w:fill="FFFFFF"/>
        <w:adjustRightInd w:val="0"/>
        <w:snapToGrid w:val="0"/>
        <w:spacing w:line="360" w:lineRule="auto"/>
        <w:ind w:firstLineChars="200" w:firstLine="480"/>
      </w:pPr>
      <w:r>
        <w:rPr>
          <w:rFonts w:hint="eastAsia"/>
        </w:rPr>
        <w:t>C. 甲公司经过审查发现境外出口商、境外生产企业向我国出口的食品、食品添加剂、食品相关产品不符合我国相关法律、法规和标准要求的，不得进口</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D.甲公司有证据证明进口食品可能危害人体健康的，应当立即停止进口，并依法召回</w:t>
      </w:r>
    </w:p>
    <w:p w:rsidR="00182DD6" w:rsidRDefault="00182DD6" w:rsidP="00182DD6">
      <w:pPr>
        <w:adjustRightInd w:val="0"/>
        <w:snapToGrid w:val="0"/>
        <w:spacing w:line="360" w:lineRule="auto"/>
        <w:ind w:firstLineChars="200" w:firstLine="422"/>
        <w:jc w:val="left"/>
        <w:rPr>
          <w:rFonts w:ascii="宋体" w:hAnsi="宋体" w:cs="Times New Roman"/>
          <w:b/>
          <w:bCs/>
          <w:sz w:val="24"/>
          <w:szCs w:val="24"/>
        </w:rPr>
      </w:pPr>
      <w:r>
        <w:rPr>
          <w:rFonts w:ascii="宋体" w:hAnsi="宋体" w:cs="Times New Roman" w:hint="eastAsia"/>
          <w:b/>
          <w:bCs/>
        </w:rPr>
        <w:t>※</w:t>
      </w:r>
      <w:r>
        <w:rPr>
          <w:rFonts w:ascii="宋体" w:hAnsi="宋体" w:cs="Times New Roman"/>
          <w:b/>
          <w:bCs/>
          <w:sz w:val="24"/>
          <w:szCs w:val="24"/>
        </w:rPr>
        <w:t>95-1.</w:t>
      </w:r>
      <w:r>
        <w:rPr>
          <w:rFonts w:ascii="宋体" w:hAnsi="宋体" w:cs="Times New Roman" w:hint="eastAsia"/>
          <w:b/>
          <w:bCs/>
          <w:sz w:val="24"/>
          <w:szCs w:val="24"/>
        </w:rPr>
        <w:t>境外发生的食品安全事件可能对我国境内造成影响，或者在进口食品、食品添加剂、食品相关产品中发现严重食品安全问题的，有关部门处理正确的是？（</w:t>
      </w:r>
      <w:r>
        <w:rPr>
          <w:rFonts w:ascii="宋体" w:hAnsi="宋体" w:cs="Times New Roman"/>
          <w:b/>
          <w:bCs/>
          <w:sz w:val="24"/>
          <w:szCs w:val="24"/>
        </w:rPr>
        <w:t xml:space="preserve"> ABC </w:t>
      </w:r>
      <w:r>
        <w:rPr>
          <w:rFonts w:ascii="宋体" w:hAnsi="宋体" w:cs="Times New Roman" w:hint="eastAsia"/>
          <w:b/>
          <w:bCs/>
          <w:sz w:val="24"/>
          <w:szCs w:val="24"/>
        </w:rPr>
        <w:t>）</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sz w:val="24"/>
          <w:szCs w:val="24"/>
        </w:rPr>
        <w:t>A.</w:t>
      </w:r>
      <w:r>
        <w:rPr>
          <w:rFonts w:ascii="宋体" w:hAnsi="宋体" w:hint="eastAsia"/>
          <w:sz w:val="24"/>
          <w:szCs w:val="24"/>
        </w:rPr>
        <w:t>国家出入境检验检疫部门应当及时采取风险预警或者控制措施</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sz w:val="24"/>
          <w:szCs w:val="24"/>
        </w:rPr>
        <w:t>B.</w:t>
      </w:r>
      <w:r>
        <w:rPr>
          <w:rFonts w:ascii="宋体" w:hAnsi="宋体" w:hint="eastAsia"/>
          <w:sz w:val="24"/>
          <w:szCs w:val="24"/>
        </w:rPr>
        <w:t>国家出入境检验检疫部门应当向国务院食品药品监督管理、卫生行政、农业行政部门通报</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sz w:val="24"/>
          <w:szCs w:val="24"/>
        </w:rPr>
        <w:t>C.</w:t>
      </w:r>
      <w:r>
        <w:rPr>
          <w:rFonts w:ascii="宋体" w:hAnsi="宋体" w:hint="eastAsia"/>
          <w:sz w:val="24"/>
          <w:szCs w:val="24"/>
        </w:rPr>
        <w:t>接到国家出入境检验检疫部门通报的部门应当及时采取相应措施</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sz w:val="24"/>
          <w:szCs w:val="24"/>
        </w:rPr>
        <w:t>D.</w:t>
      </w:r>
      <w:r>
        <w:rPr>
          <w:rFonts w:ascii="宋体" w:hAnsi="宋体" w:hint="eastAsia"/>
          <w:sz w:val="24"/>
          <w:szCs w:val="24"/>
        </w:rPr>
        <w:t>毕竟是境外发生的食品安全事件，仅由国家出入境检验检疫部门采取风险预警或者控制措施即可</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hint="eastAsia"/>
          <w:b/>
          <w:sz w:val="24"/>
          <w:szCs w:val="24"/>
        </w:rPr>
        <w:t>★96-1.已经注册的境外食品生产企业发生下列那种情形时，国家出入境检验检疫部门应当撤销注册并公告？（ A ）</w:t>
      </w:r>
    </w:p>
    <w:p w:rsidR="00182DD6" w:rsidRDefault="00182DD6" w:rsidP="00182DD6">
      <w:pPr>
        <w:pStyle w:val="a6"/>
        <w:shd w:val="clear" w:color="auto" w:fill="FFFFFF"/>
        <w:adjustRightInd w:val="0"/>
        <w:snapToGrid w:val="0"/>
        <w:spacing w:line="360" w:lineRule="auto"/>
        <w:ind w:firstLineChars="200" w:firstLine="480"/>
      </w:pPr>
      <w:r>
        <w:rPr>
          <w:rFonts w:hint="eastAsia"/>
        </w:rPr>
        <w:t>A.提供虚假材料的</w:t>
      </w:r>
    </w:p>
    <w:p w:rsidR="00182DD6" w:rsidRDefault="00182DD6" w:rsidP="00182DD6">
      <w:pPr>
        <w:pStyle w:val="a6"/>
        <w:shd w:val="clear" w:color="auto" w:fill="FFFFFF"/>
        <w:adjustRightInd w:val="0"/>
        <w:snapToGrid w:val="0"/>
        <w:spacing w:line="360" w:lineRule="auto"/>
        <w:ind w:firstLineChars="200" w:firstLine="480"/>
      </w:pPr>
      <w:r>
        <w:rPr>
          <w:rFonts w:hint="eastAsia"/>
        </w:rPr>
        <w:t>B.因其自身原因致使进口食品发生食品安全事故的</w:t>
      </w:r>
    </w:p>
    <w:p w:rsidR="00182DD6" w:rsidRDefault="00182DD6" w:rsidP="00182DD6">
      <w:pPr>
        <w:pStyle w:val="a6"/>
        <w:shd w:val="clear" w:color="auto" w:fill="FFFFFF"/>
        <w:adjustRightInd w:val="0"/>
        <w:snapToGrid w:val="0"/>
        <w:spacing w:line="360" w:lineRule="auto"/>
        <w:ind w:firstLineChars="200" w:firstLine="480"/>
      </w:pPr>
      <w:r>
        <w:rPr>
          <w:rFonts w:hint="eastAsia"/>
        </w:rPr>
        <w:t>C.因代理商的原因致使进口食品发生食品安全事故的</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lastRenderedPageBreak/>
        <w:t>D.因进口商的原因致使进口食品发生食品安全事故的</w:t>
      </w:r>
    </w:p>
    <w:p w:rsidR="00182DD6" w:rsidRDefault="00182DD6" w:rsidP="00182DD6">
      <w:pPr>
        <w:adjustRightInd w:val="0"/>
        <w:snapToGrid w:val="0"/>
        <w:spacing w:line="360" w:lineRule="auto"/>
        <w:ind w:firstLineChars="200" w:firstLine="422"/>
        <w:jc w:val="left"/>
        <w:rPr>
          <w:rFonts w:ascii="宋体" w:hAnsi="宋体"/>
          <w:b/>
          <w:sz w:val="24"/>
          <w:szCs w:val="24"/>
        </w:rPr>
      </w:pPr>
      <w:r>
        <w:rPr>
          <w:rFonts w:ascii="宋体" w:hAnsi="宋体" w:cs="Times New Roman" w:hint="eastAsia"/>
          <w:b/>
          <w:bCs/>
        </w:rPr>
        <w:t>※</w:t>
      </w:r>
      <w:r>
        <w:rPr>
          <w:rFonts w:ascii="宋体" w:hAnsi="宋体" w:hint="eastAsia"/>
          <w:b/>
          <w:sz w:val="24"/>
          <w:szCs w:val="24"/>
        </w:rPr>
        <w:t>97-1.根据《食品安全法》的规定，进口的预包装食品在什么情况下不得进口？（ AB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A.没有中文标签的</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B.标签、说明书不符合我国《食品安全法》的规定的</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C.标签、说明书不符合原产地法律的规定的</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D.以上说法都正确</w:t>
      </w:r>
    </w:p>
    <w:p w:rsidR="00182DD6" w:rsidRDefault="00182DD6" w:rsidP="00182DD6">
      <w:pPr>
        <w:adjustRightInd w:val="0"/>
        <w:snapToGrid w:val="0"/>
        <w:spacing w:line="360" w:lineRule="auto"/>
        <w:ind w:firstLineChars="200" w:firstLine="422"/>
        <w:jc w:val="left"/>
        <w:rPr>
          <w:rFonts w:ascii="宋体" w:hAnsi="宋体"/>
          <w:b/>
          <w:sz w:val="24"/>
          <w:szCs w:val="24"/>
        </w:rPr>
      </w:pPr>
      <w:r>
        <w:rPr>
          <w:rFonts w:ascii="宋体" w:hAnsi="宋体" w:cs="Times New Roman" w:hint="eastAsia"/>
          <w:b/>
          <w:bCs/>
        </w:rPr>
        <w:t>※</w:t>
      </w:r>
      <w:r>
        <w:rPr>
          <w:rFonts w:ascii="宋体" w:hAnsi="宋体" w:hint="eastAsia"/>
          <w:b/>
          <w:sz w:val="24"/>
          <w:szCs w:val="24"/>
        </w:rPr>
        <w:t>97-2.进口的预包装食品、食品添加剂的标签、说明书除了要符合我国相关法律、法规以及食品安全国家标准的要求外，其还应当载明哪些内容？（ AB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A.食品的原产地</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B.境内代理商的名称、地址、联系方式</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C.境外食品生产企业的名称、地址、联系方式</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D.境外出口商的名称、地址、联系方式</w:t>
      </w:r>
    </w:p>
    <w:p w:rsidR="00182DD6" w:rsidRDefault="00182DD6" w:rsidP="00182DD6">
      <w:pPr>
        <w:adjustRightInd w:val="0"/>
        <w:snapToGrid w:val="0"/>
        <w:spacing w:line="360" w:lineRule="auto"/>
        <w:ind w:firstLineChars="200" w:firstLine="422"/>
        <w:jc w:val="left"/>
        <w:rPr>
          <w:rFonts w:ascii="宋体" w:hAnsi="宋体"/>
          <w:b/>
          <w:sz w:val="24"/>
          <w:szCs w:val="24"/>
        </w:rPr>
      </w:pPr>
      <w:r>
        <w:rPr>
          <w:rFonts w:ascii="宋体" w:hAnsi="宋体" w:cs="Times New Roman" w:hint="eastAsia"/>
          <w:b/>
          <w:bCs/>
        </w:rPr>
        <w:t>※</w:t>
      </w:r>
      <w:r>
        <w:rPr>
          <w:rFonts w:ascii="宋体" w:hAnsi="宋体" w:hint="eastAsia"/>
          <w:b/>
          <w:sz w:val="24"/>
          <w:szCs w:val="24"/>
        </w:rPr>
        <w:t>★98-1.某从事食品进口的公司从澳大利亚某出口商进口了一批优质奶粉，该批奶粉的有效期至2015年12月30日。下列哪些说法符合《食品安全法》的规定？（ ABC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A.该公司应当建立该批奶粉的进口和销售记录</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B.该公司应当如实记录该批奶粉的名称、规格、数量、生产日期、生产或者进口批号、保质期</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C.该公司应当如实记录境外出口商和购货者名称、地址及联系方式、交货日期</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D.该公司可于2016年5月1日销毁有关该批奶粉的进口和销售记录和凭证</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hint="eastAsia"/>
          <w:b/>
          <w:sz w:val="24"/>
          <w:szCs w:val="24"/>
        </w:rPr>
        <w:t>99-1.根据《食品安全法》的规定，哪些出口主体应当向国家出入境检验检疫部门备案？（ ACD ）</w:t>
      </w:r>
    </w:p>
    <w:p w:rsidR="00182DD6" w:rsidRDefault="00182DD6" w:rsidP="00182DD6">
      <w:pPr>
        <w:pStyle w:val="a6"/>
        <w:shd w:val="clear" w:color="auto" w:fill="FFFFFF"/>
        <w:adjustRightInd w:val="0"/>
        <w:snapToGrid w:val="0"/>
        <w:spacing w:line="360" w:lineRule="auto"/>
        <w:ind w:firstLineChars="200" w:firstLine="480"/>
      </w:pPr>
      <w:r>
        <w:rPr>
          <w:rFonts w:hint="eastAsia"/>
        </w:rPr>
        <w:t>A.出口食品生产企业         B.出口食品代理商</w:t>
      </w:r>
    </w:p>
    <w:p w:rsidR="00182DD6" w:rsidRDefault="00182DD6" w:rsidP="00182DD6">
      <w:pPr>
        <w:pStyle w:val="a6"/>
        <w:shd w:val="clear" w:color="auto" w:fill="FFFFFF"/>
        <w:adjustRightInd w:val="0"/>
        <w:snapToGrid w:val="0"/>
        <w:spacing w:line="360" w:lineRule="auto"/>
        <w:ind w:firstLineChars="200" w:firstLine="480"/>
      </w:pPr>
      <w:r>
        <w:rPr>
          <w:rFonts w:hint="eastAsia"/>
        </w:rPr>
        <w:t>C.出口食品原料种植场       D.出口食品原料养殖场</w:t>
      </w:r>
    </w:p>
    <w:p w:rsidR="00182DD6" w:rsidRDefault="00182DD6" w:rsidP="00182DD6">
      <w:pPr>
        <w:pStyle w:val="a6"/>
        <w:shd w:val="clear" w:color="auto" w:fill="FFFFFF"/>
        <w:adjustRightInd w:val="0"/>
        <w:snapToGrid w:val="0"/>
        <w:spacing w:line="360" w:lineRule="auto"/>
        <w:ind w:firstLineChars="200" w:firstLine="482"/>
        <w:rPr>
          <w:b/>
        </w:rPr>
      </w:pPr>
      <w:r>
        <w:rPr>
          <w:rFonts w:cs="Times New Roman" w:hint="eastAsia"/>
          <w:b/>
          <w:bCs/>
        </w:rPr>
        <w:t>●</w:t>
      </w:r>
      <w:r>
        <w:rPr>
          <w:rFonts w:hint="eastAsia"/>
          <w:b/>
        </w:rPr>
        <w:t>100-1.关于进出口食品的进口商、出口商和出口食品生产企业，下列说法正确的是？（ ACD ）</w:t>
      </w:r>
    </w:p>
    <w:p w:rsidR="00182DD6" w:rsidRDefault="00182DD6" w:rsidP="00182DD6">
      <w:pPr>
        <w:pStyle w:val="a6"/>
        <w:shd w:val="clear" w:color="auto" w:fill="FFFFFF"/>
        <w:adjustRightInd w:val="0"/>
        <w:snapToGrid w:val="0"/>
        <w:spacing w:line="360" w:lineRule="auto"/>
        <w:ind w:firstLineChars="200" w:firstLine="480"/>
      </w:pPr>
      <w:r>
        <w:rPr>
          <w:rFonts w:hint="eastAsia"/>
        </w:rPr>
        <w:t>A.国家出入境检验检疫部门应当对进出口食品的进口商、出口商和出口食品生产企业实施信用管理，建立信用记录，并依法向社会公布</w:t>
      </w:r>
    </w:p>
    <w:p w:rsidR="00182DD6" w:rsidRDefault="00182DD6" w:rsidP="00182DD6">
      <w:pPr>
        <w:pStyle w:val="a6"/>
        <w:shd w:val="clear" w:color="auto" w:fill="FFFFFF"/>
        <w:adjustRightInd w:val="0"/>
        <w:snapToGrid w:val="0"/>
        <w:spacing w:line="360" w:lineRule="auto"/>
        <w:ind w:firstLineChars="200" w:firstLine="480"/>
      </w:pPr>
      <w:r>
        <w:rPr>
          <w:rFonts w:hint="eastAsia"/>
        </w:rPr>
        <w:lastRenderedPageBreak/>
        <w:t>B.国家工商行政管理部门应当对进出口食品的进口商、出口商和出口食品生产企业实施信用管理，建立信用记录，并依法向社会公布</w:t>
      </w:r>
    </w:p>
    <w:p w:rsidR="00182DD6" w:rsidRDefault="00182DD6" w:rsidP="00182DD6">
      <w:pPr>
        <w:pStyle w:val="a6"/>
        <w:shd w:val="clear" w:color="auto" w:fill="FFFFFF"/>
        <w:adjustRightInd w:val="0"/>
        <w:snapToGrid w:val="0"/>
        <w:spacing w:line="360" w:lineRule="auto"/>
        <w:ind w:firstLineChars="200" w:firstLine="480"/>
      </w:pPr>
      <w:r>
        <w:rPr>
          <w:rFonts w:hint="eastAsia"/>
        </w:rPr>
        <w:t>C.对有不良记录的进口商和出口商，应当加强对其进出口食品的检验检疫</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D.对有不良记录的出口食品生产企业，应当加强对其进出口食品的检验检疫</w:t>
      </w:r>
    </w:p>
    <w:p w:rsidR="00182DD6" w:rsidRDefault="00182DD6" w:rsidP="00182DD6">
      <w:pPr>
        <w:adjustRightInd w:val="0"/>
        <w:snapToGrid w:val="0"/>
        <w:spacing w:line="360" w:lineRule="auto"/>
        <w:ind w:firstLineChars="200" w:firstLine="482"/>
        <w:jc w:val="left"/>
        <w:rPr>
          <w:rFonts w:ascii="宋体" w:hAnsi="宋体"/>
          <w:b/>
          <w:sz w:val="24"/>
          <w:szCs w:val="24"/>
        </w:rPr>
      </w:pPr>
      <w:r>
        <w:rPr>
          <w:rFonts w:ascii="宋体" w:hAnsi="宋体" w:cs="Times New Roman" w:hint="eastAsia"/>
          <w:b/>
          <w:bCs/>
          <w:sz w:val="24"/>
          <w:szCs w:val="24"/>
        </w:rPr>
        <w:t>●</w:t>
      </w:r>
      <w:r>
        <w:rPr>
          <w:rFonts w:ascii="宋体" w:hAnsi="宋体" w:hint="eastAsia"/>
          <w:b/>
          <w:sz w:val="24"/>
          <w:szCs w:val="24"/>
        </w:rPr>
        <w:t>101-1.国家出入境检验检疫部门可以对向我国境内出口食品的国家（地区）的哪些内容进行评估和审查，并根据评估和审查结果，确定相应检验检疫要求？（ CD ）</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A.食品安全法律体系    B.食品安全标准体系</w:t>
      </w:r>
    </w:p>
    <w:p w:rsidR="00182DD6" w:rsidRDefault="00182DD6" w:rsidP="00182DD6">
      <w:pPr>
        <w:adjustRightInd w:val="0"/>
        <w:snapToGrid w:val="0"/>
        <w:spacing w:line="360" w:lineRule="auto"/>
        <w:ind w:firstLineChars="200" w:firstLine="480"/>
        <w:jc w:val="left"/>
        <w:rPr>
          <w:rFonts w:ascii="宋体" w:hAnsi="宋体"/>
          <w:sz w:val="24"/>
          <w:szCs w:val="24"/>
        </w:rPr>
      </w:pPr>
      <w:r>
        <w:rPr>
          <w:rFonts w:ascii="宋体" w:hAnsi="宋体" w:hint="eastAsia"/>
          <w:sz w:val="24"/>
          <w:szCs w:val="24"/>
        </w:rPr>
        <w:t>C.食品安全管理体系    D.食品安全状况</w:t>
      </w:r>
    </w:p>
    <w:p w:rsidR="00182DD6" w:rsidRDefault="00182DD6" w:rsidP="00182DD6">
      <w:pPr>
        <w:adjustRightInd w:val="0"/>
        <w:snapToGrid w:val="0"/>
        <w:spacing w:line="360" w:lineRule="auto"/>
        <w:ind w:firstLineChars="200" w:firstLine="482"/>
        <w:jc w:val="left"/>
        <w:rPr>
          <w:rFonts w:ascii="宋体" w:hAnsi="宋体" w:cs="宋体"/>
          <w:b/>
          <w:bCs/>
          <w:kern w:val="0"/>
          <w:sz w:val="24"/>
          <w:szCs w:val="24"/>
        </w:rPr>
      </w:pPr>
      <w:r>
        <w:rPr>
          <w:rFonts w:ascii="宋体" w:hAnsi="宋体" w:cs="宋体"/>
          <w:b/>
          <w:bCs/>
          <w:kern w:val="0"/>
          <w:sz w:val="24"/>
          <w:szCs w:val="24"/>
        </w:rPr>
        <w:t>102-1.</w:t>
      </w:r>
      <w:r>
        <w:rPr>
          <w:rFonts w:ascii="宋体" w:hAnsi="宋体" w:cs="宋体" w:hint="eastAsia"/>
          <w:b/>
          <w:bCs/>
          <w:kern w:val="0"/>
          <w:sz w:val="24"/>
          <w:szCs w:val="24"/>
        </w:rPr>
        <w:t>某设区的市人民政府为了加强食品安全管理，提升食品安全事故处理能力，决定制定该市的食品安全事故应急预案。根据《食品安全法》的规定，该市人民政府制定食品安全事故应急预案应当考虑哪些因素？（</w:t>
      </w:r>
      <w:r>
        <w:rPr>
          <w:rFonts w:ascii="宋体" w:hAnsi="宋体" w:cs="宋体"/>
          <w:b/>
          <w:bCs/>
          <w:kern w:val="0"/>
          <w:sz w:val="24"/>
          <w:szCs w:val="24"/>
        </w:rPr>
        <w:t xml:space="preserve"> ABCD </w:t>
      </w:r>
      <w:r>
        <w:rPr>
          <w:rFonts w:ascii="宋体" w:hAnsi="宋体" w:cs="宋体" w:hint="eastAsia"/>
          <w:b/>
          <w:bCs/>
          <w:kern w:val="0"/>
          <w:sz w:val="24"/>
          <w:szCs w:val="24"/>
        </w:rPr>
        <w:t>）</w:t>
      </w:r>
    </w:p>
    <w:p w:rsidR="00182DD6" w:rsidRDefault="00182DD6" w:rsidP="00182DD6">
      <w:pPr>
        <w:pStyle w:val="20"/>
        <w:shd w:val="clear" w:color="auto" w:fill="FFFFFF"/>
        <w:spacing w:line="360" w:lineRule="auto"/>
        <w:ind w:firstLineChars="200" w:firstLine="480"/>
        <w:rPr>
          <w:shd w:val="clear" w:color="auto" w:fill="FFFFFF"/>
        </w:rPr>
      </w:pPr>
      <w:r>
        <w:rPr>
          <w:shd w:val="clear" w:color="auto" w:fill="FFFFFF"/>
        </w:rPr>
        <w:t>A.</w:t>
      </w:r>
      <w:r>
        <w:rPr>
          <w:rFonts w:hint="eastAsia"/>
          <w:shd w:val="clear" w:color="auto" w:fill="FFFFFF"/>
        </w:rPr>
        <w:t>法律、法规的规定</w:t>
      </w:r>
    </w:p>
    <w:p w:rsidR="00182DD6" w:rsidRDefault="00182DD6" w:rsidP="00182DD6">
      <w:pPr>
        <w:pStyle w:val="20"/>
        <w:shd w:val="clear" w:color="auto" w:fill="FFFFFF"/>
        <w:spacing w:line="360" w:lineRule="auto"/>
        <w:ind w:firstLineChars="200" w:firstLine="480"/>
        <w:rPr>
          <w:shd w:val="clear" w:color="auto" w:fill="FFFFFF"/>
        </w:rPr>
      </w:pPr>
      <w:r>
        <w:rPr>
          <w:shd w:val="clear" w:color="auto" w:fill="FFFFFF"/>
        </w:rPr>
        <w:t>B.</w:t>
      </w:r>
      <w:r>
        <w:rPr>
          <w:rFonts w:hint="eastAsia"/>
          <w:shd w:val="clear" w:color="auto" w:fill="FFFFFF"/>
        </w:rPr>
        <w:t>国家食品安全事故应急预案</w:t>
      </w:r>
    </w:p>
    <w:p w:rsidR="00182DD6" w:rsidRDefault="00182DD6" w:rsidP="00182DD6">
      <w:pPr>
        <w:pStyle w:val="20"/>
        <w:shd w:val="clear" w:color="auto" w:fill="FFFFFF"/>
        <w:spacing w:line="360" w:lineRule="auto"/>
        <w:ind w:firstLineChars="200" w:firstLine="480"/>
        <w:rPr>
          <w:shd w:val="clear" w:color="auto" w:fill="FFFFFF"/>
        </w:rPr>
      </w:pPr>
      <w:r>
        <w:rPr>
          <w:shd w:val="clear" w:color="auto" w:fill="FFFFFF"/>
        </w:rPr>
        <w:t>C.</w:t>
      </w:r>
      <w:r>
        <w:rPr>
          <w:rFonts w:hint="eastAsia"/>
          <w:shd w:val="clear" w:color="auto" w:fill="FFFFFF"/>
        </w:rPr>
        <w:t>该市所在的省级人民政府制定的食品安全事故应急预案</w:t>
      </w:r>
    </w:p>
    <w:p w:rsidR="00182DD6" w:rsidRDefault="00182DD6" w:rsidP="00182DD6">
      <w:pPr>
        <w:pStyle w:val="20"/>
        <w:shd w:val="clear" w:color="auto" w:fill="FFFFFF"/>
        <w:spacing w:line="360" w:lineRule="auto"/>
        <w:ind w:firstLineChars="200" w:firstLine="480"/>
        <w:rPr>
          <w:shd w:val="clear" w:color="auto" w:fill="FFFFFF"/>
        </w:rPr>
      </w:pPr>
      <w:r>
        <w:rPr>
          <w:shd w:val="clear" w:color="auto" w:fill="FFFFFF"/>
        </w:rPr>
        <w:t>D.</w:t>
      </w:r>
      <w:r>
        <w:rPr>
          <w:rFonts w:hint="eastAsia"/>
          <w:shd w:val="clear" w:color="auto" w:fill="FFFFFF"/>
        </w:rPr>
        <w:t>该市的实际情况</w:t>
      </w:r>
    </w:p>
    <w:p w:rsidR="00182DD6" w:rsidRDefault="00182DD6" w:rsidP="00182DD6">
      <w:pPr>
        <w:adjustRightInd w:val="0"/>
        <w:snapToGrid w:val="0"/>
        <w:spacing w:line="360" w:lineRule="auto"/>
        <w:ind w:firstLineChars="200" w:firstLine="482"/>
        <w:jc w:val="left"/>
        <w:rPr>
          <w:rFonts w:ascii="宋体" w:hAnsi="宋体" w:cs="宋体"/>
          <w:b/>
          <w:bCs/>
          <w:kern w:val="0"/>
          <w:sz w:val="24"/>
          <w:szCs w:val="24"/>
        </w:rPr>
      </w:pPr>
      <w:r>
        <w:rPr>
          <w:rFonts w:ascii="宋体" w:hAnsi="宋体" w:cs="宋体"/>
          <w:b/>
          <w:bCs/>
          <w:kern w:val="0"/>
          <w:sz w:val="24"/>
          <w:szCs w:val="24"/>
        </w:rPr>
        <w:t>103-1.</w:t>
      </w:r>
      <w:r>
        <w:rPr>
          <w:rFonts w:ascii="宋体" w:hAnsi="宋体" w:cs="宋体" w:hint="eastAsia"/>
          <w:b/>
          <w:bCs/>
          <w:kern w:val="0"/>
          <w:sz w:val="24"/>
          <w:szCs w:val="24"/>
        </w:rPr>
        <w:t>在食品安全事故调查中，任何单位或者个人不得</w:t>
      </w:r>
      <w:r w:rsidR="00742D85">
        <w:rPr>
          <w:rFonts w:ascii="宋体" w:hAnsi="宋体" w:hint="eastAsia"/>
          <w:b/>
          <w:sz w:val="24"/>
          <w:szCs w:val="24"/>
          <w:u w:val="single"/>
        </w:rPr>
        <w:t xml:space="preserve">     </w:t>
      </w:r>
      <w:r>
        <w:rPr>
          <w:rFonts w:ascii="宋体" w:hAnsi="宋体" w:cs="宋体" w:hint="eastAsia"/>
          <w:b/>
          <w:bCs/>
          <w:kern w:val="0"/>
          <w:sz w:val="24"/>
          <w:szCs w:val="24"/>
        </w:rPr>
        <w:t>食品安全事故，不得毁灭有关证据。</w:t>
      </w:r>
      <w:r w:rsidR="00742D85">
        <w:rPr>
          <w:rFonts w:ascii="宋体" w:hAnsi="宋体" w:cs="宋体" w:hint="eastAsia"/>
          <w:b/>
          <w:bCs/>
          <w:kern w:val="0"/>
          <w:sz w:val="24"/>
          <w:szCs w:val="24"/>
        </w:rPr>
        <w:t>（</w:t>
      </w:r>
      <w:r w:rsidR="00742D85">
        <w:rPr>
          <w:rFonts w:ascii="宋体" w:hAnsi="宋体" w:cs="宋体"/>
          <w:b/>
          <w:bCs/>
          <w:kern w:val="0"/>
          <w:sz w:val="24"/>
          <w:szCs w:val="24"/>
        </w:rPr>
        <w:t xml:space="preserve"> ABC </w:t>
      </w:r>
      <w:r w:rsidR="00742D85">
        <w:rPr>
          <w:rFonts w:ascii="宋体" w:hAnsi="宋体" w:cs="宋体" w:hint="eastAsia"/>
          <w:b/>
          <w:bCs/>
          <w:kern w:val="0"/>
          <w:sz w:val="24"/>
          <w:szCs w:val="24"/>
        </w:rPr>
        <w:t>）</w:t>
      </w:r>
    </w:p>
    <w:p w:rsidR="00182DD6" w:rsidRDefault="00182DD6" w:rsidP="00182DD6">
      <w:pPr>
        <w:pStyle w:val="20"/>
        <w:shd w:val="clear" w:color="auto" w:fill="FFFFFF"/>
        <w:spacing w:line="360" w:lineRule="auto"/>
        <w:ind w:firstLineChars="200" w:firstLine="480"/>
        <w:rPr>
          <w:shd w:val="clear" w:color="auto" w:fill="FFFFFF"/>
        </w:rPr>
      </w:pPr>
      <w:r>
        <w:rPr>
          <w:shd w:val="clear" w:color="auto" w:fill="FFFFFF"/>
        </w:rPr>
        <w:t>A</w:t>
      </w:r>
      <w:r>
        <w:rPr>
          <w:rFonts w:hint="eastAsia"/>
          <w:shd w:val="clear" w:color="auto" w:fill="FFFFFF"/>
        </w:rPr>
        <w:t>．隐瞒</w:t>
      </w:r>
      <w:r>
        <w:rPr>
          <w:shd w:val="clear" w:color="auto" w:fill="FFFFFF"/>
        </w:rPr>
        <w:t xml:space="preserve">      B.</w:t>
      </w:r>
      <w:r>
        <w:rPr>
          <w:rFonts w:hint="eastAsia"/>
          <w:shd w:val="clear" w:color="auto" w:fill="FFFFFF"/>
        </w:rPr>
        <w:t>谎报</w:t>
      </w:r>
      <w:r>
        <w:rPr>
          <w:shd w:val="clear" w:color="auto" w:fill="FFFFFF"/>
        </w:rPr>
        <w:t xml:space="preserve">      C.</w:t>
      </w:r>
      <w:r>
        <w:rPr>
          <w:rFonts w:hint="eastAsia"/>
          <w:shd w:val="clear" w:color="auto" w:fill="FFFFFF"/>
        </w:rPr>
        <w:t>缓报</w:t>
      </w:r>
      <w:r>
        <w:rPr>
          <w:shd w:val="clear" w:color="auto" w:fill="FFFFFF"/>
        </w:rPr>
        <w:t xml:space="preserve">     D.</w:t>
      </w:r>
      <w:r>
        <w:rPr>
          <w:rFonts w:hint="eastAsia"/>
          <w:shd w:val="clear" w:color="auto" w:fill="FFFFFF"/>
        </w:rPr>
        <w:t>向媒体透露</w:t>
      </w:r>
    </w:p>
    <w:p w:rsidR="00182DD6" w:rsidRDefault="00182DD6" w:rsidP="00182DD6">
      <w:pPr>
        <w:pStyle w:val="a6"/>
        <w:shd w:val="clear" w:color="auto" w:fill="FFFFFF"/>
        <w:spacing w:line="360" w:lineRule="auto"/>
        <w:ind w:firstLineChars="200" w:firstLine="482"/>
        <w:rPr>
          <w:b/>
          <w:shd w:val="clear" w:color="auto" w:fill="FFFFFF"/>
        </w:rPr>
      </w:pPr>
      <w:r>
        <w:rPr>
          <w:rFonts w:hint="eastAsia"/>
          <w:b/>
          <w:shd w:val="clear" w:color="auto" w:fill="FFFFFF"/>
        </w:rPr>
        <w:t>103-2.根据《食品安全法》的规定，食品安全事故发生后，任何单位或者个人不得</w:t>
      </w:r>
      <w:r w:rsidR="00742D85">
        <w:rPr>
          <w:rFonts w:hint="eastAsia"/>
          <w:b/>
          <w:u w:val="single"/>
        </w:rPr>
        <w:t xml:space="preserve">     </w:t>
      </w:r>
      <w:r>
        <w:rPr>
          <w:rFonts w:hint="eastAsia"/>
          <w:b/>
        </w:rPr>
        <w:t>有关证据</w:t>
      </w:r>
      <w:r>
        <w:rPr>
          <w:rFonts w:hint="eastAsia"/>
          <w:b/>
          <w:shd w:val="clear" w:color="auto" w:fill="FFFFFF"/>
        </w:rPr>
        <w:t>。</w:t>
      </w:r>
      <w:r w:rsidR="00742D85">
        <w:rPr>
          <w:rFonts w:hint="eastAsia"/>
          <w:b/>
          <w:shd w:val="clear" w:color="auto" w:fill="FFFFFF"/>
        </w:rPr>
        <w:t>（ BCD ）</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A.提供      B.</w:t>
      </w:r>
      <w:r>
        <w:rPr>
          <w:rFonts w:hint="eastAsia"/>
        </w:rPr>
        <w:t xml:space="preserve"> 隐匿</w:t>
      </w:r>
      <w:r>
        <w:rPr>
          <w:rFonts w:hint="eastAsia"/>
          <w:shd w:val="clear" w:color="auto" w:fill="FFFFFF"/>
        </w:rPr>
        <w:t xml:space="preserve">      C.</w:t>
      </w:r>
      <w:r>
        <w:rPr>
          <w:rFonts w:hint="eastAsia"/>
        </w:rPr>
        <w:t xml:space="preserve"> 伪造</w:t>
      </w:r>
      <w:r>
        <w:rPr>
          <w:rFonts w:hint="eastAsia"/>
          <w:shd w:val="clear" w:color="auto" w:fill="FFFFFF"/>
        </w:rPr>
        <w:t xml:space="preserve">      D.</w:t>
      </w:r>
      <w:r>
        <w:rPr>
          <w:rFonts w:hint="eastAsia"/>
        </w:rPr>
        <w:t xml:space="preserve"> 毁灭</w:t>
      </w:r>
    </w:p>
    <w:p w:rsidR="00182DD6" w:rsidRDefault="00182DD6" w:rsidP="00182DD6">
      <w:pPr>
        <w:pStyle w:val="a6"/>
        <w:shd w:val="clear" w:color="auto" w:fill="FFFFFF"/>
        <w:spacing w:line="360" w:lineRule="auto"/>
        <w:ind w:firstLineChars="200" w:firstLine="482"/>
        <w:rPr>
          <w:b/>
          <w:shd w:val="clear" w:color="auto" w:fill="FFFFFF"/>
        </w:rPr>
      </w:pPr>
      <w:r>
        <w:rPr>
          <w:rFonts w:cs="Times New Roman" w:hint="eastAsia"/>
          <w:b/>
          <w:bCs/>
        </w:rPr>
        <w:t>●</w:t>
      </w:r>
      <w:r>
        <w:rPr>
          <w:rFonts w:hint="eastAsia"/>
          <w:b/>
          <w:shd w:val="clear" w:color="auto" w:fill="FFFFFF"/>
        </w:rPr>
        <w:t>104-1.根据《食品安全法》的规定，医疗机构发现其接收的病人属于食源性疾病病人或者疑似病人的，应当按照规定及时将相关信息向所在地哪些主体报告？（ C ）</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A.县级人民政府           B.县级人民政府食品药品监督管理部门</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C.县级人民政府卫生行政部门       D.县级人民政府公安行政部门</w:t>
      </w:r>
    </w:p>
    <w:p w:rsidR="00182DD6" w:rsidRDefault="00182DD6" w:rsidP="00182DD6">
      <w:pPr>
        <w:pStyle w:val="a6"/>
        <w:shd w:val="clear" w:color="auto" w:fill="FFFFFF"/>
        <w:spacing w:line="360" w:lineRule="auto"/>
        <w:ind w:firstLineChars="200" w:firstLine="482"/>
        <w:rPr>
          <w:b/>
          <w:shd w:val="clear" w:color="auto" w:fill="FFFFFF"/>
        </w:rPr>
      </w:pPr>
      <w:r>
        <w:rPr>
          <w:rFonts w:cs="Times New Roman" w:hint="eastAsia"/>
          <w:b/>
          <w:bCs/>
        </w:rPr>
        <w:t>※</w:t>
      </w:r>
      <w:r>
        <w:rPr>
          <w:rFonts w:hint="eastAsia"/>
          <w:b/>
          <w:shd w:val="clear" w:color="auto" w:fill="FFFFFF"/>
        </w:rPr>
        <w:t>105-1.某肉制品加工厂使用大量病死猪制售肉制品，引发食品安全事故。该县食品药品监督管理局接到报告后，立即会同有关部门采取了一系列措施。对其采取的措施，下列说法正确的是？（ BCD ）</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lastRenderedPageBreak/>
        <w:t>A.封锁消息，以免造成群众恐慌</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B.开展应急救援工作，救治相关人员</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C.对该肉制品加工厂制作的肉制品进行检验</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D.封存该肉制品加工厂冷冻库中的病死猪</w:t>
      </w:r>
    </w:p>
    <w:p w:rsidR="00182DD6" w:rsidRDefault="00182DD6" w:rsidP="00182DD6">
      <w:pPr>
        <w:pStyle w:val="a6"/>
        <w:shd w:val="clear" w:color="auto" w:fill="FFFFFF"/>
        <w:spacing w:line="360" w:lineRule="auto"/>
        <w:ind w:firstLineChars="200" w:firstLine="482"/>
        <w:rPr>
          <w:b/>
          <w:shd w:val="clear" w:color="auto" w:fill="FFFFFF"/>
        </w:rPr>
      </w:pPr>
      <w:r>
        <w:rPr>
          <w:rFonts w:cs="Times New Roman" w:hint="eastAsia"/>
          <w:b/>
          <w:bCs/>
        </w:rPr>
        <w:t>●</w:t>
      </w:r>
      <w:r>
        <w:rPr>
          <w:rFonts w:hint="eastAsia"/>
          <w:b/>
          <w:shd w:val="clear" w:color="auto" w:fill="FFFFFF"/>
        </w:rPr>
        <w:t>106-1.某市辖区内的一乳制品有限公司发生了食品安全事故。根据《食品安全法》的规定，该事故调查的牵头主体是？（ A ）</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A.该市食品药品监督管理部门          B.该市卫生行政部门</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C.该市辖区食品药品监督管理部门      D.该市辖区卫生行政部门</w:t>
      </w:r>
    </w:p>
    <w:p w:rsidR="00182DD6" w:rsidRDefault="00182DD6" w:rsidP="00182DD6">
      <w:pPr>
        <w:pStyle w:val="a6"/>
        <w:shd w:val="clear" w:color="auto" w:fill="FFFFFF"/>
        <w:spacing w:line="360" w:lineRule="auto"/>
        <w:ind w:firstLineChars="200" w:firstLine="482"/>
        <w:rPr>
          <w:b/>
          <w:shd w:val="clear" w:color="auto" w:fill="FFFFFF"/>
        </w:rPr>
      </w:pPr>
      <w:r>
        <w:rPr>
          <w:rFonts w:cs="Times New Roman" w:hint="eastAsia"/>
          <w:b/>
          <w:bCs/>
        </w:rPr>
        <w:t>●</w:t>
      </w:r>
      <w:r>
        <w:rPr>
          <w:rFonts w:hint="eastAsia"/>
          <w:b/>
          <w:shd w:val="clear" w:color="auto" w:fill="FFFFFF"/>
        </w:rPr>
        <w:t>107-1.在食品安全事故调查中，需要查明哪些主体的责任？（ABCD）</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A.事故单位的责任                    B.监督管理部门的责任</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C.食品检验机构与认证机构的责任      D.相关工作人员的责任</w:t>
      </w:r>
    </w:p>
    <w:p w:rsidR="00182DD6" w:rsidRDefault="00182DD6" w:rsidP="00182DD6">
      <w:pPr>
        <w:pStyle w:val="a6"/>
        <w:spacing w:line="360" w:lineRule="auto"/>
        <w:ind w:firstLine="405"/>
        <w:rPr>
          <w:b/>
        </w:rPr>
      </w:pPr>
      <w:r>
        <w:rPr>
          <w:rFonts w:cs="Times New Roman" w:hint="eastAsia"/>
          <w:b/>
          <w:bCs/>
        </w:rPr>
        <w:t>●※</w:t>
      </w:r>
      <w:r>
        <w:rPr>
          <w:rFonts w:hint="eastAsia"/>
          <w:b/>
        </w:rPr>
        <w:t>108-1.在食品安全事故调查中，调查部门有权采取的措施不包括？（ D ）</w:t>
      </w:r>
    </w:p>
    <w:p w:rsidR="00182DD6" w:rsidRDefault="00182DD6" w:rsidP="00182DD6">
      <w:pPr>
        <w:pStyle w:val="a6"/>
        <w:spacing w:line="360" w:lineRule="auto"/>
        <w:ind w:firstLine="420"/>
        <w:jc w:val="both"/>
        <w:rPr>
          <w:shd w:val="clear" w:color="auto" w:fill="FFFFFF"/>
        </w:rPr>
      </w:pPr>
      <w:r>
        <w:rPr>
          <w:rFonts w:hint="eastAsia"/>
          <w:shd w:val="clear" w:color="auto" w:fill="FFFFFF"/>
        </w:rPr>
        <w:t xml:space="preserve">A.向有关单位和个人了解与事故有关的情况 </w:t>
      </w:r>
    </w:p>
    <w:p w:rsidR="00182DD6" w:rsidRDefault="00182DD6" w:rsidP="00182DD6">
      <w:pPr>
        <w:pStyle w:val="a6"/>
        <w:spacing w:line="360" w:lineRule="auto"/>
        <w:ind w:firstLine="420"/>
        <w:jc w:val="both"/>
        <w:rPr>
          <w:shd w:val="clear" w:color="auto" w:fill="FFFFFF"/>
        </w:rPr>
      </w:pPr>
      <w:r>
        <w:rPr>
          <w:rFonts w:hint="eastAsia"/>
          <w:shd w:val="clear" w:color="auto" w:fill="FFFFFF"/>
        </w:rPr>
        <w:t>B.要求有关单位和个人提供相关资料</w:t>
      </w:r>
    </w:p>
    <w:p w:rsidR="00182DD6" w:rsidRDefault="00182DD6" w:rsidP="00182DD6">
      <w:pPr>
        <w:pStyle w:val="a6"/>
        <w:spacing w:line="360" w:lineRule="auto"/>
        <w:ind w:firstLine="420"/>
        <w:jc w:val="both"/>
        <w:rPr>
          <w:shd w:val="clear" w:color="auto" w:fill="FFFFFF"/>
        </w:rPr>
      </w:pPr>
      <w:r>
        <w:rPr>
          <w:rFonts w:hint="eastAsia"/>
          <w:shd w:val="clear" w:color="auto" w:fill="FFFFFF"/>
        </w:rPr>
        <w:t xml:space="preserve">C.要求有关单位和个人提供相关样品 </w:t>
      </w:r>
    </w:p>
    <w:p w:rsidR="00182DD6" w:rsidRDefault="00182DD6" w:rsidP="00182DD6">
      <w:pPr>
        <w:pStyle w:val="a6"/>
        <w:spacing w:line="360" w:lineRule="auto"/>
        <w:ind w:firstLine="420"/>
        <w:jc w:val="both"/>
        <w:rPr>
          <w:shd w:val="clear" w:color="auto" w:fill="FFFFFF"/>
        </w:rPr>
      </w:pPr>
      <w:r>
        <w:rPr>
          <w:rFonts w:hint="eastAsia"/>
          <w:shd w:val="clear" w:color="auto" w:fill="FFFFFF"/>
        </w:rPr>
        <w:t>D.作出处罚决定</w:t>
      </w:r>
    </w:p>
    <w:p w:rsidR="00182DD6" w:rsidRDefault="00182DD6" w:rsidP="00182DD6">
      <w:pPr>
        <w:pStyle w:val="a6"/>
        <w:shd w:val="clear" w:color="auto" w:fill="FFFFFF"/>
        <w:spacing w:line="360" w:lineRule="auto"/>
        <w:ind w:firstLineChars="200" w:firstLine="482"/>
        <w:rPr>
          <w:b/>
          <w:shd w:val="clear" w:color="auto" w:fill="FFFFFF"/>
        </w:rPr>
      </w:pPr>
      <w:r>
        <w:rPr>
          <w:rFonts w:cs="Times New Roman" w:hint="eastAsia"/>
          <w:b/>
          <w:bCs/>
        </w:rPr>
        <w:t>●</w:t>
      </w:r>
      <w:r>
        <w:rPr>
          <w:rFonts w:hint="eastAsia"/>
          <w:b/>
          <w:shd w:val="clear" w:color="auto" w:fill="FFFFFF"/>
        </w:rPr>
        <w:t>109-1.实施食品安全风险分级管理的主体是县级以上人民政府的哪些部门？（ AC ）</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A.食品药品监督管理部门        B.卫生行政部门</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C.质量监督部门                D.农业行政部门</w:t>
      </w:r>
    </w:p>
    <w:p w:rsidR="00182DD6" w:rsidRDefault="00182DD6" w:rsidP="00182DD6">
      <w:pPr>
        <w:pStyle w:val="20"/>
        <w:spacing w:line="360" w:lineRule="auto"/>
        <w:ind w:firstLine="420"/>
        <w:jc w:val="both"/>
        <w:rPr>
          <w:rFonts w:cs="Times New Roman"/>
          <w:b/>
          <w:bCs/>
          <w:kern w:val="2"/>
        </w:rPr>
      </w:pPr>
      <w:r>
        <w:rPr>
          <w:rFonts w:cs="Times New Roman" w:hint="eastAsia"/>
          <w:b/>
          <w:bCs/>
        </w:rPr>
        <w:t>●</w:t>
      </w:r>
      <w:r>
        <w:rPr>
          <w:rFonts w:hint="eastAsia"/>
        </w:rPr>
        <w:t>★</w:t>
      </w:r>
      <w:r>
        <w:rPr>
          <w:rFonts w:cs="Times New Roman"/>
          <w:b/>
          <w:bCs/>
          <w:kern w:val="2"/>
        </w:rPr>
        <w:t>109-2.</w:t>
      </w:r>
      <w:r>
        <w:rPr>
          <w:rFonts w:cs="Times New Roman" w:hint="eastAsia"/>
          <w:b/>
          <w:bCs/>
          <w:kern w:val="2"/>
        </w:rPr>
        <w:t>为了加强食品安全管理，某市组织市食品药品监督管理等部门制定了</w:t>
      </w:r>
      <w:r>
        <w:rPr>
          <w:rFonts w:cs="Times New Roman"/>
          <w:b/>
          <w:bCs/>
          <w:kern w:val="2"/>
        </w:rPr>
        <w:t>2016</w:t>
      </w:r>
      <w:r>
        <w:rPr>
          <w:rFonts w:cs="Times New Roman" w:hint="eastAsia"/>
          <w:b/>
          <w:bCs/>
          <w:kern w:val="2"/>
        </w:rPr>
        <w:t>年食品安全年度监督管理计划。根据《食品安全法》的规定，该计划中应当重点监管的事项是？（</w:t>
      </w:r>
      <w:r>
        <w:rPr>
          <w:rFonts w:cs="Times New Roman"/>
          <w:b/>
          <w:bCs/>
          <w:kern w:val="2"/>
        </w:rPr>
        <w:t xml:space="preserve"> ABC </w:t>
      </w:r>
      <w:r>
        <w:rPr>
          <w:rFonts w:cs="Times New Roman" w:hint="eastAsia"/>
          <w:b/>
          <w:bCs/>
          <w:kern w:val="2"/>
        </w:rPr>
        <w:t>）</w:t>
      </w:r>
    </w:p>
    <w:p w:rsidR="00182DD6" w:rsidRDefault="00182DD6" w:rsidP="00182DD6">
      <w:pPr>
        <w:pStyle w:val="20"/>
        <w:spacing w:line="360" w:lineRule="auto"/>
        <w:ind w:firstLine="420"/>
        <w:jc w:val="both"/>
        <w:rPr>
          <w:shd w:val="clear" w:color="auto" w:fill="FFFFFF"/>
        </w:rPr>
      </w:pPr>
      <w:r>
        <w:rPr>
          <w:shd w:val="clear" w:color="auto" w:fill="FFFFFF"/>
        </w:rPr>
        <w:t>A.</w:t>
      </w:r>
      <w:r>
        <w:rPr>
          <w:rFonts w:hint="eastAsia"/>
          <w:shd w:val="clear" w:color="auto" w:fill="FFFFFF"/>
        </w:rPr>
        <w:t>专供婴幼儿和其他特定人群的主辅食品</w:t>
      </w:r>
    </w:p>
    <w:p w:rsidR="00182DD6" w:rsidRDefault="00182DD6" w:rsidP="00182DD6">
      <w:pPr>
        <w:pStyle w:val="20"/>
        <w:spacing w:line="360" w:lineRule="auto"/>
        <w:ind w:firstLine="420"/>
        <w:jc w:val="both"/>
        <w:rPr>
          <w:shd w:val="clear" w:color="auto" w:fill="FFFFFF"/>
        </w:rPr>
      </w:pPr>
      <w:r>
        <w:rPr>
          <w:shd w:val="clear" w:color="auto" w:fill="FFFFFF"/>
        </w:rPr>
        <w:t>B.</w:t>
      </w:r>
      <w:r>
        <w:rPr>
          <w:rFonts w:hint="eastAsia"/>
          <w:shd w:val="clear" w:color="auto" w:fill="FFFFFF"/>
        </w:rPr>
        <w:t>保健食品标签、说明书以及宣传材料中有关功能宣传的情况</w:t>
      </w:r>
    </w:p>
    <w:p w:rsidR="00182DD6" w:rsidRDefault="00182DD6" w:rsidP="00182DD6">
      <w:pPr>
        <w:pStyle w:val="20"/>
        <w:spacing w:line="360" w:lineRule="auto"/>
        <w:ind w:firstLine="420"/>
        <w:jc w:val="both"/>
        <w:rPr>
          <w:shd w:val="clear" w:color="auto" w:fill="FFFFFF"/>
        </w:rPr>
      </w:pPr>
      <w:r>
        <w:rPr>
          <w:shd w:val="clear" w:color="auto" w:fill="FFFFFF"/>
        </w:rPr>
        <w:t>C.</w:t>
      </w:r>
      <w:r>
        <w:rPr>
          <w:rFonts w:hint="eastAsia"/>
          <w:shd w:val="clear" w:color="auto" w:fill="FFFFFF"/>
        </w:rPr>
        <w:t>发生食品安全事故风险较高的食品生产经营者</w:t>
      </w:r>
    </w:p>
    <w:p w:rsidR="00182DD6" w:rsidRDefault="00182DD6" w:rsidP="00182DD6">
      <w:pPr>
        <w:pStyle w:val="a6"/>
        <w:spacing w:line="360" w:lineRule="auto"/>
        <w:ind w:firstLine="420"/>
        <w:jc w:val="both"/>
        <w:rPr>
          <w:shd w:val="clear" w:color="auto" w:fill="FFFFFF"/>
        </w:rPr>
      </w:pPr>
      <w:r>
        <w:rPr>
          <w:shd w:val="clear" w:color="auto" w:fill="FFFFFF"/>
        </w:rPr>
        <w:t>D.</w:t>
      </w:r>
      <w:r>
        <w:rPr>
          <w:rFonts w:hint="eastAsia"/>
          <w:shd w:val="clear" w:color="auto" w:fill="FFFFFF"/>
        </w:rPr>
        <w:t>有群众举报可能存在食品安全隐患的事项</w:t>
      </w:r>
    </w:p>
    <w:p w:rsidR="00182DD6" w:rsidRDefault="00182DD6" w:rsidP="00182DD6">
      <w:pPr>
        <w:pStyle w:val="a6"/>
        <w:shd w:val="clear" w:color="auto" w:fill="FFFFFF"/>
        <w:spacing w:line="360" w:lineRule="auto"/>
        <w:ind w:firstLineChars="200" w:firstLine="482"/>
        <w:rPr>
          <w:b/>
          <w:shd w:val="clear" w:color="auto" w:fill="FFFFFF"/>
        </w:rPr>
      </w:pPr>
      <w:r>
        <w:rPr>
          <w:rFonts w:cs="Times New Roman" w:hint="eastAsia"/>
          <w:b/>
          <w:bCs/>
        </w:rPr>
        <w:lastRenderedPageBreak/>
        <w:t>※</w:t>
      </w:r>
      <w:r>
        <w:rPr>
          <w:rFonts w:hint="eastAsia"/>
          <w:b/>
        </w:rPr>
        <w:t>★</w:t>
      </w:r>
      <w:r>
        <w:rPr>
          <w:rFonts w:hint="eastAsia"/>
          <w:b/>
          <w:shd w:val="clear" w:color="auto" w:fill="FFFFFF"/>
        </w:rPr>
        <w:t>110-1.广州市番禺区某食品有限公司涉嫌使用非食用盐制造酱油，该区</w:t>
      </w:r>
      <w:r>
        <w:rPr>
          <w:rFonts w:hint="eastAsia"/>
          <w:b/>
        </w:rPr>
        <w:t>食品药品监督管理部门</w:t>
      </w:r>
      <w:r>
        <w:rPr>
          <w:rFonts w:hint="eastAsia"/>
          <w:b/>
          <w:shd w:val="clear" w:color="auto" w:fill="FFFFFF"/>
        </w:rPr>
        <w:t>接到举报后对该公司依法进行了监督检查。根据《食品安全法》的规定，下列说法正确的是？（ ABC ）</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A.该区</w:t>
      </w:r>
      <w:r>
        <w:rPr>
          <w:rFonts w:hint="eastAsia"/>
        </w:rPr>
        <w:t>食品药品监督管理部门</w:t>
      </w:r>
      <w:r>
        <w:rPr>
          <w:rFonts w:hint="eastAsia"/>
          <w:shd w:val="clear" w:color="auto" w:fill="FFFFFF"/>
        </w:rPr>
        <w:t>有权进入该公司实施现场检查</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B.该区</w:t>
      </w:r>
      <w:r>
        <w:rPr>
          <w:rFonts w:hint="eastAsia"/>
        </w:rPr>
        <w:t>食品药品监督管理部门</w:t>
      </w:r>
      <w:r>
        <w:rPr>
          <w:rFonts w:hint="eastAsia"/>
          <w:shd w:val="clear" w:color="auto" w:fill="FFFFFF"/>
        </w:rPr>
        <w:t>有权对该公司生产的酱油进行抽样检验</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C.该区</w:t>
      </w:r>
      <w:r>
        <w:rPr>
          <w:rFonts w:hint="eastAsia"/>
        </w:rPr>
        <w:t>食品药品监督管理部门</w:t>
      </w:r>
      <w:r>
        <w:rPr>
          <w:rFonts w:hint="eastAsia"/>
          <w:shd w:val="clear" w:color="auto" w:fill="FFFFFF"/>
        </w:rPr>
        <w:t>有权查阅、复制该公司的账簿等有关资料</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D.该区</w:t>
      </w:r>
      <w:r>
        <w:rPr>
          <w:rFonts w:hint="eastAsia"/>
        </w:rPr>
        <w:t>食品药品监督管理部门</w:t>
      </w:r>
      <w:r>
        <w:rPr>
          <w:rFonts w:hint="eastAsia"/>
          <w:shd w:val="clear" w:color="auto" w:fill="FFFFFF"/>
        </w:rPr>
        <w:t>有权冻结该公司的账户</w:t>
      </w:r>
    </w:p>
    <w:p w:rsidR="00182DD6" w:rsidRDefault="00182DD6" w:rsidP="00182DD6">
      <w:pPr>
        <w:pStyle w:val="a6"/>
        <w:spacing w:line="360" w:lineRule="auto"/>
        <w:ind w:firstLineChars="200" w:firstLine="482"/>
        <w:jc w:val="both"/>
        <w:rPr>
          <w:b/>
          <w:shd w:val="clear" w:color="auto" w:fill="FFFFFF"/>
        </w:rPr>
      </w:pPr>
      <w:r>
        <w:rPr>
          <w:rFonts w:cs="Times New Roman" w:hint="eastAsia"/>
          <w:b/>
          <w:bCs/>
        </w:rPr>
        <w:t>●</w:t>
      </w:r>
      <w:r>
        <w:rPr>
          <w:rFonts w:hint="eastAsia"/>
          <w:b/>
          <w:shd w:val="clear" w:color="auto" w:fill="FFFFFF"/>
        </w:rPr>
        <w:t>111-1.对食品安全风险评估结果证明食品存在安全隐患，需要制定、修订食品安全标准的，在制定、修订食品安全标准前，下列哪些可作为生产经营和监督管理的依据？（ AC ）</w:t>
      </w:r>
    </w:p>
    <w:p w:rsidR="00182DD6" w:rsidRDefault="00182DD6" w:rsidP="00182DD6">
      <w:pPr>
        <w:pStyle w:val="a6"/>
        <w:spacing w:line="360" w:lineRule="auto"/>
        <w:ind w:firstLineChars="200" w:firstLine="480"/>
        <w:jc w:val="both"/>
        <w:rPr>
          <w:shd w:val="clear" w:color="auto" w:fill="FFFFFF"/>
        </w:rPr>
      </w:pPr>
      <w:r>
        <w:rPr>
          <w:rFonts w:hint="eastAsia"/>
          <w:shd w:val="clear" w:color="auto" w:fill="FFFFFF"/>
        </w:rPr>
        <w:t>A.国务院有关部门规定的有害物质的临时限量值</w:t>
      </w:r>
    </w:p>
    <w:p w:rsidR="00182DD6" w:rsidRDefault="00182DD6" w:rsidP="00182DD6">
      <w:pPr>
        <w:pStyle w:val="a6"/>
        <w:spacing w:line="360" w:lineRule="auto"/>
        <w:ind w:firstLineChars="200" w:firstLine="480"/>
        <w:jc w:val="both"/>
        <w:rPr>
          <w:shd w:val="clear" w:color="auto" w:fill="FFFFFF"/>
        </w:rPr>
      </w:pPr>
      <w:r>
        <w:rPr>
          <w:rFonts w:hint="eastAsia"/>
          <w:shd w:val="clear" w:color="auto" w:fill="FFFFFF"/>
        </w:rPr>
        <w:t>B.县级以上人民政府食品药品监督管理部门规定的有害物质临时限量值</w:t>
      </w:r>
    </w:p>
    <w:p w:rsidR="00182DD6" w:rsidRDefault="00182DD6" w:rsidP="00182DD6">
      <w:pPr>
        <w:spacing w:line="360" w:lineRule="auto"/>
        <w:ind w:firstLineChars="200" w:firstLine="480"/>
        <w:rPr>
          <w:rFonts w:ascii="宋体" w:hAnsi="宋体" w:cs="宋体"/>
          <w:sz w:val="24"/>
          <w:szCs w:val="24"/>
          <w:shd w:val="clear" w:color="auto" w:fill="FFFFFF"/>
        </w:rPr>
      </w:pPr>
      <w:r>
        <w:rPr>
          <w:rFonts w:ascii="宋体" w:hAnsi="宋体" w:cs="宋体" w:hint="eastAsia"/>
          <w:sz w:val="24"/>
          <w:szCs w:val="24"/>
          <w:shd w:val="clear" w:color="auto" w:fill="FFFFFF"/>
        </w:rPr>
        <w:t>C.</w:t>
      </w:r>
      <w:r>
        <w:rPr>
          <w:rFonts w:ascii="宋体" w:hAnsi="宋体" w:hint="eastAsia"/>
          <w:sz w:val="24"/>
          <w:szCs w:val="24"/>
          <w:shd w:val="clear" w:color="auto" w:fill="FFFFFF"/>
        </w:rPr>
        <w:t>国务院有关部门规定的有害物质的临时检验方法</w:t>
      </w:r>
    </w:p>
    <w:p w:rsidR="00182DD6" w:rsidRDefault="00182DD6" w:rsidP="00182DD6">
      <w:pPr>
        <w:spacing w:line="360" w:lineRule="auto"/>
        <w:ind w:firstLineChars="200" w:firstLine="480"/>
        <w:rPr>
          <w:rFonts w:ascii="宋体" w:hAnsi="宋体" w:cs="宋体"/>
          <w:sz w:val="24"/>
          <w:szCs w:val="24"/>
          <w:shd w:val="clear" w:color="auto" w:fill="FFFFFF"/>
        </w:rPr>
      </w:pPr>
      <w:r>
        <w:rPr>
          <w:rFonts w:ascii="宋体" w:hAnsi="宋体" w:cs="宋体" w:hint="eastAsia"/>
          <w:sz w:val="24"/>
          <w:szCs w:val="24"/>
          <w:shd w:val="clear" w:color="auto" w:fill="FFFFFF"/>
        </w:rPr>
        <w:t>D.</w:t>
      </w:r>
      <w:r>
        <w:rPr>
          <w:rFonts w:ascii="宋体" w:hAnsi="宋体" w:hint="eastAsia"/>
          <w:sz w:val="24"/>
          <w:szCs w:val="24"/>
          <w:shd w:val="clear" w:color="auto" w:fill="FFFFFF"/>
        </w:rPr>
        <w:t>县级以上人民政府食品药品监督管理部门规定的有害物质临时检验方法</w:t>
      </w:r>
    </w:p>
    <w:p w:rsidR="00182DD6" w:rsidRDefault="00182DD6" w:rsidP="00182DD6">
      <w:pPr>
        <w:pStyle w:val="a6"/>
        <w:spacing w:line="360" w:lineRule="auto"/>
        <w:ind w:firstLine="420"/>
        <w:jc w:val="both"/>
        <w:rPr>
          <w:b/>
          <w:shd w:val="clear" w:color="auto" w:fill="FFFFFF"/>
        </w:rPr>
      </w:pPr>
      <w:r>
        <w:rPr>
          <w:rFonts w:cs="Times New Roman" w:hint="eastAsia"/>
          <w:b/>
          <w:bCs/>
        </w:rPr>
        <w:t>●※</w:t>
      </w:r>
      <w:r>
        <w:rPr>
          <w:rFonts w:hint="eastAsia"/>
          <w:b/>
        </w:rPr>
        <w:t>★</w:t>
      </w:r>
      <w:r>
        <w:rPr>
          <w:rFonts w:hint="eastAsia"/>
          <w:b/>
          <w:shd w:val="clear" w:color="auto" w:fill="FFFFFF"/>
        </w:rPr>
        <w:t>112-1.根据《食品安全法》的规定，对于使用快速检测方法对食品进行抽查检测的结果，下列说法错误的是？（ BC ）</w:t>
      </w:r>
    </w:p>
    <w:p w:rsidR="00182DD6" w:rsidRDefault="00182DD6" w:rsidP="00182DD6">
      <w:pPr>
        <w:pStyle w:val="a6"/>
        <w:spacing w:line="360" w:lineRule="auto"/>
        <w:ind w:firstLine="420"/>
        <w:jc w:val="both"/>
        <w:rPr>
          <w:shd w:val="clear" w:color="auto" w:fill="FFFFFF"/>
        </w:rPr>
      </w:pPr>
      <w:r>
        <w:rPr>
          <w:rFonts w:hint="eastAsia"/>
          <w:shd w:val="clear" w:color="auto" w:fill="FFFFFF"/>
        </w:rPr>
        <w:t>A.检测结果表明可能不符合食品安全标准的食品，应当进行定期或者不定期的抽样检验</w:t>
      </w:r>
    </w:p>
    <w:p w:rsidR="00182DD6" w:rsidRDefault="00182DD6" w:rsidP="00182DD6">
      <w:pPr>
        <w:pStyle w:val="a6"/>
        <w:spacing w:line="360" w:lineRule="auto"/>
        <w:ind w:firstLine="420"/>
        <w:jc w:val="both"/>
        <w:rPr>
          <w:shd w:val="clear" w:color="auto" w:fill="FFFFFF"/>
        </w:rPr>
      </w:pPr>
      <w:r>
        <w:rPr>
          <w:rFonts w:hint="eastAsia"/>
          <w:shd w:val="clear" w:color="auto" w:fill="FFFFFF"/>
        </w:rPr>
        <w:t>B.检测结果表明可能不符合食品安全标准的食品，应当放弃检验</w:t>
      </w:r>
    </w:p>
    <w:p w:rsidR="00182DD6" w:rsidRDefault="00182DD6" w:rsidP="00182DD6">
      <w:pPr>
        <w:pStyle w:val="a6"/>
        <w:spacing w:line="360" w:lineRule="auto"/>
        <w:ind w:firstLine="420"/>
        <w:jc w:val="both"/>
        <w:rPr>
          <w:shd w:val="clear" w:color="auto" w:fill="FFFFFF"/>
        </w:rPr>
      </w:pPr>
      <w:r>
        <w:rPr>
          <w:rFonts w:hint="eastAsia"/>
          <w:shd w:val="clear" w:color="auto" w:fill="FFFFFF"/>
        </w:rPr>
        <w:t>C.检测结果确定有关食品不符合食品安全标准的，应当作为行政处罚的依据。</w:t>
      </w:r>
    </w:p>
    <w:p w:rsidR="00182DD6" w:rsidRDefault="00182DD6" w:rsidP="00182DD6">
      <w:pPr>
        <w:pStyle w:val="a6"/>
        <w:spacing w:line="360" w:lineRule="auto"/>
        <w:ind w:firstLine="420"/>
        <w:jc w:val="both"/>
        <w:rPr>
          <w:shd w:val="clear" w:color="auto" w:fill="FFFFFF"/>
        </w:rPr>
      </w:pPr>
      <w:r>
        <w:rPr>
          <w:rFonts w:hint="eastAsia"/>
          <w:shd w:val="clear" w:color="auto" w:fill="FFFFFF"/>
        </w:rPr>
        <w:t>D.检测结果确定有关食品不符合食品安全标准的，可以作为行政处罚的依据。</w:t>
      </w:r>
    </w:p>
    <w:p w:rsidR="00182DD6" w:rsidRDefault="00182DD6" w:rsidP="00182DD6">
      <w:pPr>
        <w:pStyle w:val="a6"/>
        <w:shd w:val="clear" w:color="auto" w:fill="FFFFFF"/>
        <w:spacing w:line="360" w:lineRule="auto"/>
        <w:ind w:firstLineChars="200" w:firstLine="482"/>
        <w:rPr>
          <w:b/>
        </w:rPr>
      </w:pPr>
      <w:r>
        <w:rPr>
          <w:rFonts w:hint="eastAsia"/>
          <w:b/>
        </w:rPr>
        <w:t>113-1.县级以上食品药品监督管理部门对有不良信用记录的食品生产经营者，应当如何处理？( A )</w:t>
      </w:r>
    </w:p>
    <w:p w:rsidR="00182DD6" w:rsidRDefault="00182DD6" w:rsidP="00182DD6">
      <w:pPr>
        <w:pStyle w:val="a6"/>
        <w:shd w:val="clear" w:color="auto" w:fill="FFFFFF"/>
        <w:spacing w:line="360" w:lineRule="auto"/>
        <w:ind w:firstLineChars="200" w:firstLine="480"/>
      </w:pPr>
      <w:r>
        <w:rPr>
          <w:rFonts w:hint="eastAsia"/>
        </w:rPr>
        <w:t>A.增加监督检查频次      B.责令停产整顿</w:t>
      </w:r>
    </w:p>
    <w:p w:rsidR="00182DD6" w:rsidRDefault="00182DD6" w:rsidP="00182DD6">
      <w:pPr>
        <w:pStyle w:val="a6"/>
        <w:shd w:val="clear" w:color="auto" w:fill="FFFFFF"/>
        <w:spacing w:line="360" w:lineRule="auto"/>
        <w:ind w:firstLineChars="200" w:firstLine="480"/>
      </w:pPr>
      <w:r>
        <w:rPr>
          <w:rFonts w:hint="eastAsia"/>
        </w:rPr>
        <w:t>C.吊销许可证            D.吊销营业执照</w:t>
      </w:r>
    </w:p>
    <w:p w:rsidR="00182DD6" w:rsidRDefault="00182DD6" w:rsidP="00182DD6">
      <w:pPr>
        <w:spacing w:line="360" w:lineRule="auto"/>
        <w:ind w:firstLineChars="200" w:firstLine="482"/>
        <w:rPr>
          <w:rFonts w:ascii="宋体" w:hAnsi="宋体"/>
          <w:b/>
          <w:sz w:val="24"/>
          <w:szCs w:val="24"/>
        </w:rPr>
      </w:pPr>
      <w:r>
        <w:rPr>
          <w:rFonts w:ascii="宋体" w:hAnsi="宋体" w:cs="Times New Roman" w:hint="eastAsia"/>
          <w:b/>
          <w:bCs/>
          <w:sz w:val="24"/>
          <w:szCs w:val="24"/>
        </w:rPr>
        <w:t>●</w:t>
      </w:r>
      <w:r>
        <w:rPr>
          <w:rFonts w:ascii="宋体" w:hAnsi="宋体" w:hint="eastAsia"/>
          <w:b/>
          <w:sz w:val="24"/>
          <w:szCs w:val="24"/>
        </w:rPr>
        <w:t>114-1.根据《食品安全法》的规定，县级以上人民政府食品药品监督管理部门进行责任约谈的对象包括？（ AD）</w:t>
      </w:r>
    </w:p>
    <w:p w:rsidR="00182DD6" w:rsidRDefault="00182DD6" w:rsidP="00182DD6">
      <w:pPr>
        <w:spacing w:line="360" w:lineRule="auto"/>
        <w:ind w:firstLineChars="200" w:firstLine="480"/>
        <w:rPr>
          <w:rFonts w:ascii="宋体" w:hAnsi="宋体"/>
          <w:sz w:val="24"/>
          <w:szCs w:val="24"/>
        </w:rPr>
      </w:pPr>
      <w:r>
        <w:rPr>
          <w:rFonts w:ascii="宋体" w:hAnsi="宋体" w:hint="eastAsia"/>
          <w:sz w:val="24"/>
          <w:szCs w:val="24"/>
        </w:rPr>
        <w:t>A.食品生产经营者的法定代表人       B.食品生产经营者的投资人</w:t>
      </w:r>
    </w:p>
    <w:p w:rsidR="00182DD6" w:rsidRDefault="00182DD6" w:rsidP="00182DD6">
      <w:pPr>
        <w:spacing w:line="360" w:lineRule="auto"/>
        <w:ind w:firstLineChars="200" w:firstLine="480"/>
        <w:rPr>
          <w:rFonts w:ascii="宋体" w:hAnsi="宋体"/>
          <w:sz w:val="24"/>
          <w:szCs w:val="24"/>
        </w:rPr>
      </w:pPr>
      <w:r>
        <w:rPr>
          <w:rFonts w:ascii="宋体" w:hAnsi="宋体" w:hint="eastAsia"/>
          <w:sz w:val="24"/>
          <w:szCs w:val="24"/>
        </w:rPr>
        <w:t>C.食品生产经营者的技术人员         D.食品生产经营者的主要负责人</w:t>
      </w:r>
    </w:p>
    <w:p w:rsidR="00182DD6" w:rsidRDefault="00182DD6" w:rsidP="00182DD6">
      <w:pPr>
        <w:pStyle w:val="a6"/>
        <w:shd w:val="clear" w:color="auto" w:fill="FFFFFF"/>
        <w:spacing w:line="360" w:lineRule="auto"/>
        <w:ind w:firstLineChars="200" w:firstLine="482"/>
        <w:rPr>
          <w:b/>
        </w:rPr>
      </w:pPr>
      <w:r>
        <w:rPr>
          <w:rFonts w:cs="Times New Roman" w:hint="eastAsia"/>
          <w:b/>
          <w:bCs/>
        </w:rPr>
        <w:lastRenderedPageBreak/>
        <w:t>●※</w:t>
      </w:r>
      <w:r>
        <w:rPr>
          <w:rFonts w:hint="eastAsia"/>
          <w:b/>
        </w:rPr>
        <w:t>115-1.根据《食品安全法》的规定，举报人举报所在企业的，该企业不得作出的行为有哪些？（ BCD ）</w:t>
      </w:r>
    </w:p>
    <w:p w:rsidR="00182DD6" w:rsidRDefault="00182DD6" w:rsidP="00182DD6">
      <w:pPr>
        <w:pStyle w:val="a6"/>
        <w:shd w:val="clear" w:color="auto" w:fill="FFFFFF"/>
        <w:spacing w:line="360" w:lineRule="auto"/>
        <w:ind w:firstLineChars="200" w:firstLine="480"/>
      </w:pPr>
      <w:r>
        <w:rPr>
          <w:rFonts w:hint="eastAsia"/>
        </w:rPr>
        <w:t xml:space="preserve">A.对举报人的信息予以保密      </w:t>
      </w:r>
    </w:p>
    <w:p w:rsidR="00182DD6" w:rsidRDefault="00182DD6" w:rsidP="00182DD6">
      <w:pPr>
        <w:pStyle w:val="a6"/>
        <w:shd w:val="clear" w:color="auto" w:fill="FFFFFF"/>
        <w:spacing w:line="360" w:lineRule="auto"/>
        <w:ind w:firstLineChars="200" w:firstLine="480"/>
      </w:pPr>
      <w:r>
        <w:rPr>
          <w:rFonts w:hint="eastAsia"/>
        </w:rPr>
        <w:t>B.以与举报人解除劳动合同的方式进行打击报复</w:t>
      </w:r>
    </w:p>
    <w:p w:rsidR="00182DD6" w:rsidRDefault="00182DD6" w:rsidP="00182DD6">
      <w:pPr>
        <w:pStyle w:val="a6"/>
        <w:shd w:val="clear" w:color="auto" w:fill="FFFFFF"/>
        <w:spacing w:line="360" w:lineRule="auto"/>
        <w:ind w:firstLineChars="200" w:firstLine="480"/>
      </w:pPr>
      <w:r>
        <w:rPr>
          <w:rFonts w:hint="eastAsia"/>
        </w:rPr>
        <w:t>C.以与举报人变更劳动合同的方式进行打击报复</w:t>
      </w:r>
    </w:p>
    <w:p w:rsidR="00182DD6" w:rsidRDefault="00182DD6" w:rsidP="00182DD6">
      <w:pPr>
        <w:pStyle w:val="a6"/>
        <w:shd w:val="clear" w:color="auto" w:fill="FFFFFF"/>
        <w:spacing w:line="360" w:lineRule="auto"/>
        <w:ind w:firstLineChars="200" w:firstLine="480"/>
      </w:pPr>
      <w:r>
        <w:rPr>
          <w:rFonts w:hint="eastAsia"/>
        </w:rPr>
        <w:t>D.采取其他方式对举报人进行打击报复</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116-1.对于食品安全执法人员在执法过程中的违法行为和不规范执法行为，下列说法正确的是？（ ABC ）</w:t>
      </w:r>
    </w:p>
    <w:p w:rsidR="00182DD6" w:rsidRDefault="00182DD6" w:rsidP="00182DD6">
      <w:pPr>
        <w:pStyle w:val="a6"/>
        <w:shd w:val="clear" w:color="auto" w:fill="FFFFFF"/>
        <w:spacing w:line="360" w:lineRule="auto"/>
        <w:ind w:firstLineChars="200" w:firstLine="480"/>
      </w:pPr>
      <w:r>
        <w:rPr>
          <w:rFonts w:hint="eastAsia"/>
        </w:rPr>
        <w:t>A.食品生产经营者、食品行业协会、消费者协会可以进行投诉、举报</w:t>
      </w:r>
    </w:p>
    <w:p w:rsidR="00182DD6" w:rsidRDefault="00182DD6" w:rsidP="00182DD6">
      <w:pPr>
        <w:pStyle w:val="a6"/>
        <w:shd w:val="clear" w:color="auto" w:fill="FFFFFF"/>
        <w:spacing w:line="360" w:lineRule="auto"/>
        <w:ind w:firstLineChars="200" w:firstLine="480"/>
      </w:pPr>
      <w:r>
        <w:rPr>
          <w:rFonts w:hint="eastAsia"/>
        </w:rPr>
        <w:t>B.接到投诉、举报的部门或者机关应当进行核实</w:t>
      </w:r>
    </w:p>
    <w:p w:rsidR="00182DD6" w:rsidRDefault="00182DD6" w:rsidP="00182DD6">
      <w:pPr>
        <w:pStyle w:val="a6"/>
        <w:shd w:val="clear" w:color="auto" w:fill="FFFFFF"/>
        <w:spacing w:line="360" w:lineRule="auto"/>
        <w:ind w:firstLineChars="200" w:firstLine="480"/>
      </w:pPr>
      <w:r>
        <w:rPr>
          <w:rFonts w:hint="eastAsia"/>
        </w:rPr>
        <w:t>C.有关部门应将核实的有关食品安全执法人员违法行为和不规范执法行为的情况向其所在部门通报</w:t>
      </w:r>
    </w:p>
    <w:p w:rsidR="00182DD6" w:rsidRDefault="00182DD6" w:rsidP="00182DD6">
      <w:pPr>
        <w:pStyle w:val="a6"/>
        <w:shd w:val="clear" w:color="auto" w:fill="FFFFFF"/>
        <w:spacing w:line="360" w:lineRule="auto"/>
        <w:ind w:firstLineChars="200" w:firstLine="480"/>
      </w:pPr>
      <w:r>
        <w:rPr>
          <w:rFonts w:hint="eastAsia"/>
        </w:rPr>
        <w:t>D.涉嫌违法违纪的，由其所在部门进行内部处理</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117-1.根据《食品安全法》的规定，下列哪些情况应当纳入地方人民政府和有关部门食品安全监督管理工作评议、考核记录？（ BD ）</w:t>
      </w:r>
    </w:p>
    <w:p w:rsidR="00182DD6" w:rsidRDefault="00182DD6" w:rsidP="00182DD6">
      <w:pPr>
        <w:pStyle w:val="a6"/>
        <w:shd w:val="clear" w:color="auto" w:fill="FFFFFF"/>
        <w:spacing w:line="360" w:lineRule="auto"/>
        <w:ind w:firstLineChars="200" w:firstLine="480"/>
      </w:pPr>
      <w:r>
        <w:rPr>
          <w:rFonts w:hint="eastAsia"/>
        </w:rPr>
        <w:t>A.处罚案件数量       B.责任约谈情况</w:t>
      </w:r>
    </w:p>
    <w:p w:rsidR="00182DD6" w:rsidRDefault="00182DD6" w:rsidP="00182DD6">
      <w:pPr>
        <w:pStyle w:val="a6"/>
        <w:shd w:val="clear" w:color="auto" w:fill="FFFFFF"/>
        <w:spacing w:line="360" w:lineRule="auto"/>
        <w:ind w:firstLineChars="200" w:firstLine="480"/>
      </w:pPr>
      <w:r>
        <w:rPr>
          <w:rFonts w:hint="eastAsia"/>
        </w:rPr>
        <w:t>C.举报奖励情况       D.被责任约谈后的整改情况</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118-1.根据《食品安全法》的规定，县级以上人民政府的哪些部门应依据各自职责公布食品安全日常监督管理信息？( BCD )</w:t>
      </w:r>
    </w:p>
    <w:p w:rsidR="00182DD6" w:rsidRDefault="00182DD6" w:rsidP="00182DD6">
      <w:pPr>
        <w:spacing w:line="360" w:lineRule="auto"/>
        <w:ind w:firstLineChars="200" w:firstLine="480"/>
        <w:rPr>
          <w:rFonts w:ascii="宋体" w:hAnsi="宋体"/>
          <w:sz w:val="24"/>
          <w:szCs w:val="24"/>
        </w:rPr>
      </w:pPr>
      <w:r>
        <w:rPr>
          <w:rFonts w:ascii="宋体" w:hAnsi="宋体" w:hint="eastAsia"/>
          <w:sz w:val="24"/>
          <w:szCs w:val="24"/>
        </w:rPr>
        <w:t xml:space="preserve">A.公安行政部门            B.农业行政部门  </w:t>
      </w:r>
    </w:p>
    <w:p w:rsidR="00182DD6" w:rsidRDefault="00182DD6" w:rsidP="00182DD6">
      <w:pPr>
        <w:spacing w:line="360" w:lineRule="auto"/>
        <w:ind w:firstLineChars="200" w:firstLine="480"/>
        <w:rPr>
          <w:rFonts w:ascii="宋体" w:hAnsi="宋体"/>
          <w:sz w:val="24"/>
          <w:szCs w:val="24"/>
        </w:rPr>
      </w:pPr>
      <w:r>
        <w:rPr>
          <w:rFonts w:ascii="宋体" w:hAnsi="宋体" w:hint="eastAsia"/>
          <w:sz w:val="24"/>
          <w:szCs w:val="24"/>
        </w:rPr>
        <w:t>C.食品药品监督管理部门    D.质量监督部门</w:t>
      </w:r>
    </w:p>
    <w:p w:rsidR="00182DD6" w:rsidRDefault="00182DD6" w:rsidP="00182DD6">
      <w:pPr>
        <w:spacing w:line="360" w:lineRule="auto"/>
        <w:ind w:firstLineChars="200" w:firstLine="482"/>
        <w:rPr>
          <w:rFonts w:ascii="宋体" w:hAnsi="宋体"/>
          <w:b/>
          <w:sz w:val="24"/>
          <w:szCs w:val="24"/>
        </w:rPr>
      </w:pPr>
      <w:r>
        <w:rPr>
          <w:rFonts w:ascii="宋体" w:hAnsi="宋体" w:hint="eastAsia"/>
          <w:b/>
          <w:sz w:val="24"/>
          <w:szCs w:val="24"/>
        </w:rPr>
        <w:t>119-1.某省质量监督局获知根据《食品安全法》的规定需要统一公布的信息后，应当向下列哪些主体报告？（ B ）</w:t>
      </w:r>
    </w:p>
    <w:p w:rsidR="00182DD6" w:rsidRDefault="00182DD6" w:rsidP="00182DD6">
      <w:pPr>
        <w:spacing w:line="360" w:lineRule="auto"/>
        <w:ind w:firstLineChars="200" w:firstLine="480"/>
        <w:rPr>
          <w:rFonts w:ascii="宋体" w:hAnsi="宋体"/>
          <w:sz w:val="24"/>
          <w:szCs w:val="24"/>
        </w:rPr>
      </w:pPr>
      <w:r>
        <w:rPr>
          <w:rFonts w:ascii="宋体" w:hAnsi="宋体" w:hint="eastAsia"/>
          <w:sz w:val="24"/>
          <w:szCs w:val="24"/>
        </w:rPr>
        <w:t>A.省人民政府      B.国务院质量监督部门</w:t>
      </w:r>
    </w:p>
    <w:p w:rsidR="00182DD6" w:rsidRDefault="00182DD6" w:rsidP="00182DD6">
      <w:pPr>
        <w:spacing w:line="360" w:lineRule="auto"/>
        <w:ind w:firstLineChars="200" w:firstLine="480"/>
        <w:rPr>
          <w:rFonts w:ascii="宋体" w:hAnsi="宋体"/>
          <w:sz w:val="24"/>
          <w:szCs w:val="24"/>
        </w:rPr>
      </w:pPr>
      <w:r>
        <w:rPr>
          <w:rFonts w:ascii="宋体" w:hAnsi="宋体" w:hint="eastAsia"/>
          <w:sz w:val="24"/>
          <w:szCs w:val="24"/>
        </w:rPr>
        <w:t>C.国务院          D.国务院食品药品监督管理部门</w:t>
      </w:r>
    </w:p>
    <w:p w:rsidR="00182DD6" w:rsidRDefault="00182DD6" w:rsidP="00182DD6">
      <w:pPr>
        <w:spacing w:line="360" w:lineRule="auto"/>
        <w:ind w:firstLineChars="200" w:firstLine="482"/>
        <w:rPr>
          <w:rFonts w:ascii="宋体" w:hAnsi="宋体"/>
          <w:b/>
          <w:sz w:val="24"/>
          <w:szCs w:val="24"/>
        </w:rPr>
      </w:pPr>
      <w:r>
        <w:rPr>
          <w:rFonts w:ascii="宋体" w:hAnsi="宋体" w:cs="Times New Roman" w:hint="eastAsia"/>
          <w:b/>
          <w:bCs/>
          <w:sz w:val="24"/>
          <w:szCs w:val="24"/>
        </w:rPr>
        <w:t>●</w:t>
      </w:r>
      <w:r>
        <w:rPr>
          <w:rFonts w:ascii="宋体" w:hAnsi="宋体" w:hint="eastAsia"/>
          <w:b/>
          <w:sz w:val="24"/>
          <w:szCs w:val="24"/>
        </w:rPr>
        <w:t>120-1.县级以上人民政府食品药品监督管理部门发现可能误导消费者和社会舆论的食品安全信息后，应当立即组织哪些主体进行核实、分析？（ ABD ）</w:t>
      </w:r>
    </w:p>
    <w:p w:rsidR="00182DD6" w:rsidRDefault="00182DD6" w:rsidP="00182DD6">
      <w:pPr>
        <w:spacing w:line="360" w:lineRule="auto"/>
        <w:ind w:firstLineChars="200" w:firstLine="480"/>
        <w:rPr>
          <w:rFonts w:ascii="宋体" w:hAnsi="宋体"/>
          <w:sz w:val="24"/>
          <w:szCs w:val="24"/>
        </w:rPr>
      </w:pPr>
      <w:r>
        <w:rPr>
          <w:rFonts w:ascii="宋体" w:hAnsi="宋体" w:hint="eastAsia"/>
          <w:sz w:val="24"/>
          <w:szCs w:val="24"/>
        </w:rPr>
        <w:t>A.有关部门       B.专业机构</w:t>
      </w:r>
    </w:p>
    <w:p w:rsidR="00182DD6" w:rsidRDefault="00182DD6" w:rsidP="00182DD6">
      <w:pPr>
        <w:spacing w:line="360" w:lineRule="auto"/>
        <w:ind w:firstLineChars="200" w:firstLine="480"/>
        <w:rPr>
          <w:rFonts w:ascii="宋体" w:hAnsi="宋体"/>
          <w:sz w:val="24"/>
          <w:szCs w:val="24"/>
        </w:rPr>
      </w:pPr>
      <w:r>
        <w:rPr>
          <w:rFonts w:ascii="宋体" w:hAnsi="宋体" w:hint="eastAsia"/>
          <w:sz w:val="24"/>
          <w:szCs w:val="24"/>
        </w:rPr>
        <w:t>C.消费者         D.相关食品生产经营者</w:t>
      </w:r>
    </w:p>
    <w:p w:rsidR="00182DD6" w:rsidRDefault="00182DD6" w:rsidP="00182DD6">
      <w:pPr>
        <w:spacing w:line="360" w:lineRule="auto"/>
        <w:ind w:firstLineChars="200" w:firstLine="482"/>
        <w:rPr>
          <w:rFonts w:ascii="宋体" w:hAnsi="宋体"/>
          <w:b/>
          <w:sz w:val="24"/>
          <w:szCs w:val="24"/>
        </w:rPr>
      </w:pPr>
      <w:r>
        <w:rPr>
          <w:rFonts w:ascii="宋体" w:hAnsi="宋体" w:cs="Times New Roman" w:hint="eastAsia"/>
          <w:b/>
          <w:bCs/>
          <w:sz w:val="24"/>
          <w:szCs w:val="24"/>
        </w:rPr>
        <w:lastRenderedPageBreak/>
        <w:t>●</w:t>
      </w:r>
      <w:r>
        <w:rPr>
          <w:rFonts w:ascii="宋体" w:hAnsi="宋体" w:cs="Times New Roman" w:hint="eastAsia"/>
          <w:b/>
          <w:bCs/>
        </w:rPr>
        <w:t>※</w:t>
      </w:r>
      <w:r>
        <w:rPr>
          <w:rFonts w:ascii="宋体" w:hAnsi="宋体" w:hint="eastAsia"/>
          <w:b/>
          <w:sz w:val="24"/>
          <w:szCs w:val="24"/>
        </w:rPr>
        <w:t>★121-1.根据《食品安全法》的规定，在食品安全犯罪案件侦查过程中，符合下列哪些情形时，公安机关应当将案件移送食品药品监督管理等部门依法处理？（ AD ）</w:t>
      </w:r>
    </w:p>
    <w:p w:rsidR="00182DD6" w:rsidRDefault="00182DD6" w:rsidP="00182DD6">
      <w:pPr>
        <w:spacing w:line="360" w:lineRule="auto"/>
        <w:ind w:firstLineChars="200" w:firstLine="480"/>
        <w:rPr>
          <w:rFonts w:ascii="宋体" w:hAnsi="宋体"/>
          <w:sz w:val="24"/>
          <w:szCs w:val="24"/>
        </w:rPr>
      </w:pPr>
      <w:r>
        <w:rPr>
          <w:rFonts w:ascii="宋体" w:hAnsi="宋体" w:hint="eastAsia"/>
          <w:sz w:val="24"/>
          <w:szCs w:val="24"/>
        </w:rPr>
        <w:t>A.没有犯罪事实，但依法应当追究行政责任的</w:t>
      </w:r>
    </w:p>
    <w:p w:rsidR="00182DD6" w:rsidRDefault="00182DD6" w:rsidP="00182DD6">
      <w:pPr>
        <w:spacing w:line="360" w:lineRule="auto"/>
        <w:ind w:firstLineChars="200" w:firstLine="480"/>
        <w:rPr>
          <w:rFonts w:ascii="宋体" w:hAnsi="宋体"/>
          <w:sz w:val="24"/>
          <w:szCs w:val="24"/>
        </w:rPr>
      </w:pPr>
      <w:r>
        <w:rPr>
          <w:rFonts w:ascii="宋体" w:hAnsi="宋体" w:hint="eastAsia"/>
          <w:sz w:val="24"/>
          <w:szCs w:val="24"/>
        </w:rPr>
        <w:t>B.犯罪行为社会危害性较小</w:t>
      </w:r>
    </w:p>
    <w:p w:rsidR="00182DD6" w:rsidRDefault="00182DD6" w:rsidP="00182DD6">
      <w:pPr>
        <w:spacing w:line="360" w:lineRule="auto"/>
        <w:ind w:firstLineChars="200" w:firstLine="480"/>
        <w:rPr>
          <w:rFonts w:ascii="宋体" w:hAnsi="宋体"/>
          <w:sz w:val="24"/>
          <w:szCs w:val="24"/>
        </w:rPr>
      </w:pPr>
      <w:r>
        <w:rPr>
          <w:rFonts w:ascii="宋体" w:hAnsi="宋体" w:hint="eastAsia"/>
          <w:sz w:val="24"/>
          <w:szCs w:val="24"/>
        </w:rPr>
        <w:t>C.犯罪行为人有立功、自首表现</w:t>
      </w:r>
    </w:p>
    <w:p w:rsidR="00182DD6" w:rsidRDefault="00182DD6" w:rsidP="00182DD6">
      <w:pPr>
        <w:ind w:firstLineChars="200" w:firstLine="480"/>
      </w:pPr>
      <w:r>
        <w:rPr>
          <w:rFonts w:ascii="宋体" w:hAnsi="宋体" w:hint="eastAsia"/>
          <w:sz w:val="24"/>
          <w:szCs w:val="24"/>
        </w:rPr>
        <w:t>D.犯罪事实显著轻微不需要追究刑事责任，但依法应当追究行政责任的</w:t>
      </w:r>
    </w:p>
    <w:p w:rsidR="00182DD6" w:rsidRDefault="00182DD6" w:rsidP="00182DD6"/>
    <w:p w:rsidR="00182DD6" w:rsidRDefault="00182DD6" w:rsidP="00182DD6">
      <w:pPr>
        <w:rPr>
          <w:b/>
        </w:rPr>
      </w:pPr>
      <w:r>
        <w:rPr>
          <w:rFonts w:hint="eastAsia"/>
          <w:b/>
        </w:rPr>
        <w:t>四、判断题</w:t>
      </w:r>
    </w:p>
    <w:p w:rsidR="00182DD6" w:rsidRDefault="00182DD6" w:rsidP="00182DD6">
      <w:pPr>
        <w:adjustRightInd w:val="0"/>
        <w:snapToGrid w:val="0"/>
        <w:spacing w:line="360" w:lineRule="auto"/>
        <w:ind w:firstLineChars="200" w:firstLine="422"/>
        <w:jc w:val="left"/>
        <w:rPr>
          <w:rFonts w:ascii="宋体" w:hAnsi="宋体" w:cs="宋体"/>
          <w:b/>
          <w:bCs/>
          <w:kern w:val="0"/>
          <w:sz w:val="24"/>
          <w:szCs w:val="24"/>
        </w:rPr>
      </w:pPr>
      <w:r>
        <w:rPr>
          <w:rFonts w:ascii="宋体" w:hAnsi="宋体" w:cs="Times New Roman" w:hint="eastAsia"/>
          <w:b/>
          <w:bCs/>
        </w:rPr>
        <w:t>※</w:t>
      </w:r>
      <w:r>
        <w:rPr>
          <w:rFonts w:ascii="宋体" w:hAnsi="宋体" w:hint="eastAsia"/>
          <w:color w:val="333333"/>
          <w:sz w:val="24"/>
        </w:rPr>
        <w:t>★</w:t>
      </w:r>
      <w:r>
        <w:rPr>
          <w:rFonts w:ascii="宋体" w:hAnsi="宋体" w:cs="宋体" w:hint="eastAsia"/>
          <w:b/>
          <w:bCs/>
          <w:kern w:val="0"/>
          <w:sz w:val="24"/>
          <w:szCs w:val="24"/>
        </w:rPr>
        <w:t>84-1.食品检验机构按照国家有关认证认可的规定取得资质认定后，方可从事食品检验活动。但是，法律、法规另有规定的除外。 （ ×）</w:t>
      </w:r>
    </w:p>
    <w:p w:rsidR="00182DD6" w:rsidRDefault="00182DD6" w:rsidP="00182DD6">
      <w:pPr>
        <w:adjustRightInd w:val="0"/>
        <w:snapToGrid w:val="0"/>
        <w:spacing w:line="360" w:lineRule="auto"/>
        <w:ind w:firstLineChars="200" w:firstLine="482"/>
        <w:jc w:val="left"/>
        <w:rPr>
          <w:rFonts w:ascii="宋体" w:hAnsi="宋体" w:cs="宋体"/>
          <w:b/>
          <w:bCs/>
          <w:kern w:val="0"/>
          <w:sz w:val="24"/>
          <w:szCs w:val="24"/>
        </w:rPr>
      </w:pPr>
      <w:r>
        <w:rPr>
          <w:rFonts w:ascii="宋体" w:hAnsi="宋体" w:cs="Times New Roman" w:hint="eastAsia"/>
          <w:b/>
          <w:bCs/>
          <w:sz w:val="24"/>
          <w:szCs w:val="24"/>
        </w:rPr>
        <w:t>●</w:t>
      </w:r>
      <w:r>
        <w:rPr>
          <w:rFonts w:ascii="宋体" w:hAnsi="宋体" w:cs="宋体" w:hint="eastAsia"/>
          <w:b/>
          <w:bCs/>
          <w:kern w:val="0"/>
          <w:sz w:val="24"/>
          <w:szCs w:val="24"/>
        </w:rPr>
        <w:t>84-2.食品检验机构的资质认定条件和检验规范，由国务院卫生行政部门规定。（ × ）</w:t>
      </w:r>
    </w:p>
    <w:p w:rsidR="00182DD6" w:rsidRDefault="00182DD6" w:rsidP="00182DD6">
      <w:pPr>
        <w:adjustRightInd w:val="0"/>
        <w:snapToGrid w:val="0"/>
        <w:spacing w:line="360" w:lineRule="auto"/>
        <w:ind w:firstLineChars="200" w:firstLine="482"/>
        <w:jc w:val="left"/>
        <w:rPr>
          <w:rFonts w:ascii="宋体" w:hAnsi="宋体" w:cs="宋体"/>
          <w:b/>
          <w:bCs/>
          <w:kern w:val="0"/>
          <w:sz w:val="24"/>
          <w:szCs w:val="24"/>
        </w:rPr>
      </w:pPr>
      <w:r>
        <w:rPr>
          <w:rFonts w:ascii="宋体" w:hAnsi="宋体" w:cs="Times New Roman" w:hint="eastAsia"/>
          <w:b/>
          <w:bCs/>
          <w:sz w:val="24"/>
          <w:szCs w:val="24"/>
        </w:rPr>
        <w:t>●</w:t>
      </w:r>
      <w:r>
        <w:rPr>
          <w:rFonts w:ascii="宋体" w:hAnsi="宋体" w:cs="宋体" w:hint="eastAsia"/>
          <w:b/>
          <w:bCs/>
          <w:kern w:val="0"/>
          <w:sz w:val="24"/>
          <w:szCs w:val="24"/>
        </w:rPr>
        <w:t xml:space="preserve">84-3.符合《食品安全法》规定的食品检验机构出具的检验报告具有同等效力。（ </w:t>
      </w:r>
      <w:r>
        <w:rPr>
          <w:rFonts w:ascii="宋体" w:hAnsi="宋体" w:cs="宋体"/>
          <w:b/>
          <w:bCs/>
          <w:kern w:val="0"/>
          <w:sz w:val="24"/>
          <w:szCs w:val="24"/>
        </w:rPr>
        <w:t xml:space="preserve">√ </w:t>
      </w:r>
      <w:r>
        <w:rPr>
          <w:rFonts w:ascii="宋体" w:hAnsi="宋体" w:cs="宋体" w:hint="eastAsia"/>
          <w:b/>
          <w:bCs/>
          <w:kern w:val="0"/>
          <w:sz w:val="24"/>
          <w:szCs w:val="24"/>
        </w:rPr>
        <w:t>）</w:t>
      </w:r>
    </w:p>
    <w:p w:rsidR="00182DD6" w:rsidRDefault="00182DD6" w:rsidP="00182DD6">
      <w:pPr>
        <w:adjustRightInd w:val="0"/>
        <w:snapToGrid w:val="0"/>
        <w:spacing w:line="360" w:lineRule="auto"/>
        <w:ind w:firstLineChars="200" w:firstLine="422"/>
        <w:jc w:val="left"/>
        <w:rPr>
          <w:rFonts w:ascii="宋体" w:hAnsi="宋体" w:cs="宋体"/>
          <w:b/>
          <w:bCs/>
          <w:kern w:val="0"/>
          <w:sz w:val="24"/>
          <w:szCs w:val="24"/>
        </w:rPr>
      </w:pPr>
      <w:r>
        <w:rPr>
          <w:rFonts w:ascii="宋体" w:hAnsi="宋体" w:cs="Times New Roman" w:hint="eastAsia"/>
          <w:b/>
          <w:bCs/>
        </w:rPr>
        <w:t>※</w:t>
      </w:r>
      <w:r>
        <w:rPr>
          <w:rFonts w:ascii="宋体" w:hAnsi="宋体" w:cs="宋体" w:hint="eastAsia"/>
          <w:b/>
          <w:bCs/>
          <w:kern w:val="0"/>
          <w:sz w:val="24"/>
          <w:szCs w:val="24"/>
        </w:rPr>
        <w:t xml:space="preserve">85-1.食品检验由食品检验机构指定的检验人独立进行。（ </w:t>
      </w:r>
      <w:r>
        <w:rPr>
          <w:rFonts w:ascii="宋体" w:hAnsi="宋体" w:cs="宋体"/>
          <w:b/>
          <w:bCs/>
          <w:kern w:val="0"/>
          <w:sz w:val="24"/>
          <w:szCs w:val="24"/>
        </w:rPr>
        <w:t xml:space="preserve">√ </w:t>
      </w:r>
      <w:r>
        <w:rPr>
          <w:rFonts w:ascii="宋体" w:hAnsi="宋体" w:cs="宋体" w:hint="eastAsia"/>
          <w:b/>
          <w:bCs/>
          <w:kern w:val="0"/>
          <w:sz w:val="24"/>
          <w:szCs w:val="24"/>
        </w:rPr>
        <w:t>）</w:t>
      </w:r>
    </w:p>
    <w:p w:rsidR="00182DD6" w:rsidRDefault="00182DD6" w:rsidP="00182DD6">
      <w:pPr>
        <w:adjustRightInd w:val="0"/>
        <w:snapToGrid w:val="0"/>
        <w:spacing w:line="360" w:lineRule="auto"/>
        <w:ind w:firstLineChars="200" w:firstLine="422"/>
        <w:jc w:val="left"/>
        <w:rPr>
          <w:rFonts w:ascii="宋体" w:hAnsi="宋体" w:cs="宋体"/>
          <w:b/>
          <w:bCs/>
          <w:kern w:val="0"/>
          <w:sz w:val="24"/>
          <w:szCs w:val="24"/>
        </w:rPr>
      </w:pPr>
      <w:r>
        <w:rPr>
          <w:rFonts w:ascii="宋体" w:hAnsi="宋体" w:cs="Times New Roman" w:hint="eastAsia"/>
          <w:b/>
          <w:bCs/>
        </w:rPr>
        <w:t>※</w:t>
      </w:r>
      <w:r>
        <w:rPr>
          <w:rFonts w:ascii="宋体" w:hAnsi="宋体" w:cs="宋体" w:hint="eastAsia"/>
          <w:b/>
          <w:bCs/>
          <w:kern w:val="0"/>
          <w:sz w:val="24"/>
          <w:szCs w:val="24"/>
        </w:rPr>
        <w:t xml:space="preserve">86-1.食品检验实行食品检验机构与检验人负责制。（ </w:t>
      </w:r>
      <w:r>
        <w:rPr>
          <w:rFonts w:ascii="宋体" w:hAnsi="宋体" w:cs="宋体"/>
          <w:b/>
          <w:bCs/>
          <w:kern w:val="0"/>
          <w:sz w:val="24"/>
          <w:szCs w:val="24"/>
        </w:rPr>
        <w:t xml:space="preserve">√ </w:t>
      </w:r>
      <w:r>
        <w:rPr>
          <w:rFonts w:ascii="宋体" w:hAnsi="宋体" w:cs="宋体" w:hint="eastAsia"/>
          <w:b/>
          <w:bCs/>
          <w:kern w:val="0"/>
          <w:sz w:val="24"/>
          <w:szCs w:val="24"/>
        </w:rPr>
        <w:t>）</w:t>
      </w:r>
    </w:p>
    <w:p w:rsidR="00182DD6" w:rsidRDefault="00182DD6" w:rsidP="00182DD6">
      <w:pPr>
        <w:adjustRightInd w:val="0"/>
        <w:snapToGrid w:val="0"/>
        <w:spacing w:line="360" w:lineRule="auto"/>
        <w:ind w:firstLineChars="200" w:firstLine="422"/>
        <w:jc w:val="left"/>
        <w:rPr>
          <w:rFonts w:ascii="宋体" w:hAnsi="宋体" w:cs="宋体"/>
          <w:b/>
          <w:bCs/>
          <w:kern w:val="0"/>
          <w:sz w:val="24"/>
          <w:szCs w:val="24"/>
        </w:rPr>
      </w:pPr>
      <w:r>
        <w:rPr>
          <w:rFonts w:ascii="宋体" w:hAnsi="宋体" w:cs="Times New Roman" w:hint="eastAsia"/>
          <w:b/>
          <w:bCs/>
        </w:rPr>
        <w:t>※</w:t>
      </w:r>
      <w:r>
        <w:rPr>
          <w:rFonts w:ascii="宋体" w:hAnsi="宋体" w:cs="宋体" w:hint="eastAsia"/>
          <w:b/>
          <w:bCs/>
          <w:kern w:val="0"/>
          <w:sz w:val="24"/>
          <w:szCs w:val="24"/>
        </w:rPr>
        <w:t>86-2.食品检验报告应当加盖食品检验机构公章，检验人无须签名或者盖章。（ × ）</w:t>
      </w:r>
    </w:p>
    <w:p w:rsidR="00182DD6" w:rsidRDefault="00182DD6" w:rsidP="00182DD6">
      <w:pPr>
        <w:adjustRightInd w:val="0"/>
        <w:snapToGrid w:val="0"/>
        <w:spacing w:line="360" w:lineRule="auto"/>
        <w:ind w:firstLineChars="200" w:firstLine="422"/>
        <w:jc w:val="left"/>
        <w:rPr>
          <w:rFonts w:ascii="宋体" w:hAnsi="宋体" w:cs="宋体"/>
          <w:b/>
          <w:bCs/>
          <w:kern w:val="0"/>
          <w:sz w:val="24"/>
          <w:szCs w:val="24"/>
        </w:rPr>
      </w:pPr>
      <w:r>
        <w:rPr>
          <w:rFonts w:ascii="宋体" w:hAnsi="宋体" w:cs="Times New Roman" w:hint="eastAsia"/>
          <w:b/>
          <w:bCs/>
        </w:rPr>
        <w:t>※</w:t>
      </w:r>
      <w:r>
        <w:rPr>
          <w:rFonts w:ascii="宋体" w:hAnsi="宋体" w:cs="宋体" w:hint="eastAsia"/>
          <w:b/>
          <w:bCs/>
          <w:kern w:val="0"/>
          <w:sz w:val="24"/>
          <w:szCs w:val="24"/>
        </w:rPr>
        <w:t>86-3.食品检验机构对出具的食品检验报告负责，检验人对出具的食品检验报告不承担相关责任。（ × ）</w:t>
      </w:r>
    </w:p>
    <w:p w:rsidR="00182DD6" w:rsidRDefault="00182DD6" w:rsidP="00182DD6">
      <w:pPr>
        <w:adjustRightInd w:val="0"/>
        <w:snapToGrid w:val="0"/>
        <w:spacing w:line="360" w:lineRule="auto"/>
        <w:ind w:firstLineChars="200" w:firstLine="482"/>
        <w:jc w:val="left"/>
        <w:rPr>
          <w:rFonts w:ascii="宋体" w:hAnsi="宋体" w:cs="宋体"/>
          <w:b/>
          <w:bCs/>
          <w:kern w:val="0"/>
          <w:sz w:val="24"/>
          <w:szCs w:val="24"/>
        </w:rPr>
      </w:pPr>
      <w:r>
        <w:rPr>
          <w:rFonts w:ascii="宋体" w:hAnsi="宋体" w:cs="Times New Roman" w:hint="eastAsia"/>
          <w:b/>
          <w:bCs/>
          <w:sz w:val="24"/>
          <w:szCs w:val="24"/>
        </w:rPr>
        <w:t>●</w:t>
      </w:r>
      <w:r>
        <w:rPr>
          <w:rFonts w:ascii="宋体" w:hAnsi="宋体" w:cs="宋体" w:hint="eastAsia"/>
          <w:b/>
          <w:bCs/>
          <w:kern w:val="0"/>
          <w:sz w:val="24"/>
          <w:szCs w:val="24"/>
        </w:rPr>
        <w:t>87-1.国家实行食品免检制度，对质量保证体系完善，产品连续三年以上抽检合格的食品生产企业，经省级以上人民政府食品药品监督管理部门批准，其产品免检。（ × ）</w:t>
      </w:r>
    </w:p>
    <w:p w:rsidR="00182DD6" w:rsidRDefault="00182DD6" w:rsidP="00182DD6">
      <w:pPr>
        <w:adjustRightInd w:val="0"/>
        <w:snapToGrid w:val="0"/>
        <w:spacing w:line="360" w:lineRule="auto"/>
        <w:ind w:firstLineChars="200" w:firstLine="422"/>
        <w:jc w:val="left"/>
        <w:rPr>
          <w:rFonts w:ascii="宋体" w:hAnsi="宋体" w:cs="宋体"/>
          <w:b/>
          <w:bCs/>
          <w:kern w:val="0"/>
          <w:sz w:val="24"/>
          <w:szCs w:val="24"/>
        </w:rPr>
      </w:pPr>
      <w:r>
        <w:rPr>
          <w:rFonts w:ascii="宋体" w:hAnsi="宋体" w:cs="Times New Roman" w:hint="eastAsia"/>
          <w:b/>
          <w:bCs/>
        </w:rPr>
        <w:t>※</w:t>
      </w:r>
      <w:r>
        <w:rPr>
          <w:rFonts w:ascii="宋体" w:hAnsi="宋体" w:cs="宋体" w:hint="eastAsia"/>
          <w:b/>
          <w:bCs/>
          <w:kern w:val="0"/>
          <w:sz w:val="24"/>
          <w:szCs w:val="24"/>
        </w:rPr>
        <w:t xml:space="preserve">87-2.县级以上人民政府食品药品监督管理部门进行食品抽样检验，应当向食品生产经营者购买抽取的样品。（ </w:t>
      </w:r>
      <w:r>
        <w:rPr>
          <w:rFonts w:ascii="宋体" w:hAnsi="宋体" w:cs="宋体"/>
          <w:b/>
          <w:bCs/>
          <w:kern w:val="0"/>
          <w:sz w:val="24"/>
          <w:szCs w:val="24"/>
        </w:rPr>
        <w:t xml:space="preserve">√ </w:t>
      </w:r>
      <w:r>
        <w:rPr>
          <w:rFonts w:ascii="宋体" w:hAnsi="宋体" w:cs="宋体" w:hint="eastAsia"/>
          <w:b/>
          <w:bCs/>
          <w:kern w:val="0"/>
          <w:sz w:val="24"/>
          <w:szCs w:val="24"/>
        </w:rPr>
        <w:t>）</w:t>
      </w:r>
    </w:p>
    <w:p w:rsidR="00182DD6" w:rsidRDefault="00182DD6" w:rsidP="00182DD6">
      <w:pPr>
        <w:adjustRightInd w:val="0"/>
        <w:snapToGrid w:val="0"/>
        <w:spacing w:line="360" w:lineRule="auto"/>
        <w:ind w:firstLineChars="200" w:firstLine="482"/>
        <w:jc w:val="left"/>
        <w:rPr>
          <w:rFonts w:ascii="宋体" w:hAnsi="宋体" w:cs="宋体"/>
          <w:b/>
          <w:bCs/>
          <w:kern w:val="0"/>
          <w:sz w:val="24"/>
          <w:szCs w:val="24"/>
        </w:rPr>
      </w:pPr>
      <w:r>
        <w:rPr>
          <w:rFonts w:ascii="宋体" w:hAnsi="宋体" w:cs="宋体" w:hint="eastAsia"/>
          <w:b/>
          <w:bCs/>
          <w:kern w:val="0"/>
          <w:sz w:val="24"/>
          <w:szCs w:val="24"/>
        </w:rPr>
        <w:t>87-3.县级以上人民政府食品药品监督管理部门进行食品抽样检验，应按物价部门核定的标准向食品生产经营者收取检验费。（ × ）</w:t>
      </w:r>
    </w:p>
    <w:p w:rsidR="00182DD6" w:rsidRDefault="00182DD6" w:rsidP="00182DD6">
      <w:pPr>
        <w:adjustRightInd w:val="0"/>
        <w:snapToGrid w:val="0"/>
        <w:spacing w:line="360" w:lineRule="auto"/>
        <w:ind w:firstLineChars="200" w:firstLine="422"/>
        <w:jc w:val="left"/>
        <w:rPr>
          <w:rFonts w:ascii="宋体" w:hAnsi="宋体" w:cs="宋体"/>
          <w:b/>
          <w:bCs/>
          <w:kern w:val="0"/>
          <w:sz w:val="24"/>
          <w:szCs w:val="24"/>
        </w:rPr>
      </w:pPr>
      <w:r>
        <w:rPr>
          <w:rFonts w:ascii="宋体" w:hAnsi="宋体" w:cs="Times New Roman" w:hint="eastAsia"/>
          <w:b/>
          <w:bCs/>
        </w:rPr>
        <w:t>※</w:t>
      </w:r>
      <w:r>
        <w:rPr>
          <w:rFonts w:ascii="宋体" w:hAnsi="宋体" w:cs="宋体" w:hint="eastAsia"/>
          <w:b/>
          <w:bCs/>
          <w:kern w:val="0"/>
          <w:sz w:val="24"/>
          <w:szCs w:val="24"/>
        </w:rPr>
        <w:t xml:space="preserve">87-4.县级以上人民政府食品药品监督管理部门委托符合《食品安全法》规定的食品检验机构进行食品检验的，应支付相关费用。（ </w:t>
      </w:r>
      <w:r>
        <w:rPr>
          <w:rFonts w:ascii="宋体" w:hAnsi="宋体" w:cs="宋体"/>
          <w:b/>
          <w:bCs/>
          <w:kern w:val="0"/>
          <w:sz w:val="24"/>
          <w:szCs w:val="24"/>
        </w:rPr>
        <w:t xml:space="preserve">√ </w:t>
      </w:r>
      <w:r>
        <w:rPr>
          <w:rFonts w:ascii="宋体" w:hAnsi="宋体" w:cs="宋体" w:hint="eastAsia"/>
          <w:b/>
          <w:bCs/>
          <w:kern w:val="0"/>
          <w:sz w:val="24"/>
          <w:szCs w:val="24"/>
        </w:rPr>
        <w:t>）</w:t>
      </w:r>
    </w:p>
    <w:p w:rsidR="00182DD6" w:rsidRDefault="00182DD6" w:rsidP="00182DD6">
      <w:pPr>
        <w:adjustRightInd w:val="0"/>
        <w:snapToGrid w:val="0"/>
        <w:spacing w:line="360" w:lineRule="auto"/>
        <w:ind w:firstLineChars="200" w:firstLine="482"/>
        <w:jc w:val="left"/>
        <w:rPr>
          <w:rFonts w:ascii="宋体" w:hAnsi="宋体" w:cs="宋体"/>
          <w:b/>
          <w:bCs/>
          <w:kern w:val="0"/>
          <w:sz w:val="24"/>
          <w:szCs w:val="24"/>
        </w:rPr>
      </w:pPr>
      <w:r>
        <w:rPr>
          <w:rFonts w:ascii="宋体" w:hAnsi="宋体" w:cs="Times New Roman" w:hint="eastAsia"/>
          <w:b/>
          <w:bCs/>
          <w:sz w:val="24"/>
          <w:szCs w:val="24"/>
        </w:rPr>
        <w:t>●</w:t>
      </w:r>
      <w:r>
        <w:rPr>
          <w:rFonts w:ascii="宋体" w:hAnsi="宋体" w:cs="Times New Roman" w:hint="eastAsia"/>
          <w:b/>
          <w:bCs/>
        </w:rPr>
        <w:t>※</w:t>
      </w:r>
      <w:r>
        <w:rPr>
          <w:rFonts w:ascii="宋体" w:hAnsi="宋体" w:cs="宋体" w:hint="eastAsia"/>
          <w:b/>
          <w:bCs/>
          <w:kern w:val="0"/>
          <w:sz w:val="24"/>
          <w:szCs w:val="24"/>
        </w:rPr>
        <w:t>88-1.对依照《食品安全法》规定实施的检验结论有异议的，食品生产</w:t>
      </w:r>
      <w:r>
        <w:rPr>
          <w:rFonts w:ascii="宋体" w:hAnsi="宋体" w:cs="宋体" w:hint="eastAsia"/>
          <w:b/>
          <w:bCs/>
          <w:kern w:val="0"/>
          <w:sz w:val="24"/>
          <w:szCs w:val="24"/>
        </w:rPr>
        <w:lastRenderedPageBreak/>
        <w:t xml:space="preserve">经营者可以自收到检验结论之日起七个工作日内提出复检申请。（ </w:t>
      </w:r>
      <w:r>
        <w:rPr>
          <w:rFonts w:ascii="宋体" w:hAnsi="宋体" w:cs="宋体"/>
          <w:b/>
          <w:bCs/>
          <w:kern w:val="0"/>
          <w:sz w:val="24"/>
          <w:szCs w:val="24"/>
        </w:rPr>
        <w:t xml:space="preserve">√ </w:t>
      </w:r>
      <w:r>
        <w:rPr>
          <w:rFonts w:ascii="宋体" w:hAnsi="宋体" w:cs="宋体" w:hint="eastAsia"/>
          <w:b/>
          <w:bCs/>
          <w:kern w:val="0"/>
          <w:sz w:val="24"/>
          <w:szCs w:val="24"/>
        </w:rPr>
        <w:t>）</w:t>
      </w:r>
    </w:p>
    <w:p w:rsidR="00182DD6" w:rsidRDefault="00182DD6" w:rsidP="00182DD6">
      <w:pPr>
        <w:adjustRightInd w:val="0"/>
        <w:snapToGrid w:val="0"/>
        <w:spacing w:line="360" w:lineRule="auto"/>
        <w:ind w:firstLineChars="200" w:firstLine="482"/>
        <w:jc w:val="left"/>
        <w:rPr>
          <w:rFonts w:ascii="宋体" w:hAnsi="宋体" w:cs="宋体"/>
          <w:b/>
          <w:bCs/>
          <w:kern w:val="0"/>
          <w:sz w:val="24"/>
          <w:szCs w:val="24"/>
        </w:rPr>
      </w:pPr>
      <w:r>
        <w:rPr>
          <w:rFonts w:ascii="宋体" w:hAnsi="宋体" w:cs="Times New Roman" w:hint="eastAsia"/>
          <w:b/>
          <w:bCs/>
          <w:sz w:val="24"/>
          <w:szCs w:val="24"/>
        </w:rPr>
        <w:t>●</w:t>
      </w:r>
      <w:r>
        <w:rPr>
          <w:rFonts w:ascii="宋体" w:hAnsi="宋体" w:cs="Times New Roman" w:hint="eastAsia"/>
          <w:b/>
          <w:bCs/>
        </w:rPr>
        <w:t>※</w:t>
      </w:r>
      <w:r>
        <w:rPr>
          <w:rFonts w:ascii="宋体" w:hAnsi="宋体" w:hint="eastAsia"/>
          <w:color w:val="333333"/>
          <w:sz w:val="24"/>
        </w:rPr>
        <w:t>★</w:t>
      </w:r>
      <w:r>
        <w:rPr>
          <w:rFonts w:ascii="宋体" w:hAnsi="宋体" w:cs="宋体" w:hint="eastAsia"/>
          <w:b/>
          <w:bCs/>
          <w:kern w:val="0"/>
          <w:sz w:val="24"/>
          <w:szCs w:val="24"/>
        </w:rPr>
        <w:t>88-2.采用国家规定的快速检测方法对食用农产品进行抽查检测，被抽查人对检测结果有异议的，复检时应采用原来的快速检测方法进行复检。（ × ）</w:t>
      </w:r>
    </w:p>
    <w:p w:rsidR="00182DD6" w:rsidRDefault="00182DD6" w:rsidP="00182DD6">
      <w:pPr>
        <w:adjustRightInd w:val="0"/>
        <w:snapToGrid w:val="0"/>
        <w:spacing w:line="360" w:lineRule="auto"/>
        <w:ind w:firstLineChars="200" w:firstLine="482"/>
        <w:jc w:val="left"/>
        <w:rPr>
          <w:rFonts w:ascii="宋体" w:hAnsi="宋体" w:cs="宋体"/>
          <w:b/>
          <w:bCs/>
          <w:kern w:val="0"/>
          <w:sz w:val="24"/>
          <w:szCs w:val="24"/>
        </w:rPr>
      </w:pPr>
      <w:r>
        <w:rPr>
          <w:rFonts w:ascii="宋体" w:hAnsi="宋体" w:cs="宋体" w:hint="eastAsia"/>
          <w:b/>
          <w:bCs/>
          <w:kern w:val="0"/>
          <w:sz w:val="24"/>
          <w:szCs w:val="24"/>
        </w:rPr>
        <w:t>89-1.食品生产企业不可以自行对所生产的食品进行检验，只能委托符合《食品安全法》规定的食品检验机构进行检验。（ ×）</w:t>
      </w:r>
    </w:p>
    <w:p w:rsidR="00182DD6" w:rsidRDefault="00182DD6" w:rsidP="00182DD6">
      <w:pPr>
        <w:adjustRightInd w:val="0"/>
        <w:snapToGrid w:val="0"/>
        <w:spacing w:line="360" w:lineRule="auto"/>
        <w:ind w:firstLineChars="200" w:firstLine="482"/>
        <w:jc w:val="left"/>
        <w:rPr>
          <w:rFonts w:ascii="宋体" w:hAnsi="宋体" w:cs="宋体"/>
          <w:b/>
          <w:bCs/>
          <w:kern w:val="0"/>
          <w:sz w:val="24"/>
          <w:szCs w:val="24"/>
        </w:rPr>
      </w:pPr>
      <w:r>
        <w:rPr>
          <w:rFonts w:ascii="宋体" w:hAnsi="宋体" w:cs="宋体" w:hint="eastAsia"/>
          <w:b/>
          <w:bCs/>
          <w:kern w:val="0"/>
          <w:sz w:val="24"/>
          <w:szCs w:val="24"/>
        </w:rPr>
        <w:t xml:space="preserve">89-2.食品行业协会和消费者协会等组织、消费者需要委托食品检验机构对食品进行检验的，应当委托符合《食品安全法》规定的食品检验机构进行。（ </w:t>
      </w:r>
      <w:r>
        <w:rPr>
          <w:rFonts w:ascii="宋体" w:hAnsi="宋体" w:cs="宋体"/>
          <w:b/>
          <w:bCs/>
          <w:kern w:val="0"/>
          <w:sz w:val="24"/>
          <w:szCs w:val="24"/>
        </w:rPr>
        <w:t xml:space="preserve">√ </w:t>
      </w:r>
      <w:r>
        <w:rPr>
          <w:rFonts w:ascii="宋体" w:hAnsi="宋体" w:cs="宋体" w:hint="eastAsia"/>
          <w:b/>
          <w:bCs/>
          <w:kern w:val="0"/>
          <w:sz w:val="24"/>
          <w:szCs w:val="24"/>
        </w:rPr>
        <w:t>）</w:t>
      </w:r>
    </w:p>
    <w:p w:rsidR="00182DD6" w:rsidRDefault="00182DD6" w:rsidP="00182DD6">
      <w:pPr>
        <w:adjustRightInd w:val="0"/>
        <w:snapToGrid w:val="0"/>
        <w:spacing w:line="360" w:lineRule="auto"/>
        <w:ind w:firstLineChars="200" w:firstLine="482"/>
        <w:jc w:val="left"/>
        <w:rPr>
          <w:rFonts w:ascii="宋体" w:hAnsi="宋体" w:cs="宋体"/>
          <w:b/>
          <w:bCs/>
          <w:kern w:val="0"/>
          <w:sz w:val="24"/>
          <w:szCs w:val="24"/>
        </w:rPr>
      </w:pPr>
      <w:r>
        <w:rPr>
          <w:rFonts w:ascii="宋体" w:hAnsi="宋体" w:cs="Times New Roman" w:hint="eastAsia"/>
          <w:b/>
          <w:bCs/>
          <w:sz w:val="24"/>
          <w:szCs w:val="24"/>
        </w:rPr>
        <w:t>●</w:t>
      </w:r>
      <w:r>
        <w:rPr>
          <w:rFonts w:ascii="宋体" w:hAnsi="宋体" w:cs="宋体" w:hint="eastAsia"/>
          <w:b/>
          <w:bCs/>
          <w:kern w:val="0"/>
          <w:sz w:val="24"/>
          <w:szCs w:val="24"/>
        </w:rPr>
        <w:t xml:space="preserve">90-1.食品添加剂的检验，适用《食品安全法》有关食品检验的规定。（ </w:t>
      </w:r>
      <w:r>
        <w:rPr>
          <w:rFonts w:ascii="宋体" w:hAnsi="宋体" w:cs="宋体"/>
          <w:b/>
          <w:bCs/>
          <w:kern w:val="0"/>
          <w:sz w:val="24"/>
          <w:szCs w:val="24"/>
        </w:rPr>
        <w:t xml:space="preserve">√ </w:t>
      </w:r>
      <w:r>
        <w:rPr>
          <w:rFonts w:ascii="宋体" w:hAnsi="宋体" w:cs="宋体" w:hint="eastAsia"/>
          <w:b/>
          <w:bCs/>
          <w:kern w:val="0"/>
          <w:sz w:val="24"/>
          <w:szCs w:val="24"/>
        </w:rPr>
        <w:t>）</w:t>
      </w:r>
    </w:p>
    <w:p w:rsidR="00182DD6" w:rsidRDefault="00182DD6" w:rsidP="00182DD6">
      <w:pPr>
        <w:adjustRightInd w:val="0"/>
        <w:snapToGrid w:val="0"/>
        <w:spacing w:line="360" w:lineRule="auto"/>
        <w:ind w:firstLineChars="200" w:firstLine="482"/>
        <w:jc w:val="left"/>
        <w:rPr>
          <w:rFonts w:ascii="宋体" w:hAnsi="宋体" w:cs="宋体"/>
          <w:b/>
          <w:bCs/>
          <w:kern w:val="0"/>
          <w:sz w:val="24"/>
          <w:szCs w:val="24"/>
        </w:rPr>
      </w:pPr>
      <w:r>
        <w:rPr>
          <w:rFonts w:ascii="宋体" w:hAnsi="宋体" w:cs="宋体" w:hint="eastAsia"/>
          <w:b/>
          <w:bCs/>
          <w:kern w:val="0"/>
          <w:sz w:val="24"/>
          <w:szCs w:val="24"/>
        </w:rPr>
        <w:t>91-1.国家食品药品监督管理部门对进出口食品安全实施监督管理。（ × ）</w:t>
      </w:r>
    </w:p>
    <w:p w:rsidR="00182DD6" w:rsidRDefault="00182DD6" w:rsidP="00182DD6">
      <w:pPr>
        <w:pStyle w:val="a6"/>
        <w:shd w:val="clear" w:color="auto" w:fill="FFFFFF"/>
        <w:adjustRightInd w:val="0"/>
        <w:snapToGrid w:val="0"/>
        <w:spacing w:line="360" w:lineRule="auto"/>
        <w:ind w:firstLineChars="200" w:firstLine="482"/>
        <w:rPr>
          <w:b/>
          <w:bCs/>
        </w:rPr>
      </w:pPr>
      <w:r>
        <w:rPr>
          <w:rFonts w:cs="Times New Roman" w:hint="eastAsia"/>
          <w:b/>
          <w:bCs/>
        </w:rPr>
        <w:t>※</w:t>
      </w:r>
      <w:r>
        <w:rPr>
          <w:rFonts w:hint="eastAsia"/>
          <w:color w:val="333333"/>
        </w:rPr>
        <w:t>★</w:t>
      </w:r>
      <w:r>
        <w:rPr>
          <w:rFonts w:hint="eastAsia"/>
          <w:b/>
          <w:bCs/>
        </w:rPr>
        <w:t>92-1.进口的食品、食品添加剂、食品相关产品应当符合原产国食品安全国家标准，不应根据我国食品安全标准进行检验。（ × ）</w:t>
      </w:r>
    </w:p>
    <w:p w:rsidR="00182DD6" w:rsidRDefault="00182DD6" w:rsidP="00182DD6">
      <w:pPr>
        <w:pStyle w:val="a6"/>
        <w:shd w:val="clear" w:color="auto" w:fill="FFFFFF"/>
        <w:adjustRightInd w:val="0"/>
        <w:snapToGrid w:val="0"/>
        <w:spacing w:line="360" w:lineRule="auto"/>
        <w:ind w:firstLineChars="200" w:firstLine="482"/>
        <w:rPr>
          <w:b/>
          <w:bCs/>
        </w:rPr>
      </w:pPr>
      <w:r>
        <w:rPr>
          <w:rFonts w:cs="Times New Roman" w:hint="eastAsia"/>
          <w:b/>
          <w:bCs/>
        </w:rPr>
        <w:t>●</w:t>
      </w:r>
      <w:r>
        <w:rPr>
          <w:rFonts w:hint="eastAsia"/>
          <w:b/>
          <w:bCs/>
        </w:rPr>
        <w:t xml:space="preserve">92-2.进口的食品、食品添加剂应当经出入境检验检疫机构依照进出口商品检验相关法律、行政法规的规定检验合格。（ </w:t>
      </w:r>
      <w:r>
        <w:rPr>
          <w:b/>
          <w:bCs/>
        </w:rPr>
        <w:t xml:space="preserve">√ </w:t>
      </w:r>
      <w:r>
        <w:rPr>
          <w:rFonts w:hint="eastAsia"/>
          <w:b/>
          <w:bCs/>
        </w:rPr>
        <w:t>）</w:t>
      </w:r>
    </w:p>
    <w:p w:rsidR="00182DD6" w:rsidRDefault="00182DD6" w:rsidP="00182DD6">
      <w:pPr>
        <w:pStyle w:val="a6"/>
        <w:shd w:val="clear" w:color="auto" w:fill="FFFFFF"/>
        <w:adjustRightInd w:val="0"/>
        <w:snapToGrid w:val="0"/>
        <w:spacing w:line="360" w:lineRule="auto"/>
        <w:ind w:firstLineChars="200" w:firstLine="482"/>
        <w:rPr>
          <w:b/>
          <w:bCs/>
        </w:rPr>
      </w:pPr>
      <w:r>
        <w:rPr>
          <w:rFonts w:cs="Times New Roman" w:hint="eastAsia"/>
          <w:b/>
          <w:bCs/>
        </w:rPr>
        <w:t>●</w:t>
      </w:r>
      <w:r>
        <w:rPr>
          <w:rFonts w:hint="eastAsia"/>
          <w:b/>
          <w:bCs/>
        </w:rPr>
        <w:t xml:space="preserve">92-3.进口的食品、食品添加剂应当按照国家出入境检验检疫部门的要求随附合格证明材料。（ </w:t>
      </w:r>
      <w:r>
        <w:rPr>
          <w:b/>
          <w:bCs/>
        </w:rPr>
        <w:t xml:space="preserve">√ </w:t>
      </w:r>
      <w:r>
        <w:rPr>
          <w:rFonts w:hint="eastAsia"/>
          <w:b/>
          <w:bCs/>
        </w:rPr>
        <w:t>）</w:t>
      </w:r>
    </w:p>
    <w:p w:rsidR="00182DD6" w:rsidRDefault="00182DD6" w:rsidP="00182DD6">
      <w:pPr>
        <w:pStyle w:val="a6"/>
        <w:shd w:val="clear" w:color="auto" w:fill="FFFFFF"/>
        <w:adjustRightInd w:val="0"/>
        <w:snapToGrid w:val="0"/>
        <w:spacing w:line="360" w:lineRule="auto"/>
        <w:ind w:firstLineChars="200" w:firstLine="482"/>
        <w:rPr>
          <w:b/>
          <w:bCs/>
        </w:rPr>
      </w:pPr>
      <w:r>
        <w:rPr>
          <w:rFonts w:hint="eastAsia"/>
          <w:b/>
          <w:bCs/>
        </w:rPr>
        <w:t>93-1.禁止进口尚无食品安全国家标准的食品。（ × ）</w:t>
      </w:r>
    </w:p>
    <w:p w:rsidR="00182DD6" w:rsidRDefault="00182DD6" w:rsidP="00182DD6">
      <w:pPr>
        <w:pStyle w:val="a6"/>
        <w:shd w:val="clear" w:color="auto" w:fill="FFFFFF"/>
        <w:adjustRightInd w:val="0"/>
        <w:snapToGrid w:val="0"/>
        <w:spacing w:line="360" w:lineRule="auto"/>
        <w:ind w:firstLineChars="200" w:firstLine="482"/>
        <w:rPr>
          <w:b/>
          <w:bCs/>
        </w:rPr>
      </w:pPr>
      <w:r>
        <w:rPr>
          <w:rFonts w:cs="Times New Roman" w:hint="eastAsia"/>
          <w:b/>
          <w:bCs/>
        </w:rPr>
        <w:t>●</w:t>
      </w:r>
      <w:r>
        <w:rPr>
          <w:rFonts w:hint="eastAsia"/>
          <w:b/>
          <w:bCs/>
        </w:rPr>
        <w:t xml:space="preserve">93-2.进口利用新的食品原料生产的食品或者进口食品添加剂新品种、食品相关产品新品种，应当依《食品安全法》规定向国务院卫生行政部门提交相关产品的安全性评估材料，经审查并准予许可的方可进口。（ </w:t>
      </w:r>
      <w:r>
        <w:rPr>
          <w:b/>
          <w:bCs/>
        </w:rPr>
        <w:t xml:space="preserve">√ </w:t>
      </w:r>
      <w:r>
        <w:rPr>
          <w:rFonts w:hint="eastAsia"/>
          <w:b/>
          <w:bCs/>
        </w:rPr>
        <w:t>）</w:t>
      </w:r>
    </w:p>
    <w:p w:rsidR="00182DD6" w:rsidRDefault="00182DD6" w:rsidP="00182DD6">
      <w:pPr>
        <w:pStyle w:val="a6"/>
        <w:shd w:val="clear" w:color="auto" w:fill="FFFFFF"/>
        <w:adjustRightInd w:val="0"/>
        <w:snapToGrid w:val="0"/>
        <w:spacing w:line="360" w:lineRule="auto"/>
        <w:ind w:firstLineChars="200" w:firstLine="482"/>
        <w:rPr>
          <w:b/>
          <w:bCs/>
        </w:rPr>
      </w:pPr>
      <w:r>
        <w:rPr>
          <w:rFonts w:cs="Times New Roman" w:hint="eastAsia"/>
          <w:b/>
          <w:bCs/>
        </w:rPr>
        <w:t>●※</w:t>
      </w:r>
      <w:r>
        <w:rPr>
          <w:rFonts w:hint="eastAsia"/>
          <w:color w:val="333333"/>
        </w:rPr>
        <w:t>★</w:t>
      </w:r>
      <w:r>
        <w:rPr>
          <w:rFonts w:hint="eastAsia"/>
          <w:b/>
          <w:bCs/>
        </w:rPr>
        <w:t>94-1.境外出口商、境外生产企业应当保证向我国出口的食品、食品添加剂、食品相关产品是否符合生产国有关法律、行政法规的规定和食品安全标准的要求。（ × ）</w:t>
      </w:r>
    </w:p>
    <w:p w:rsidR="00182DD6" w:rsidRDefault="00182DD6" w:rsidP="00182DD6">
      <w:pPr>
        <w:pStyle w:val="a6"/>
        <w:shd w:val="clear" w:color="auto" w:fill="FFFFFF"/>
        <w:adjustRightInd w:val="0"/>
        <w:snapToGrid w:val="0"/>
        <w:spacing w:line="360" w:lineRule="auto"/>
        <w:ind w:firstLineChars="200" w:firstLine="482"/>
        <w:rPr>
          <w:b/>
          <w:bCs/>
        </w:rPr>
      </w:pPr>
      <w:r>
        <w:rPr>
          <w:rFonts w:cs="Times New Roman" w:hint="eastAsia"/>
          <w:b/>
          <w:bCs/>
        </w:rPr>
        <w:t>●</w:t>
      </w:r>
      <w:r>
        <w:rPr>
          <w:rFonts w:hint="eastAsia"/>
          <w:b/>
          <w:bCs/>
        </w:rPr>
        <w:t xml:space="preserve">94-2.进口商应当建立境外出口商、境外生产企业审核制度，重点审核食品、食品添加剂、食品相关产品是否符合我国《食品安全法》以及其他有关法律、行政法规的规定和食品安全国家标准的要求，审核不合格的，不得进口。（ </w:t>
      </w:r>
      <w:r>
        <w:rPr>
          <w:b/>
          <w:bCs/>
        </w:rPr>
        <w:t xml:space="preserve">√ </w:t>
      </w:r>
      <w:r>
        <w:rPr>
          <w:rFonts w:hint="eastAsia"/>
          <w:b/>
          <w:bCs/>
        </w:rPr>
        <w:t>）</w:t>
      </w:r>
    </w:p>
    <w:p w:rsidR="00182DD6" w:rsidRDefault="00182DD6" w:rsidP="00182DD6">
      <w:pPr>
        <w:pStyle w:val="a6"/>
        <w:shd w:val="clear" w:color="auto" w:fill="FFFFFF"/>
        <w:adjustRightInd w:val="0"/>
        <w:snapToGrid w:val="0"/>
        <w:spacing w:line="360" w:lineRule="auto"/>
        <w:ind w:firstLineChars="200" w:firstLine="482"/>
        <w:rPr>
          <w:b/>
          <w:bCs/>
        </w:rPr>
      </w:pPr>
      <w:r>
        <w:rPr>
          <w:rFonts w:cs="Times New Roman" w:hint="eastAsia"/>
          <w:b/>
          <w:bCs/>
        </w:rPr>
        <w:t>●</w:t>
      </w:r>
      <w:r>
        <w:rPr>
          <w:rFonts w:hint="eastAsia"/>
          <w:b/>
          <w:bCs/>
        </w:rPr>
        <w:t xml:space="preserve">94-3.发现进口食品不符合我国食品安全国家标准或者有证据证明可能危害人体健康的，进口商应当立即停止进口，并依法召回。（ </w:t>
      </w:r>
      <w:r>
        <w:rPr>
          <w:b/>
          <w:bCs/>
        </w:rPr>
        <w:t xml:space="preserve">√ </w:t>
      </w:r>
      <w:r>
        <w:rPr>
          <w:rFonts w:hint="eastAsia"/>
          <w:b/>
          <w:bCs/>
        </w:rPr>
        <w:t>）</w:t>
      </w:r>
    </w:p>
    <w:p w:rsidR="00182DD6" w:rsidRDefault="00182DD6" w:rsidP="00182DD6">
      <w:pPr>
        <w:pStyle w:val="a6"/>
        <w:shd w:val="clear" w:color="auto" w:fill="FFFFFF"/>
        <w:adjustRightInd w:val="0"/>
        <w:snapToGrid w:val="0"/>
        <w:spacing w:line="360" w:lineRule="auto"/>
        <w:ind w:firstLineChars="200" w:firstLine="482"/>
        <w:rPr>
          <w:b/>
          <w:bCs/>
        </w:rPr>
      </w:pPr>
      <w:r>
        <w:rPr>
          <w:rFonts w:cs="Times New Roman" w:hint="eastAsia"/>
          <w:b/>
          <w:bCs/>
        </w:rPr>
        <w:lastRenderedPageBreak/>
        <w:t>※</w:t>
      </w:r>
      <w:r>
        <w:rPr>
          <w:rFonts w:hint="eastAsia"/>
          <w:color w:val="333333"/>
        </w:rPr>
        <w:t>★</w:t>
      </w:r>
      <w:r>
        <w:rPr>
          <w:rFonts w:hint="eastAsia"/>
          <w:b/>
          <w:bCs/>
        </w:rPr>
        <w:t>95-1.境外发生的食品安全事件可能对我国境内造成影响，或者在进口食品、食品添加剂、食品相关产品中发现严重食品安全问题的，我国出入境检验检疫等有关部门可以采取风险预警或者有关控制措施。（ ×）</w:t>
      </w:r>
    </w:p>
    <w:p w:rsidR="00182DD6" w:rsidRDefault="00182DD6" w:rsidP="00182DD6">
      <w:pPr>
        <w:pStyle w:val="a6"/>
        <w:shd w:val="clear" w:color="auto" w:fill="FFFFFF"/>
        <w:adjustRightInd w:val="0"/>
        <w:snapToGrid w:val="0"/>
        <w:spacing w:line="360" w:lineRule="auto"/>
        <w:ind w:firstLineChars="200" w:firstLine="482"/>
        <w:rPr>
          <w:b/>
          <w:bCs/>
        </w:rPr>
      </w:pPr>
      <w:r>
        <w:rPr>
          <w:rFonts w:cs="Times New Roman" w:hint="eastAsia"/>
          <w:b/>
          <w:bCs/>
        </w:rPr>
        <w:t>●※</w:t>
      </w:r>
      <w:r>
        <w:rPr>
          <w:rFonts w:hint="eastAsia"/>
          <w:b/>
          <w:bCs/>
        </w:rPr>
        <w:t>95-2.出入境检验检疫部门负责对国内市场上销售的进口食品、食品添加剂实施监督管理。（ × ）</w:t>
      </w:r>
    </w:p>
    <w:p w:rsidR="00182DD6" w:rsidRDefault="00182DD6" w:rsidP="00182DD6">
      <w:pPr>
        <w:pStyle w:val="a6"/>
        <w:shd w:val="clear" w:color="auto" w:fill="FFFFFF"/>
        <w:adjustRightInd w:val="0"/>
        <w:snapToGrid w:val="0"/>
        <w:spacing w:line="360" w:lineRule="auto"/>
        <w:ind w:firstLineChars="200" w:firstLine="482"/>
        <w:rPr>
          <w:b/>
          <w:bCs/>
        </w:rPr>
      </w:pPr>
      <w:r>
        <w:rPr>
          <w:rFonts w:cs="Times New Roman" w:hint="eastAsia"/>
          <w:b/>
          <w:bCs/>
        </w:rPr>
        <w:t>●</w:t>
      </w:r>
      <w:r>
        <w:rPr>
          <w:rFonts w:hint="eastAsia"/>
          <w:b/>
          <w:bCs/>
        </w:rPr>
        <w:t xml:space="preserve">95-3.接到国内市场上销售的进口食品、食品添加剂存在严重食品安全问题的通报后，国家出入境检验检疫机构应当及时采取相应措施。（ </w:t>
      </w:r>
      <w:r>
        <w:rPr>
          <w:b/>
          <w:bCs/>
        </w:rPr>
        <w:t xml:space="preserve">√ </w:t>
      </w:r>
      <w:r>
        <w:rPr>
          <w:rFonts w:hint="eastAsia"/>
          <w:b/>
          <w:bCs/>
        </w:rPr>
        <w:t>）</w:t>
      </w:r>
    </w:p>
    <w:p w:rsidR="00182DD6" w:rsidRDefault="00182DD6" w:rsidP="00182DD6">
      <w:pPr>
        <w:pStyle w:val="a6"/>
        <w:shd w:val="clear" w:color="auto" w:fill="FFFFFF"/>
        <w:adjustRightInd w:val="0"/>
        <w:snapToGrid w:val="0"/>
        <w:spacing w:line="360" w:lineRule="auto"/>
        <w:ind w:firstLineChars="200" w:firstLine="482"/>
        <w:rPr>
          <w:b/>
          <w:bCs/>
        </w:rPr>
      </w:pPr>
      <w:r>
        <w:rPr>
          <w:rFonts w:cs="Times New Roman" w:hint="eastAsia"/>
          <w:b/>
          <w:bCs/>
        </w:rPr>
        <w:t>※</w:t>
      </w:r>
      <w:r>
        <w:rPr>
          <w:rFonts w:hint="eastAsia"/>
          <w:b/>
          <w:bCs/>
        </w:rPr>
        <w:t>96-1.向我国境内出口食品的境外出口商或者代理商、进口食品的进口商应当向国家出入境检验检疫机构备案。（ √ ）</w:t>
      </w:r>
    </w:p>
    <w:p w:rsidR="00182DD6" w:rsidRDefault="00182DD6" w:rsidP="00182DD6">
      <w:pPr>
        <w:pStyle w:val="a6"/>
        <w:shd w:val="clear" w:color="auto" w:fill="FFFFFF"/>
        <w:adjustRightInd w:val="0"/>
        <w:snapToGrid w:val="0"/>
        <w:spacing w:line="360" w:lineRule="auto"/>
        <w:ind w:firstLineChars="200" w:firstLine="480"/>
        <w:rPr>
          <w:b/>
          <w:bCs/>
        </w:rPr>
      </w:pPr>
      <w:r>
        <w:rPr>
          <w:rFonts w:hint="eastAsia"/>
          <w:color w:val="333333"/>
        </w:rPr>
        <w:t>★</w:t>
      </w:r>
      <w:r>
        <w:rPr>
          <w:rFonts w:hint="eastAsia"/>
          <w:b/>
          <w:bCs/>
        </w:rPr>
        <w:t>96-2.向我国境内出口食品的境外食品生产企业应当经国家出入境检验检疫部门备案。（ ×）</w:t>
      </w:r>
    </w:p>
    <w:p w:rsidR="00182DD6" w:rsidRDefault="00182DD6" w:rsidP="00182DD6">
      <w:pPr>
        <w:pStyle w:val="a6"/>
        <w:shd w:val="clear" w:color="auto" w:fill="FFFFFF"/>
        <w:adjustRightInd w:val="0"/>
        <w:snapToGrid w:val="0"/>
        <w:spacing w:line="360" w:lineRule="auto"/>
        <w:ind w:firstLineChars="200" w:firstLine="482"/>
        <w:rPr>
          <w:b/>
          <w:bCs/>
        </w:rPr>
      </w:pPr>
      <w:r>
        <w:rPr>
          <w:rFonts w:cs="Times New Roman" w:hint="eastAsia"/>
          <w:b/>
          <w:bCs/>
        </w:rPr>
        <w:t>●</w:t>
      </w:r>
      <w:r>
        <w:rPr>
          <w:rFonts w:hint="eastAsia"/>
          <w:b/>
          <w:bCs/>
        </w:rPr>
        <w:t xml:space="preserve">96-3.已经注册的境外食品生产企业提供虚假材料，或者因其自身的原因致使进口食品发生重大食品安全事故的，主管部门应当撤销其注册并公告。（ </w:t>
      </w:r>
      <w:r>
        <w:rPr>
          <w:b/>
          <w:bCs/>
        </w:rPr>
        <w:t xml:space="preserve">√ </w:t>
      </w:r>
      <w:r>
        <w:rPr>
          <w:rFonts w:hint="eastAsia"/>
          <w:b/>
          <w:bCs/>
        </w:rPr>
        <w:t>）</w:t>
      </w:r>
    </w:p>
    <w:p w:rsidR="00182DD6" w:rsidRDefault="00182DD6" w:rsidP="00182DD6">
      <w:pPr>
        <w:pStyle w:val="a6"/>
        <w:shd w:val="clear" w:color="auto" w:fill="FFFFFF"/>
        <w:adjustRightInd w:val="0"/>
        <w:snapToGrid w:val="0"/>
        <w:spacing w:line="360" w:lineRule="auto"/>
        <w:ind w:firstLineChars="200" w:firstLine="482"/>
        <w:rPr>
          <w:b/>
          <w:bCs/>
        </w:rPr>
      </w:pPr>
      <w:r>
        <w:rPr>
          <w:rFonts w:hint="eastAsia"/>
          <w:b/>
          <w:bCs/>
        </w:rPr>
        <w:t>96-4.国家卫生行政部门应当定期公布已经备案的境外出口商、代理商、进口商和已经注册的境外食品生产企业名单。（ ×）</w:t>
      </w:r>
    </w:p>
    <w:p w:rsidR="00182DD6" w:rsidRDefault="00182DD6" w:rsidP="00182DD6">
      <w:pPr>
        <w:pStyle w:val="a6"/>
        <w:shd w:val="clear" w:color="auto" w:fill="FFFFFF"/>
        <w:adjustRightInd w:val="0"/>
        <w:snapToGrid w:val="0"/>
        <w:spacing w:line="360" w:lineRule="auto"/>
        <w:ind w:firstLineChars="200" w:firstLine="482"/>
        <w:rPr>
          <w:b/>
          <w:bCs/>
        </w:rPr>
      </w:pPr>
      <w:r>
        <w:rPr>
          <w:rFonts w:cs="Times New Roman" w:hint="eastAsia"/>
          <w:b/>
          <w:bCs/>
        </w:rPr>
        <w:t>※</w:t>
      </w:r>
      <w:r>
        <w:rPr>
          <w:rFonts w:hint="eastAsia"/>
          <w:color w:val="333333"/>
        </w:rPr>
        <w:t>★</w:t>
      </w:r>
      <w:r>
        <w:rPr>
          <w:rFonts w:hint="eastAsia"/>
          <w:b/>
          <w:bCs/>
        </w:rPr>
        <w:t>97-1.进口的预包装食品、食品添加剂及食品相关产品应当有中文标签。（ × ）</w:t>
      </w:r>
    </w:p>
    <w:p w:rsidR="00182DD6" w:rsidRDefault="00182DD6" w:rsidP="00182DD6">
      <w:pPr>
        <w:pStyle w:val="a6"/>
        <w:shd w:val="clear" w:color="auto" w:fill="FFFFFF"/>
        <w:adjustRightInd w:val="0"/>
        <w:snapToGrid w:val="0"/>
        <w:spacing w:line="360" w:lineRule="auto"/>
        <w:ind w:firstLineChars="200" w:firstLine="482"/>
        <w:rPr>
          <w:b/>
          <w:bCs/>
        </w:rPr>
      </w:pPr>
      <w:r>
        <w:rPr>
          <w:rFonts w:hint="eastAsia"/>
          <w:b/>
          <w:bCs/>
        </w:rPr>
        <w:t>97-2.进口的预包装食品都应当有中文说明书。（ × ）</w:t>
      </w:r>
    </w:p>
    <w:p w:rsidR="00182DD6" w:rsidRDefault="00182DD6" w:rsidP="00182DD6">
      <w:pPr>
        <w:pStyle w:val="a6"/>
        <w:shd w:val="clear" w:color="auto" w:fill="FFFFFF"/>
        <w:adjustRightInd w:val="0"/>
        <w:snapToGrid w:val="0"/>
        <w:spacing w:line="360" w:lineRule="auto"/>
        <w:ind w:firstLineChars="200" w:firstLine="482"/>
        <w:rPr>
          <w:b/>
          <w:bCs/>
        </w:rPr>
      </w:pPr>
      <w:r>
        <w:rPr>
          <w:rFonts w:hint="eastAsia"/>
          <w:b/>
          <w:bCs/>
        </w:rPr>
        <w:t xml:space="preserve">97-3.进口的预包装食品的标签、说明书应当符合我国《食品安全法》以及我国其他有关法律、行政法规的规定和食品安全国家标准的要求。（ </w:t>
      </w:r>
      <w:r>
        <w:rPr>
          <w:b/>
          <w:bCs/>
        </w:rPr>
        <w:t xml:space="preserve">√ </w:t>
      </w:r>
      <w:r>
        <w:rPr>
          <w:rFonts w:hint="eastAsia"/>
          <w:b/>
          <w:bCs/>
        </w:rPr>
        <w:t>）</w:t>
      </w:r>
    </w:p>
    <w:p w:rsidR="00182DD6" w:rsidRDefault="00182DD6" w:rsidP="00182DD6">
      <w:pPr>
        <w:pStyle w:val="a6"/>
        <w:shd w:val="clear" w:color="auto" w:fill="FFFFFF"/>
        <w:adjustRightInd w:val="0"/>
        <w:snapToGrid w:val="0"/>
        <w:spacing w:line="360" w:lineRule="auto"/>
        <w:ind w:firstLineChars="200" w:firstLine="482"/>
        <w:rPr>
          <w:b/>
          <w:bCs/>
        </w:rPr>
      </w:pPr>
      <w:r>
        <w:rPr>
          <w:rFonts w:cs="Times New Roman" w:hint="eastAsia"/>
          <w:b/>
          <w:bCs/>
        </w:rPr>
        <w:t>※</w:t>
      </w:r>
      <w:r>
        <w:rPr>
          <w:rFonts w:hint="eastAsia"/>
          <w:b/>
          <w:bCs/>
        </w:rPr>
        <w:t xml:space="preserve">97-4.进口的预包装食品的标签、说明书应当载明食品的原产地以及境内代理商的名称、地址、联系方式。（ </w:t>
      </w:r>
      <w:r>
        <w:rPr>
          <w:b/>
          <w:bCs/>
        </w:rPr>
        <w:t xml:space="preserve">√ </w:t>
      </w:r>
      <w:r>
        <w:rPr>
          <w:rFonts w:hint="eastAsia"/>
          <w:b/>
          <w:bCs/>
        </w:rPr>
        <w:t>）</w:t>
      </w:r>
    </w:p>
    <w:p w:rsidR="00182DD6" w:rsidRDefault="00182DD6" w:rsidP="00182DD6">
      <w:pPr>
        <w:pStyle w:val="a6"/>
        <w:shd w:val="clear" w:color="auto" w:fill="FFFFFF"/>
        <w:adjustRightInd w:val="0"/>
        <w:snapToGrid w:val="0"/>
        <w:spacing w:line="360" w:lineRule="auto"/>
        <w:ind w:firstLineChars="200" w:firstLine="482"/>
        <w:rPr>
          <w:b/>
          <w:bCs/>
        </w:rPr>
      </w:pPr>
      <w:r>
        <w:rPr>
          <w:rFonts w:cs="Times New Roman" w:hint="eastAsia"/>
          <w:b/>
          <w:bCs/>
        </w:rPr>
        <w:t>※</w:t>
      </w:r>
      <w:r>
        <w:rPr>
          <w:rFonts w:hint="eastAsia"/>
          <w:b/>
          <w:bCs/>
        </w:rPr>
        <w:t xml:space="preserve">97-5.预包装食品没有中文标签、中文说明书或者标签、说明书不符合我国《食品安全法》规定的，不得进口。（ </w:t>
      </w:r>
      <w:r>
        <w:rPr>
          <w:b/>
          <w:bCs/>
        </w:rPr>
        <w:t xml:space="preserve">√ </w:t>
      </w:r>
      <w:r>
        <w:rPr>
          <w:rFonts w:hint="eastAsia"/>
          <w:b/>
          <w:bCs/>
        </w:rPr>
        <w:t>）</w:t>
      </w:r>
    </w:p>
    <w:p w:rsidR="00182DD6" w:rsidRDefault="00182DD6" w:rsidP="00182DD6">
      <w:pPr>
        <w:pStyle w:val="a6"/>
        <w:shd w:val="clear" w:color="auto" w:fill="FFFFFF"/>
        <w:adjustRightInd w:val="0"/>
        <w:snapToGrid w:val="0"/>
        <w:spacing w:line="360" w:lineRule="auto"/>
        <w:ind w:firstLineChars="200" w:firstLine="482"/>
        <w:rPr>
          <w:b/>
          <w:bCs/>
        </w:rPr>
      </w:pPr>
      <w:r>
        <w:rPr>
          <w:rFonts w:cs="Times New Roman" w:hint="eastAsia"/>
          <w:b/>
          <w:bCs/>
        </w:rPr>
        <w:t>※</w:t>
      </w:r>
      <w:r>
        <w:rPr>
          <w:rFonts w:hint="eastAsia"/>
          <w:b/>
          <w:bCs/>
        </w:rPr>
        <w:t>98-1.进口商应当建立食品、食品添加剂和食品相关产品进口和销售记录制度。（ × ）</w:t>
      </w:r>
    </w:p>
    <w:p w:rsidR="00182DD6" w:rsidRDefault="00182DD6" w:rsidP="00182DD6">
      <w:pPr>
        <w:pStyle w:val="a6"/>
        <w:shd w:val="clear" w:color="auto" w:fill="FFFFFF"/>
        <w:adjustRightInd w:val="0"/>
        <w:snapToGrid w:val="0"/>
        <w:spacing w:line="360" w:lineRule="auto"/>
        <w:ind w:firstLineChars="200" w:firstLine="482"/>
        <w:rPr>
          <w:b/>
          <w:bCs/>
        </w:rPr>
      </w:pPr>
      <w:r>
        <w:rPr>
          <w:rFonts w:cs="Times New Roman" w:hint="eastAsia"/>
          <w:b/>
          <w:bCs/>
        </w:rPr>
        <w:t>●※</w:t>
      </w:r>
      <w:r>
        <w:rPr>
          <w:rFonts w:hint="eastAsia"/>
          <w:color w:val="333333"/>
        </w:rPr>
        <w:t>★</w:t>
      </w:r>
      <w:r>
        <w:rPr>
          <w:rFonts w:hint="eastAsia"/>
          <w:b/>
          <w:bCs/>
        </w:rPr>
        <w:t>98-2.进口食品、食品添加剂的生产厂商应当如实记录出口到我国的食品、食品添加剂的名称、规格、数量、生产日期、生产或者进口批号、保质</w:t>
      </w:r>
      <w:r>
        <w:rPr>
          <w:rFonts w:hint="eastAsia"/>
          <w:b/>
          <w:bCs/>
        </w:rPr>
        <w:lastRenderedPageBreak/>
        <w:t>期、境外出口商和购货者名称、地址及联系方式、交货日期等内容，并保存相关凭证。（ × ）</w:t>
      </w:r>
    </w:p>
    <w:p w:rsidR="00182DD6" w:rsidRDefault="00182DD6" w:rsidP="00182DD6">
      <w:pPr>
        <w:pStyle w:val="a6"/>
        <w:shd w:val="clear" w:color="auto" w:fill="FFFFFF"/>
        <w:adjustRightInd w:val="0"/>
        <w:snapToGrid w:val="0"/>
        <w:spacing w:line="360" w:lineRule="auto"/>
        <w:ind w:firstLineChars="200" w:firstLine="482"/>
        <w:rPr>
          <w:b/>
          <w:bCs/>
        </w:rPr>
      </w:pPr>
      <w:r>
        <w:rPr>
          <w:rFonts w:cs="Times New Roman" w:hint="eastAsia"/>
          <w:b/>
          <w:bCs/>
        </w:rPr>
        <w:t>●</w:t>
      </w:r>
      <w:r>
        <w:rPr>
          <w:rFonts w:hint="eastAsia"/>
          <w:b/>
          <w:bCs/>
        </w:rPr>
        <w:t xml:space="preserve">98-3.进口食品、食品添加剂进口和销售记录以及相关凭证保存期限不得少于产品保质期满后六个月；没有明确保质期的，保存期限不得少于二年。（ </w:t>
      </w:r>
      <w:r>
        <w:rPr>
          <w:b/>
          <w:bCs/>
        </w:rPr>
        <w:t xml:space="preserve">√ </w:t>
      </w:r>
      <w:r>
        <w:rPr>
          <w:rFonts w:hint="eastAsia"/>
          <w:b/>
          <w:bCs/>
        </w:rPr>
        <w:t>）</w:t>
      </w:r>
    </w:p>
    <w:p w:rsidR="00182DD6" w:rsidRDefault="00182DD6" w:rsidP="00182DD6">
      <w:pPr>
        <w:pStyle w:val="a6"/>
        <w:shd w:val="clear" w:color="auto" w:fill="FFFFFF"/>
        <w:adjustRightInd w:val="0"/>
        <w:snapToGrid w:val="0"/>
        <w:spacing w:line="360" w:lineRule="auto"/>
        <w:ind w:firstLineChars="200" w:firstLine="482"/>
        <w:rPr>
          <w:b/>
          <w:bCs/>
        </w:rPr>
      </w:pPr>
      <w:r>
        <w:rPr>
          <w:rFonts w:hint="eastAsia"/>
          <w:b/>
          <w:bCs/>
        </w:rPr>
        <w:t xml:space="preserve">99-1.出口食品生产企业应当保证其出口食品符合进口国（地区）的标准或者合同要求。（ </w:t>
      </w:r>
      <w:r>
        <w:rPr>
          <w:b/>
          <w:bCs/>
        </w:rPr>
        <w:t xml:space="preserve">√ </w:t>
      </w:r>
      <w:r>
        <w:rPr>
          <w:rFonts w:hint="eastAsia"/>
          <w:b/>
          <w:bCs/>
        </w:rPr>
        <w:t>）</w:t>
      </w:r>
    </w:p>
    <w:p w:rsidR="00182DD6" w:rsidRDefault="00182DD6" w:rsidP="00182DD6">
      <w:pPr>
        <w:pStyle w:val="a6"/>
        <w:shd w:val="clear" w:color="auto" w:fill="FFFFFF"/>
        <w:adjustRightInd w:val="0"/>
        <w:snapToGrid w:val="0"/>
        <w:spacing w:line="360" w:lineRule="auto"/>
        <w:ind w:firstLineChars="200" w:firstLine="480"/>
        <w:rPr>
          <w:b/>
          <w:bCs/>
        </w:rPr>
      </w:pPr>
      <w:r>
        <w:rPr>
          <w:rFonts w:hint="eastAsia"/>
          <w:color w:val="333333"/>
        </w:rPr>
        <w:t>★</w:t>
      </w:r>
      <w:r>
        <w:rPr>
          <w:rFonts w:hint="eastAsia"/>
          <w:b/>
          <w:bCs/>
        </w:rPr>
        <w:t>99-2.出口食品生产企业和出口食品原料种植、养殖场应当向县级以上人民政府食品药品监督管理部门备案。（ × ）</w:t>
      </w:r>
    </w:p>
    <w:p w:rsidR="00182DD6" w:rsidRDefault="00182DD6" w:rsidP="00182DD6">
      <w:pPr>
        <w:pStyle w:val="a6"/>
        <w:shd w:val="clear" w:color="auto" w:fill="FFFFFF"/>
        <w:adjustRightInd w:val="0"/>
        <w:snapToGrid w:val="0"/>
        <w:spacing w:line="360" w:lineRule="auto"/>
        <w:ind w:firstLineChars="200" w:firstLine="482"/>
        <w:rPr>
          <w:b/>
          <w:bCs/>
        </w:rPr>
      </w:pPr>
      <w:r>
        <w:rPr>
          <w:rFonts w:hint="eastAsia"/>
          <w:b/>
          <w:bCs/>
        </w:rPr>
        <w:t>100-1.国家食品药品监督管理部门应当收集、汇总进出口食品安全相关信息，并及时通报相关部门、机构和企业。（ × ）</w:t>
      </w:r>
    </w:p>
    <w:p w:rsidR="00182DD6" w:rsidRDefault="00182DD6" w:rsidP="00182DD6">
      <w:pPr>
        <w:pStyle w:val="a6"/>
        <w:shd w:val="clear" w:color="auto" w:fill="FFFFFF"/>
        <w:adjustRightInd w:val="0"/>
        <w:snapToGrid w:val="0"/>
        <w:spacing w:line="360" w:lineRule="auto"/>
        <w:ind w:firstLineChars="200" w:firstLine="482"/>
        <w:rPr>
          <w:b/>
          <w:bCs/>
        </w:rPr>
      </w:pPr>
      <w:r>
        <w:rPr>
          <w:rFonts w:cs="Times New Roman" w:hint="eastAsia"/>
          <w:b/>
          <w:bCs/>
        </w:rPr>
        <w:t>●</w:t>
      </w:r>
      <w:r>
        <w:rPr>
          <w:rFonts w:hint="eastAsia"/>
          <w:b/>
          <w:bCs/>
        </w:rPr>
        <w:t>100-2.国家食品药品监督管理部门应当对进出口食品的进口商、出口商和出口食品生产企业实施信用管理，建立信用记录，并依法向社会公布。（ × ）</w:t>
      </w:r>
    </w:p>
    <w:p w:rsidR="00182DD6" w:rsidRDefault="00182DD6" w:rsidP="00182DD6">
      <w:pPr>
        <w:pStyle w:val="a6"/>
        <w:shd w:val="clear" w:color="auto" w:fill="FFFFFF"/>
        <w:adjustRightInd w:val="0"/>
        <w:snapToGrid w:val="0"/>
        <w:spacing w:line="360" w:lineRule="auto"/>
        <w:ind w:firstLineChars="200" w:firstLine="482"/>
        <w:rPr>
          <w:b/>
          <w:bCs/>
        </w:rPr>
      </w:pPr>
      <w:r>
        <w:rPr>
          <w:rFonts w:cs="Times New Roman" w:hint="eastAsia"/>
          <w:b/>
          <w:bCs/>
        </w:rPr>
        <w:t>●</w:t>
      </w:r>
      <w:r>
        <w:rPr>
          <w:rFonts w:hint="eastAsia"/>
          <w:b/>
          <w:bCs/>
        </w:rPr>
        <w:t xml:space="preserve">101-1.国家出入境检验检疫部门可以对向我国境内出口食品的国家（地区）的食品安全管理体系和食品安全状况进行评估和审查，并根据评估和审查结果，确定相应检验检疫要求。（ </w:t>
      </w:r>
      <w:r>
        <w:rPr>
          <w:b/>
          <w:bCs/>
        </w:rPr>
        <w:t xml:space="preserve">√ </w:t>
      </w:r>
      <w:r>
        <w:rPr>
          <w:rFonts w:hint="eastAsia"/>
          <w:b/>
          <w:bCs/>
        </w:rPr>
        <w:t>）</w:t>
      </w:r>
    </w:p>
    <w:p w:rsidR="00182DD6" w:rsidRDefault="00182DD6" w:rsidP="00182DD6">
      <w:pPr>
        <w:adjustRightInd w:val="0"/>
        <w:snapToGrid w:val="0"/>
        <w:spacing w:line="360" w:lineRule="auto"/>
        <w:ind w:firstLineChars="200" w:firstLine="422"/>
        <w:jc w:val="left"/>
        <w:rPr>
          <w:rFonts w:ascii="宋体" w:hAnsi="宋体" w:cs="宋体"/>
          <w:b/>
          <w:bCs/>
          <w:kern w:val="0"/>
          <w:sz w:val="24"/>
          <w:szCs w:val="24"/>
        </w:rPr>
      </w:pPr>
      <w:r>
        <w:rPr>
          <w:rFonts w:ascii="宋体" w:hAnsi="宋体" w:cs="Times New Roman" w:hint="eastAsia"/>
          <w:b/>
          <w:bCs/>
        </w:rPr>
        <w:t>※</w:t>
      </w:r>
      <w:r>
        <w:rPr>
          <w:rFonts w:ascii="宋体" w:hAnsi="宋体" w:hint="eastAsia"/>
          <w:color w:val="333333"/>
          <w:sz w:val="24"/>
        </w:rPr>
        <w:t>★</w:t>
      </w:r>
      <w:r>
        <w:rPr>
          <w:rFonts w:ascii="宋体" w:hAnsi="宋体" w:cs="宋体" w:hint="eastAsia"/>
          <w:b/>
          <w:bCs/>
          <w:kern w:val="0"/>
          <w:sz w:val="24"/>
          <w:szCs w:val="24"/>
        </w:rPr>
        <w:t>102-1.根据《食品安全法》的规定，从事食品生产经营的企业和个体户应当制定食品安全事故处置方案。（ × ）</w:t>
      </w:r>
    </w:p>
    <w:p w:rsidR="00182DD6" w:rsidRDefault="00182DD6" w:rsidP="00182DD6">
      <w:pPr>
        <w:adjustRightInd w:val="0"/>
        <w:snapToGrid w:val="0"/>
        <w:spacing w:line="360" w:lineRule="auto"/>
        <w:ind w:firstLineChars="200" w:firstLine="482"/>
        <w:jc w:val="left"/>
        <w:rPr>
          <w:rFonts w:ascii="宋体" w:hAnsi="宋体" w:cs="宋体"/>
          <w:b/>
          <w:bCs/>
          <w:kern w:val="0"/>
          <w:sz w:val="24"/>
          <w:szCs w:val="24"/>
        </w:rPr>
      </w:pPr>
      <w:r>
        <w:rPr>
          <w:rFonts w:ascii="宋体" w:hAnsi="宋体" w:cs="Times New Roman" w:hint="eastAsia"/>
          <w:b/>
          <w:bCs/>
          <w:sz w:val="24"/>
          <w:szCs w:val="24"/>
        </w:rPr>
        <w:t>●</w:t>
      </w:r>
      <w:r>
        <w:rPr>
          <w:rFonts w:ascii="宋体" w:hAnsi="宋体" w:cs="宋体" w:hint="eastAsia"/>
          <w:b/>
          <w:bCs/>
          <w:kern w:val="0"/>
          <w:sz w:val="24"/>
          <w:szCs w:val="24"/>
        </w:rPr>
        <w:t>103-1.发生食品安全事故的事故单位和接收病人进行治疗的单位应当及时向事故发生地县级人民政府食品药品监督管理、卫生行政部门报告。（ √ ）</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rFonts w:hint="eastAsia"/>
          <w:b/>
          <w:bCs/>
        </w:rPr>
        <w:t>104-1.某县卫生局接到该县人民医院接收到食源性疾病病人的报告后，认为与食品安全有关的，其应当及时通报该县食品药品监督管理部门。（ √ ）</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rFonts w:hint="eastAsia"/>
          <w:b/>
          <w:bCs/>
        </w:rPr>
        <w:t>105-1.根据《食品安全法》的规定，发生食品安全事故的，县级以上疾病预防控制机构只需向同级卫生行政部门提交流行病学调查报告。（ × ）</w:t>
      </w:r>
    </w:p>
    <w:p w:rsidR="00182DD6" w:rsidRDefault="00182DD6" w:rsidP="00182DD6">
      <w:pPr>
        <w:pStyle w:val="a6"/>
        <w:spacing w:line="360" w:lineRule="auto"/>
        <w:ind w:firstLineChars="200" w:firstLine="482"/>
        <w:jc w:val="both"/>
        <w:rPr>
          <w:b/>
          <w:bCs/>
        </w:rPr>
      </w:pPr>
      <w:r>
        <w:rPr>
          <w:rFonts w:cs="Times New Roman" w:hint="eastAsia"/>
          <w:b/>
          <w:bCs/>
        </w:rPr>
        <w:t>●</w:t>
      </w:r>
      <w:r>
        <w:rPr>
          <w:rFonts w:hint="eastAsia"/>
          <w:b/>
          <w:bCs/>
        </w:rPr>
        <w:t>105-2.发生食品安全事故，县级以上疾病预防控制机构应当对事故现场进行卫生处理，并对与事故有关的因素开展流行病学调查，有关部门应当予以协助。（ √ ）</w:t>
      </w:r>
    </w:p>
    <w:p w:rsidR="00182DD6" w:rsidRDefault="00182DD6" w:rsidP="00182DD6">
      <w:pPr>
        <w:pStyle w:val="a6"/>
        <w:shd w:val="clear" w:color="auto" w:fill="FFFFFF"/>
        <w:spacing w:line="360" w:lineRule="auto"/>
        <w:ind w:firstLineChars="200" w:firstLine="482"/>
        <w:rPr>
          <w:b/>
          <w:bCs/>
        </w:rPr>
      </w:pPr>
      <w:r>
        <w:rPr>
          <w:rFonts w:hint="eastAsia"/>
          <w:b/>
          <w:bCs/>
        </w:rPr>
        <w:t>105-3.发生食品安全事故需要启动应急预案的，县级以上人民政府应当立即成立事故处置指挥机构，启动应急预案，依照《食品安全法》和应急预案的规定进行处置。（ √ ）</w:t>
      </w:r>
    </w:p>
    <w:p w:rsidR="00182DD6" w:rsidRDefault="00182DD6" w:rsidP="00182DD6">
      <w:pPr>
        <w:pStyle w:val="a6"/>
        <w:shd w:val="clear" w:color="auto" w:fill="FFFFFF"/>
        <w:spacing w:line="360" w:lineRule="auto"/>
        <w:ind w:firstLineChars="200" w:firstLine="482"/>
        <w:rPr>
          <w:b/>
          <w:bCs/>
        </w:rPr>
      </w:pPr>
      <w:r>
        <w:rPr>
          <w:rFonts w:cs="Times New Roman" w:hint="eastAsia"/>
          <w:b/>
          <w:bCs/>
        </w:rPr>
        <w:lastRenderedPageBreak/>
        <w:t>※</w:t>
      </w:r>
      <w:r>
        <w:rPr>
          <w:rFonts w:hint="eastAsia"/>
          <w:b/>
          <w:bCs/>
        </w:rPr>
        <w:t>106-1.发生食品安全事故，应当由县级以上人民政府食品药品监督管理部门单独进行事故责任调查，以确保调查的独立性与科学性。（ × ）</w:t>
      </w:r>
    </w:p>
    <w:p w:rsidR="00182DD6" w:rsidRDefault="00182DD6" w:rsidP="00182DD6">
      <w:pPr>
        <w:pStyle w:val="a6"/>
        <w:spacing w:line="360" w:lineRule="auto"/>
        <w:ind w:firstLineChars="200" w:firstLine="482"/>
        <w:jc w:val="both"/>
        <w:rPr>
          <w:b/>
          <w:bCs/>
        </w:rPr>
      </w:pPr>
      <w:r>
        <w:rPr>
          <w:rFonts w:cs="Times New Roman" w:hint="eastAsia"/>
          <w:b/>
          <w:bCs/>
        </w:rPr>
        <w:t>●</w:t>
      </w:r>
      <w:r>
        <w:rPr>
          <w:rFonts w:hint="eastAsia"/>
          <w:b/>
          <w:bCs/>
        </w:rPr>
        <w:t>107-1.食品安全事故调查就是为了查明事故单位的责任。（ × ）</w:t>
      </w:r>
    </w:p>
    <w:p w:rsidR="00182DD6" w:rsidRDefault="00182DD6" w:rsidP="00182DD6">
      <w:pPr>
        <w:pStyle w:val="a6"/>
        <w:spacing w:line="360" w:lineRule="auto"/>
        <w:ind w:firstLineChars="200" w:firstLine="482"/>
        <w:jc w:val="both"/>
        <w:rPr>
          <w:b/>
          <w:bCs/>
        </w:rPr>
      </w:pPr>
      <w:r>
        <w:rPr>
          <w:rFonts w:cs="Times New Roman" w:hint="eastAsia"/>
          <w:b/>
          <w:bCs/>
        </w:rPr>
        <w:t>●</w:t>
      </w:r>
      <w:r>
        <w:rPr>
          <w:rFonts w:hint="eastAsia"/>
          <w:b/>
          <w:bCs/>
        </w:rPr>
        <w:t>108-1.在食品安全事故调查中，有关单位和个人应当予以配合，按照调查部门要求提供相关资料和样品，不得拒绝。（ √ ）</w:t>
      </w:r>
    </w:p>
    <w:p w:rsidR="00182DD6" w:rsidRDefault="00182DD6" w:rsidP="00182DD6">
      <w:pPr>
        <w:pStyle w:val="a6"/>
        <w:spacing w:line="360" w:lineRule="auto"/>
        <w:ind w:firstLineChars="200" w:firstLine="482"/>
        <w:jc w:val="both"/>
        <w:rPr>
          <w:b/>
          <w:bCs/>
        </w:rPr>
      </w:pPr>
      <w:r>
        <w:rPr>
          <w:rFonts w:cs="Times New Roman" w:hint="eastAsia"/>
          <w:b/>
          <w:bCs/>
        </w:rPr>
        <w:t>●</w:t>
      </w:r>
      <w:r>
        <w:rPr>
          <w:rFonts w:hint="eastAsia"/>
          <w:b/>
          <w:bCs/>
        </w:rPr>
        <w:t>109-1.县级以上地方人民政府组织制定的食品安全年度监督管理计划，因其属于行政机关内部事项，因此可以不向社会公布。（ × ）</w:t>
      </w:r>
    </w:p>
    <w:p w:rsidR="00182DD6" w:rsidRDefault="00182DD6" w:rsidP="00182DD6">
      <w:pPr>
        <w:pStyle w:val="a6"/>
        <w:spacing w:line="360" w:lineRule="auto"/>
        <w:ind w:firstLineChars="200" w:firstLine="482"/>
        <w:jc w:val="both"/>
        <w:rPr>
          <w:b/>
          <w:bCs/>
        </w:rPr>
      </w:pPr>
      <w:r>
        <w:rPr>
          <w:rFonts w:cs="Times New Roman" w:hint="eastAsia"/>
          <w:b/>
          <w:bCs/>
        </w:rPr>
        <w:t>●※</w:t>
      </w:r>
      <w:r>
        <w:rPr>
          <w:rFonts w:hint="eastAsia"/>
          <w:color w:val="333333"/>
        </w:rPr>
        <w:t>★</w:t>
      </w:r>
      <w:r>
        <w:rPr>
          <w:rFonts w:hint="eastAsia"/>
          <w:b/>
          <w:bCs/>
        </w:rPr>
        <w:t>110-1.某市食品药品监督管理局接到有关该市某食品生产企业生产的食品不符合食品安全标准的举报后，可以立即对该食品进行查封、扣押。（ × ）</w:t>
      </w:r>
    </w:p>
    <w:p w:rsidR="00182DD6" w:rsidRDefault="00182DD6" w:rsidP="00182DD6">
      <w:pPr>
        <w:pStyle w:val="a6"/>
        <w:spacing w:line="360" w:lineRule="auto"/>
        <w:ind w:firstLineChars="200" w:firstLine="482"/>
        <w:jc w:val="both"/>
        <w:rPr>
          <w:b/>
          <w:bCs/>
        </w:rPr>
      </w:pPr>
      <w:r>
        <w:rPr>
          <w:rFonts w:cs="Times New Roman" w:hint="eastAsia"/>
          <w:b/>
          <w:bCs/>
        </w:rPr>
        <w:t>●※</w:t>
      </w:r>
      <w:r>
        <w:rPr>
          <w:rFonts w:hint="eastAsia"/>
          <w:color w:val="333333"/>
        </w:rPr>
        <w:t>★</w:t>
      </w:r>
      <w:r>
        <w:rPr>
          <w:rFonts w:hint="eastAsia"/>
          <w:b/>
          <w:bCs/>
        </w:rPr>
        <w:t>111-1.对食品安全风险评估结果证明食品存在安全隐患，需要制定、修订食品安全标准的，国务院卫生行政部门应当组织专家规定食品中有害物质的临时限量值和临时检验方法，作为生产经营和监督管理的依据。（ × ）</w:t>
      </w:r>
    </w:p>
    <w:p w:rsidR="00182DD6" w:rsidRDefault="00182DD6" w:rsidP="00182DD6">
      <w:pPr>
        <w:pStyle w:val="a6"/>
        <w:spacing w:line="360" w:lineRule="auto"/>
        <w:ind w:firstLineChars="200" w:firstLine="482"/>
        <w:jc w:val="both"/>
        <w:rPr>
          <w:b/>
          <w:bCs/>
        </w:rPr>
      </w:pPr>
      <w:r>
        <w:rPr>
          <w:rFonts w:cs="Times New Roman" w:hint="eastAsia"/>
          <w:b/>
          <w:bCs/>
        </w:rPr>
        <w:t>●※</w:t>
      </w:r>
      <w:r>
        <w:rPr>
          <w:rFonts w:hint="eastAsia"/>
          <w:b/>
          <w:bCs/>
        </w:rPr>
        <w:t>112-1.对于使用国家规定的快速检测方法对食品进行抽查检测，检测结果确定有关食品不符合食品安全标准的，可以作为行政处罚的依据。（ √ ）</w:t>
      </w:r>
    </w:p>
    <w:p w:rsidR="00182DD6" w:rsidRDefault="00182DD6" w:rsidP="00182DD6">
      <w:pPr>
        <w:pStyle w:val="a6"/>
        <w:spacing w:line="360" w:lineRule="auto"/>
        <w:ind w:firstLineChars="200" w:firstLine="482"/>
        <w:rPr>
          <w:b/>
          <w:bCs/>
        </w:rPr>
      </w:pPr>
      <w:r>
        <w:rPr>
          <w:rFonts w:hint="eastAsia"/>
          <w:b/>
          <w:bCs/>
        </w:rPr>
        <w:t>113-1.由于食品安全信用档案涉及食品生产经营者的个人信息，因此应加以保护，不得向社会公开。（ × ）</w:t>
      </w:r>
    </w:p>
    <w:p w:rsidR="00182DD6" w:rsidRDefault="00182DD6" w:rsidP="00182DD6">
      <w:pPr>
        <w:pStyle w:val="a6"/>
        <w:spacing w:line="360" w:lineRule="auto"/>
        <w:ind w:firstLineChars="200" w:firstLine="482"/>
        <w:rPr>
          <w:b/>
          <w:bCs/>
        </w:rPr>
      </w:pPr>
      <w:r>
        <w:rPr>
          <w:rFonts w:cs="Times New Roman" w:hint="eastAsia"/>
          <w:b/>
          <w:bCs/>
        </w:rPr>
        <w:t>●</w:t>
      </w:r>
      <w:r>
        <w:rPr>
          <w:rFonts w:hint="eastAsia"/>
          <w:b/>
          <w:bCs/>
        </w:rPr>
        <w:t>113-2.县级以上人民政府食品药品监督管理部门应当建立食品生产经营者食品安全信用档案后，依法向社会公布并实时更新。（ √ ）</w:t>
      </w:r>
    </w:p>
    <w:p w:rsidR="00182DD6" w:rsidRDefault="00182DD6" w:rsidP="00182DD6">
      <w:pPr>
        <w:spacing w:line="360" w:lineRule="auto"/>
        <w:ind w:firstLineChars="200" w:firstLine="482"/>
        <w:rPr>
          <w:rFonts w:ascii="宋体" w:hAnsi="宋体" w:cs="宋体"/>
          <w:b/>
          <w:bCs/>
          <w:kern w:val="0"/>
          <w:sz w:val="24"/>
          <w:szCs w:val="24"/>
        </w:rPr>
      </w:pPr>
      <w:r>
        <w:rPr>
          <w:rFonts w:ascii="宋体" w:hAnsi="宋体" w:cs="Times New Roman" w:hint="eastAsia"/>
          <w:b/>
          <w:bCs/>
          <w:sz w:val="24"/>
          <w:szCs w:val="24"/>
        </w:rPr>
        <w:t>●</w:t>
      </w:r>
      <w:r>
        <w:rPr>
          <w:rFonts w:ascii="宋体" w:hAnsi="宋体" w:cs="宋体" w:hint="eastAsia"/>
          <w:b/>
          <w:bCs/>
          <w:kern w:val="0"/>
          <w:sz w:val="24"/>
          <w:szCs w:val="24"/>
        </w:rPr>
        <w:t>114-1.食品生产经营者被有关部门进行责任约谈后及时采取措施消除隐患的，责任约谈情况和整改情况可以不纳入其食品安全信用档案。（ × ）</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rFonts w:hint="eastAsia"/>
          <w:b/>
          <w:bCs/>
        </w:rPr>
        <w:t>115-1.县级以上人民政府食品药品监督管理、质量监督等部门应当公布本部门的电子邮件地址或者电话，接受咨询、投诉、举报。（ √ ）</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rFonts w:hint="eastAsia"/>
          <w:b/>
          <w:bCs/>
        </w:rPr>
        <w:t>115-2.对查证属实的食品安全举报，有权处理的部门应给予举报人奖励，并公布举报人的个人信息，以鼓励其他人进行举报。（ × ）</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rFonts w:hint="eastAsia"/>
          <w:b/>
          <w:bCs/>
        </w:rPr>
        <w:t>115-3.接到食品安全咨询、投诉、举报，对不属于本部门职责的，应当移交有权处理的部门并口头通知咨询、投诉、举报人。（ × ）</w:t>
      </w:r>
    </w:p>
    <w:p w:rsidR="00182DD6" w:rsidRDefault="00182DD6" w:rsidP="00182DD6">
      <w:pPr>
        <w:pStyle w:val="a6"/>
        <w:shd w:val="clear" w:color="auto" w:fill="FFFFFF"/>
        <w:spacing w:line="360" w:lineRule="auto"/>
        <w:ind w:firstLineChars="200" w:firstLine="482"/>
        <w:rPr>
          <w:b/>
          <w:bCs/>
        </w:rPr>
      </w:pPr>
      <w:r>
        <w:rPr>
          <w:rFonts w:hint="eastAsia"/>
          <w:b/>
          <w:bCs/>
        </w:rPr>
        <w:t>115-4.接到食品安全咨询、投诉、举报，有权处理的部门应当在法定期限内及时处理，不得推诿。（ √ ）</w:t>
      </w:r>
    </w:p>
    <w:p w:rsidR="00182DD6" w:rsidRDefault="00182DD6" w:rsidP="00182DD6">
      <w:pPr>
        <w:pStyle w:val="a6"/>
        <w:spacing w:line="360" w:lineRule="auto"/>
        <w:ind w:firstLineChars="200" w:firstLine="482"/>
        <w:rPr>
          <w:b/>
          <w:bCs/>
        </w:rPr>
      </w:pPr>
      <w:r>
        <w:rPr>
          <w:rFonts w:cs="Times New Roman" w:hint="eastAsia"/>
          <w:b/>
          <w:bCs/>
        </w:rPr>
        <w:lastRenderedPageBreak/>
        <w:t>●</w:t>
      </w:r>
      <w:r>
        <w:rPr>
          <w:rFonts w:hint="eastAsia"/>
          <w:b/>
          <w:bCs/>
        </w:rPr>
        <w:t>116-1.执法人员经过执法能力等方面的培训后，即使没有通过考核，也可以参加食品安全执法。（ × ）</w:t>
      </w:r>
    </w:p>
    <w:p w:rsidR="00182DD6" w:rsidRDefault="00182DD6" w:rsidP="00182DD6">
      <w:pPr>
        <w:pStyle w:val="a6"/>
        <w:spacing w:line="360" w:lineRule="auto"/>
        <w:ind w:firstLineChars="200" w:firstLine="482"/>
        <w:rPr>
          <w:b/>
          <w:bCs/>
        </w:rPr>
      </w:pPr>
      <w:r>
        <w:rPr>
          <w:rFonts w:cs="Times New Roman" w:hint="eastAsia"/>
          <w:b/>
          <w:bCs/>
        </w:rPr>
        <w:t>●</w:t>
      </w:r>
      <w:r>
        <w:rPr>
          <w:rFonts w:hint="eastAsia"/>
          <w:b/>
          <w:bCs/>
        </w:rPr>
        <w:t>116-2.食品生产经营者只能对食品安全执法人员在执法过程中违反法律、法规规定的行为向有关部门或机关进行投诉、举报。（ × ）</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rFonts w:hint="eastAsia"/>
          <w:b/>
          <w:bCs/>
        </w:rPr>
        <w:t>117-1.被约谈的食品药品监督管理等部门、地方人民政府应当立即采取措施，对食品安全监督管理工作进行整改。（ √ ）</w:t>
      </w:r>
    </w:p>
    <w:p w:rsidR="00182DD6" w:rsidRDefault="00182DD6" w:rsidP="00182DD6">
      <w:pPr>
        <w:spacing w:line="360" w:lineRule="auto"/>
        <w:ind w:firstLineChars="200" w:firstLine="482"/>
        <w:rPr>
          <w:rFonts w:ascii="宋体" w:hAnsi="宋体" w:cs="宋体"/>
          <w:b/>
          <w:bCs/>
          <w:kern w:val="0"/>
          <w:sz w:val="24"/>
          <w:szCs w:val="24"/>
        </w:rPr>
      </w:pPr>
      <w:r>
        <w:rPr>
          <w:rFonts w:ascii="宋体" w:hAnsi="宋体" w:cs="Times New Roman" w:hint="eastAsia"/>
          <w:b/>
          <w:bCs/>
          <w:sz w:val="24"/>
          <w:szCs w:val="24"/>
        </w:rPr>
        <w:t>●</w:t>
      </w:r>
      <w:r>
        <w:rPr>
          <w:rFonts w:ascii="宋体" w:hAnsi="宋体" w:cs="Times New Roman" w:hint="eastAsia"/>
          <w:b/>
          <w:bCs/>
        </w:rPr>
        <w:t>※</w:t>
      </w:r>
      <w:r>
        <w:rPr>
          <w:rFonts w:ascii="宋体" w:hAnsi="宋体" w:cs="宋体" w:hint="eastAsia"/>
          <w:b/>
          <w:bCs/>
          <w:kern w:val="0"/>
          <w:sz w:val="24"/>
          <w:szCs w:val="24"/>
        </w:rPr>
        <w:t>118-1.根据《食品安全法》的规定，所有网络信息平台均有权发布食品安全风险警示信息。（ × ）</w:t>
      </w:r>
    </w:p>
    <w:p w:rsidR="00182DD6" w:rsidRDefault="00182DD6" w:rsidP="00182DD6">
      <w:pPr>
        <w:pStyle w:val="a6"/>
        <w:shd w:val="clear" w:color="auto" w:fill="FFFFFF"/>
        <w:spacing w:line="360" w:lineRule="auto"/>
        <w:ind w:firstLineChars="200" w:firstLine="482"/>
        <w:rPr>
          <w:b/>
          <w:bCs/>
        </w:rPr>
      </w:pPr>
      <w:r>
        <w:rPr>
          <w:rFonts w:cs="Times New Roman" w:hint="eastAsia"/>
          <w:b/>
          <w:bCs/>
        </w:rPr>
        <w:t>●※</w:t>
      </w:r>
      <w:r>
        <w:rPr>
          <w:rFonts w:hint="eastAsia"/>
          <w:b/>
          <w:bCs/>
        </w:rPr>
        <w:t>118-2.国家建立统一的食品安全信息平台，实行食品安全信息统一公布制度。（ √ ）</w:t>
      </w:r>
    </w:p>
    <w:p w:rsidR="00182DD6" w:rsidRDefault="00182DD6" w:rsidP="00182DD6">
      <w:pPr>
        <w:pStyle w:val="a6"/>
        <w:shd w:val="clear" w:color="auto" w:fill="FFFFFF"/>
        <w:spacing w:line="360" w:lineRule="auto"/>
        <w:ind w:firstLineChars="200" w:firstLine="482"/>
        <w:rPr>
          <w:b/>
          <w:bCs/>
        </w:rPr>
      </w:pPr>
      <w:r>
        <w:rPr>
          <w:rFonts w:hint="eastAsia"/>
          <w:b/>
          <w:bCs/>
        </w:rPr>
        <w:t>118-3.公布食品安全信息，应当做到准确、及时，但不需要解释说明，以避免误导消费者和社会舆论。（ × ）</w:t>
      </w:r>
    </w:p>
    <w:p w:rsidR="00182DD6" w:rsidRDefault="00182DD6" w:rsidP="00182DD6">
      <w:pPr>
        <w:pStyle w:val="a6"/>
        <w:spacing w:line="360" w:lineRule="auto"/>
        <w:ind w:firstLineChars="200" w:firstLine="480"/>
        <w:rPr>
          <w:b/>
          <w:bCs/>
        </w:rPr>
      </w:pPr>
      <w:r>
        <w:rPr>
          <w:rFonts w:hint="eastAsia"/>
          <w:color w:val="333333"/>
        </w:rPr>
        <w:t>★</w:t>
      </w:r>
      <w:r>
        <w:rPr>
          <w:rFonts w:hint="eastAsia"/>
          <w:b/>
          <w:bCs/>
        </w:rPr>
        <w:t>118-4.食品安全风险警示信息和重大食品安全事故及其调查处理信息的影响限于特定区域的，应当由有关省、自治区、直辖市人民政府食品药品监督管理部门公布。（ × ）</w:t>
      </w:r>
    </w:p>
    <w:p w:rsidR="00182DD6" w:rsidRDefault="00182DD6" w:rsidP="00182DD6">
      <w:pPr>
        <w:pStyle w:val="a6"/>
        <w:spacing w:line="360" w:lineRule="auto"/>
        <w:ind w:firstLineChars="200" w:firstLine="482"/>
        <w:rPr>
          <w:b/>
          <w:bCs/>
        </w:rPr>
      </w:pPr>
      <w:r>
        <w:rPr>
          <w:rFonts w:cs="Times New Roman" w:hint="eastAsia"/>
          <w:b/>
          <w:bCs/>
        </w:rPr>
        <w:t>※</w:t>
      </w:r>
      <w:r>
        <w:rPr>
          <w:rFonts w:hint="eastAsia"/>
          <w:color w:val="333333"/>
        </w:rPr>
        <w:t>★</w:t>
      </w:r>
      <w:r>
        <w:rPr>
          <w:rFonts w:hint="eastAsia"/>
          <w:b/>
          <w:bCs/>
        </w:rPr>
        <w:t>119-1.县级以上地方人民政府食品药品监督管理、卫生行政、质量监督、农业行政部门获知需要统一公布的信息，不能越级报告，只能向上级主管部门报告。（ × ）</w:t>
      </w:r>
    </w:p>
    <w:p w:rsidR="00182DD6" w:rsidRDefault="00182DD6" w:rsidP="00182DD6">
      <w:pPr>
        <w:pStyle w:val="a6"/>
        <w:spacing w:line="360" w:lineRule="auto"/>
        <w:ind w:firstLineChars="200" w:firstLine="482"/>
        <w:rPr>
          <w:b/>
          <w:bCs/>
        </w:rPr>
      </w:pPr>
      <w:r>
        <w:rPr>
          <w:rFonts w:cs="Times New Roman" w:hint="eastAsia"/>
          <w:b/>
          <w:bCs/>
        </w:rPr>
        <w:t>●</w:t>
      </w:r>
      <w:r>
        <w:rPr>
          <w:rFonts w:hint="eastAsia"/>
          <w:b/>
          <w:bCs/>
        </w:rPr>
        <w:t>120-1.任何单位和个人不得编造、散布虚假食品安全信息。（ √ ）</w:t>
      </w:r>
    </w:p>
    <w:p w:rsidR="00182DD6" w:rsidRDefault="00182DD6" w:rsidP="00182DD6">
      <w:pPr>
        <w:ind w:firstLineChars="196" w:firstLine="472"/>
        <w:rPr>
          <w:b/>
        </w:rPr>
      </w:pPr>
      <w:r>
        <w:rPr>
          <w:rFonts w:ascii="宋体" w:hAnsi="宋体" w:cs="Times New Roman" w:hint="eastAsia"/>
          <w:b/>
          <w:bCs/>
          <w:sz w:val="24"/>
          <w:szCs w:val="24"/>
        </w:rPr>
        <w:t>●</w:t>
      </w:r>
      <w:r>
        <w:rPr>
          <w:rFonts w:ascii="宋体" w:hAnsi="宋体" w:cs="宋体" w:hint="eastAsia"/>
          <w:b/>
          <w:bCs/>
          <w:kern w:val="0"/>
          <w:sz w:val="24"/>
          <w:szCs w:val="24"/>
        </w:rPr>
        <w:t>121-1.公安机关商请食品药品监督管理等部门提供检验结论等协助的，有关部门应当及时提供协助。（ √ ）</w:t>
      </w:r>
    </w:p>
    <w:p w:rsidR="00182DD6" w:rsidRDefault="00182DD6">
      <w:pPr>
        <w:rPr>
          <w:sz w:val="24"/>
          <w:szCs w:val="24"/>
        </w:rPr>
      </w:pPr>
    </w:p>
    <w:p w:rsidR="00182DD6" w:rsidRDefault="00182DD6">
      <w:pPr>
        <w:rPr>
          <w:sz w:val="24"/>
          <w:szCs w:val="24"/>
        </w:rPr>
      </w:pPr>
    </w:p>
    <w:p w:rsidR="00A762FA" w:rsidRDefault="00A762FA">
      <w:pPr>
        <w:rPr>
          <w:sz w:val="24"/>
          <w:szCs w:val="24"/>
        </w:rPr>
      </w:pPr>
      <w:r>
        <w:rPr>
          <w:sz w:val="24"/>
          <w:szCs w:val="24"/>
        </w:rPr>
        <w:br w:type="page"/>
      </w:r>
    </w:p>
    <w:p w:rsidR="00182DD6" w:rsidRDefault="00182DD6">
      <w:pPr>
        <w:rPr>
          <w:sz w:val="24"/>
          <w:szCs w:val="24"/>
        </w:rPr>
      </w:pPr>
    </w:p>
    <w:p w:rsidR="00182DD6" w:rsidRDefault="00182DD6" w:rsidP="00182DD6">
      <w:pPr>
        <w:jc w:val="center"/>
      </w:pPr>
      <w:r>
        <w:rPr>
          <w:rFonts w:hint="eastAsia"/>
        </w:rPr>
        <w:t>第四部分（法条第</w:t>
      </w:r>
      <w:r>
        <w:rPr>
          <w:rFonts w:hint="eastAsia"/>
        </w:rPr>
        <w:t>122-154</w:t>
      </w:r>
      <w:r>
        <w:rPr>
          <w:rFonts w:hint="eastAsia"/>
        </w:rPr>
        <w:t>条）</w:t>
      </w:r>
    </w:p>
    <w:p w:rsidR="00182DD6" w:rsidRDefault="00182DD6" w:rsidP="00182DD6">
      <w:pPr>
        <w:jc w:val="center"/>
      </w:pPr>
      <w:r>
        <w:rPr>
          <w:rFonts w:ascii="宋体" w:hAnsi="宋体" w:cs="宋体" w:hint="eastAsia"/>
          <w:sz w:val="24"/>
          <w:szCs w:val="24"/>
        </w:rPr>
        <w:t>(注：※为重点知识点题目，★为有难度的题目，●为修订后新的知识点题目；题目前面的序号第一个数字代表条文，第二个数字代表本条文本类题的序号，例如单项选择题中122-1代表第122条条文的第一道选择题)</w:t>
      </w:r>
    </w:p>
    <w:p w:rsidR="00182DD6" w:rsidRDefault="00182DD6" w:rsidP="00182DD6"/>
    <w:p w:rsidR="00182DD6" w:rsidRDefault="00182DD6" w:rsidP="00182DD6">
      <w:pPr>
        <w:rPr>
          <w:b/>
        </w:rPr>
      </w:pPr>
      <w:r>
        <w:rPr>
          <w:rFonts w:hint="eastAsia"/>
          <w:b/>
        </w:rPr>
        <w:t>一、单项选择题</w:t>
      </w:r>
    </w:p>
    <w:p w:rsidR="00182DD6" w:rsidRDefault="00182DD6" w:rsidP="00182DD6">
      <w:pPr>
        <w:pStyle w:val="20"/>
        <w:shd w:val="clear" w:color="auto" w:fill="FFFFFF"/>
        <w:spacing w:line="360" w:lineRule="auto"/>
        <w:ind w:firstLineChars="200" w:firstLine="482"/>
        <w:rPr>
          <w:rFonts w:cs="Times New Roman"/>
          <w:b/>
          <w:bCs/>
          <w:kern w:val="2"/>
        </w:rPr>
      </w:pPr>
      <w:r>
        <w:rPr>
          <w:rFonts w:cs="Times New Roman" w:hint="eastAsia"/>
          <w:b/>
          <w:bCs/>
        </w:rPr>
        <w:t>※●</w:t>
      </w:r>
      <w:r>
        <w:rPr>
          <w:rFonts w:cs="Times New Roman"/>
          <w:b/>
          <w:bCs/>
          <w:kern w:val="2"/>
        </w:rPr>
        <w:t xml:space="preserve">122-1. </w:t>
      </w:r>
      <w:r>
        <w:rPr>
          <w:rFonts w:cs="Times New Roman" w:hint="eastAsia"/>
          <w:b/>
          <w:bCs/>
          <w:kern w:val="2"/>
        </w:rPr>
        <w:t>违反《食品安全法》的规定，未经许可从事食品生产经营活动，或者未经许可生产食品添加剂，违法生产经营的食品、食品添加剂货值金额不足一万元的，并处罚款的金额是？（</w:t>
      </w:r>
      <w:r>
        <w:rPr>
          <w:rFonts w:cs="Times New Roman"/>
          <w:b/>
          <w:bCs/>
          <w:kern w:val="2"/>
        </w:rPr>
        <w:t xml:space="preserve"> D </w:t>
      </w:r>
      <w:r>
        <w:rPr>
          <w:rFonts w:cs="Times New Roman" w:hint="eastAsia"/>
          <w:b/>
          <w:bCs/>
          <w:kern w:val="2"/>
        </w:rPr>
        <w:t>）</w:t>
      </w:r>
    </w:p>
    <w:p w:rsidR="00182DD6" w:rsidRDefault="00182DD6" w:rsidP="00182DD6">
      <w:pPr>
        <w:pStyle w:val="20"/>
        <w:spacing w:line="360" w:lineRule="auto"/>
        <w:ind w:firstLineChars="200" w:firstLine="480"/>
      </w:pPr>
      <w:r>
        <w:t>A.</w:t>
      </w:r>
      <w:r>
        <w:rPr>
          <w:rFonts w:hint="eastAsia"/>
        </w:rPr>
        <w:t>二千元以上五万元以下</w:t>
      </w:r>
      <w:r>
        <w:t xml:space="preserve">     B.</w:t>
      </w:r>
      <w:r>
        <w:rPr>
          <w:rFonts w:hint="eastAsia"/>
        </w:rPr>
        <w:t>一万元以上五万元以下</w:t>
      </w:r>
    </w:p>
    <w:p w:rsidR="00182DD6" w:rsidRDefault="00182DD6" w:rsidP="00182DD6">
      <w:pPr>
        <w:pStyle w:val="a6"/>
        <w:spacing w:line="360" w:lineRule="auto"/>
        <w:ind w:firstLineChars="200" w:firstLine="480"/>
      </w:pPr>
      <w:r>
        <w:t>C.</w:t>
      </w:r>
      <w:r>
        <w:rPr>
          <w:rFonts w:hint="eastAsia"/>
        </w:rPr>
        <w:t>一万元以上十万元以下</w:t>
      </w:r>
      <w:r>
        <w:t xml:space="preserve">     D.</w:t>
      </w:r>
      <w:r>
        <w:rPr>
          <w:rFonts w:hint="eastAsia"/>
        </w:rPr>
        <w:t>五万元以上十万元以下</w:t>
      </w:r>
    </w:p>
    <w:p w:rsidR="00182DD6" w:rsidRDefault="00182DD6" w:rsidP="00182DD6">
      <w:pPr>
        <w:pStyle w:val="a6"/>
        <w:spacing w:line="360" w:lineRule="auto"/>
        <w:ind w:firstLineChars="200" w:firstLine="482"/>
        <w:rPr>
          <w:b/>
        </w:rPr>
      </w:pPr>
      <w:r>
        <w:rPr>
          <w:rFonts w:cs="Times New Roman" w:hint="eastAsia"/>
          <w:b/>
          <w:bCs/>
        </w:rPr>
        <w:t>●※</w:t>
      </w:r>
      <w:r>
        <w:rPr>
          <w:rFonts w:hint="eastAsia"/>
          <w:b/>
        </w:rPr>
        <w:t>122-2.违反《食品安全法》的规定，未经许可从事食品生产经营活动，或者未经许可生产食品添加剂，违法生产经营的食品、食品添加剂货值金额一万元以上的，并处罚款的金额是？( C )</w:t>
      </w:r>
    </w:p>
    <w:p w:rsidR="00182DD6" w:rsidRDefault="00182DD6" w:rsidP="00182DD6">
      <w:pPr>
        <w:pStyle w:val="a6"/>
        <w:spacing w:line="360" w:lineRule="auto"/>
        <w:ind w:firstLineChars="200" w:firstLine="480"/>
      </w:pPr>
      <w:r>
        <w:rPr>
          <w:rFonts w:hint="eastAsia"/>
        </w:rPr>
        <w:t>A.货值金额五倍以上十倍以下       B.一万元以上五万元以下</w:t>
      </w:r>
    </w:p>
    <w:p w:rsidR="00182DD6" w:rsidRDefault="00182DD6" w:rsidP="00182DD6">
      <w:pPr>
        <w:pStyle w:val="a6"/>
        <w:spacing w:line="360" w:lineRule="auto"/>
        <w:ind w:firstLineChars="200" w:firstLine="480"/>
      </w:pPr>
      <w:r>
        <w:rPr>
          <w:rFonts w:hint="eastAsia"/>
        </w:rPr>
        <w:t>C.货值金额十倍以上二十倍以下     D.五万元以上十万元以下</w:t>
      </w:r>
    </w:p>
    <w:p w:rsidR="00182DD6" w:rsidRDefault="00182DD6" w:rsidP="00182DD6">
      <w:pPr>
        <w:pStyle w:val="20"/>
        <w:shd w:val="clear" w:color="auto" w:fill="FFFFFF"/>
        <w:spacing w:line="360" w:lineRule="auto"/>
        <w:ind w:firstLineChars="200" w:firstLine="482"/>
        <w:rPr>
          <w:rFonts w:cs="Times New Roman"/>
          <w:b/>
          <w:bCs/>
          <w:kern w:val="2"/>
        </w:rPr>
      </w:pPr>
      <w:r>
        <w:rPr>
          <w:rFonts w:cs="Times New Roman" w:hint="eastAsia"/>
          <w:b/>
          <w:bCs/>
        </w:rPr>
        <w:t>●※</w:t>
      </w:r>
      <w:r>
        <w:rPr>
          <w:rFonts w:cs="Times New Roman"/>
          <w:b/>
          <w:bCs/>
          <w:kern w:val="2"/>
        </w:rPr>
        <w:t>123-1.</w:t>
      </w:r>
      <w:r>
        <w:rPr>
          <w:rFonts w:cs="Times New Roman" w:hint="eastAsia"/>
          <w:b/>
          <w:bCs/>
          <w:kern w:val="2"/>
        </w:rPr>
        <w:t>违反《食品安全法》的规定，生产经营营养成分不符合食品安全标准的专供婴幼儿和其他特定人群的主辅食品，尚不构成犯罪，且货值金额不足一万元的，并处罚款的金额是？（</w:t>
      </w:r>
      <w:r>
        <w:rPr>
          <w:rFonts w:cs="Times New Roman"/>
          <w:b/>
          <w:bCs/>
          <w:kern w:val="2"/>
        </w:rPr>
        <w:t xml:space="preserve"> C </w:t>
      </w:r>
      <w:r>
        <w:rPr>
          <w:rFonts w:cs="Times New Roman" w:hint="eastAsia"/>
          <w:b/>
          <w:bCs/>
          <w:kern w:val="2"/>
        </w:rPr>
        <w:t>）</w:t>
      </w:r>
    </w:p>
    <w:p w:rsidR="00182DD6" w:rsidRDefault="00182DD6" w:rsidP="00182DD6">
      <w:pPr>
        <w:pStyle w:val="20"/>
        <w:spacing w:line="360" w:lineRule="auto"/>
        <w:ind w:firstLineChars="200" w:firstLine="480"/>
      </w:pPr>
      <w:r>
        <w:t>A.</w:t>
      </w:r>
      <w:r>
        <w:rPr>
          <w:rFonts w:hint="eastAsia"/>
        </w:rPr>
        <w:t>一万元以上五万元以下</w:t>
      </w:r>
      <w:r>
        <w:t xml:space="preserve">       B.</w:t>
      </w:r>
      <w:r>
        <w:rPr>
          <w:rFonts w:hint="eastAsia"/>
        </w:rPr>
        <w:t>五万元以上十万元以下</w:t>
      </w:r>
    </w:p>
    <w:p w:rsidR="00182DD6" w:rsidRDefault="00182DD6" w:rsidP="00182DD6">
      <w:pPr>
        <w:pStyle w:val="a6"/>
        <w:spacing w:line="360" w:lineRule="auto"/>
        <w:ind w:firstLineChars="200" w:firstLine="480"/>
      </w:pPr>
      <w:r>
        <w:t>C.</w:t>
      </w:r>
      <w:r>
        <w:rPr>
          <w:rFonts w:hint="eastAsia"/>
        </w:rPr>
        <w:t>十万元以上十五万元以下</w:t>
      </w:r>
      <w:r>
        <w:t xml:space="preserve">     D.</w:t>
      </w:r>
      <w:r>
        <w:rPr>
          <w:rFonts w:hint="eastAsia"/>
        </w:rPr>
        <w:t>一万元以上十五万元以下</w:t>
      </w:r>
    </w:p>
    <w:p w:rsidR="00182DD6" w:rsidRDefault="00182DD6" w:rsidP="00182DD6">
      <w:pPr>
        <w:pStyle w:val="a6"/>
        <w:spacing w:line="360" w:lineRule="auto"/>
        <w:ind w:firstLineChars="200" w:firstLine="482"/>
        <w:rPr>
          <w:b/>
        </w:rPr>
      </w:pPr>
      <w:r>
        <w:rPr>
          <w:rFonts w:cs="Times New Roman" w:hint="eastAsia"/>
          <w:b/>
          <w:bCs/>
        </w:rPr>
        <w:t>●※</w:t>
      </w:r>
      <w:r>
        <w:rPr>
          <w:rFonts w:hint="eastAsia"/>
          <w:b/>
        </w:rPr>
        <w:t>123-2.违反《食品安全法》的规定，生产经营国家为防病等特殊需要明令禁止生产经营的食品，尚不构成犯罪，且货值金额一万元以上的，并处罚款的金额是？( D )</w:t>
      </w:r>
    </w:p>
    <w:p w:rsidR="00182DD6" w:rsidRDefault="00182DD6" w:rsidP="00182DD6">
      <w:pPr>
        <w:pStyle w:val="a6"/>
        <w:spacing w:line="360" w:lineRule="auto"/>
        <w:ind w:firstLineChars="200" w:firstLine="480"/>
      </w:pPr>
      <w:r>
        <w:rPr>
          <w:rFonts w:hint="eastAsia"/>
        </w:rPr>
        <w:t>A.货值金额一倍以上十倍以下       B.货值金额五倍以上十五倍以下</w:t>
      </w:r>
    </w:p>
    <w:p w:rsidR="00182DD6" w:rsidRDefault="00182DD6" w:rsidP="00182DD6">
      <w:pPr>
        <w:pStyle w:val="a6"/>
        <w:spacing w:line="360" w:lineRule="auto"/>
        <w:ind w:firstLineChars="200" w:firstLine="480"/>
      </w:pPr>
      <w:r>
        <w:rPr>
          <w:rFonts w:hint="eastAsia"/>
        </w:rPr>
        <w:t>C.货值金额十倍以上二十倍以下     D.货值金额十五倍以上三十倍以下</w:t>
      </w:r>
    </w:p>
    <w:p w:rsidR="00182DD6" w:rsidRDefault="00182DD6" w:rsidP="00182DD6">
      <w:pPr>
        <w:pStyle w:val="a6"/>
        <w:spacing w:line="360" w:lineRule="auto"/>
        <w:ind w:firstLineChars="200" w:firstLine="482"/>
        <w:rPr>
          <w:b/>
        </w:rPr>
      </w:pPr>
      <w:r>
        <w:rPr>
          <w:rFonts w:cs="Times New Roman" w:hint="eastAsia"/>
          <w:b/>
          <w:bCs/>
        </w:rPr>
        <w:t>●※</w:t>
      </w:r>
      <w:r>
        <w:rPr>
          <w:rFonts w:hint="eastAsia"/>
          <w:b/>
        </w:rPr>
        <w:t>123-3.违反《食品安全法》的规定，经营未按规定进行检疫或者检疫不合格的肉类，或者生产经营未经检验或者检验不合格的肉类制品，尚不构成犯罪，但情节严重的，吊销许可证，并可以由公安机关对其直接负责的主管人员和其他直接责任人员予以何种处罚？（ D ）</w:t>
      </w:r>
    </w:p>
    <w:p w:rsidR="00182DD6" w:rsidRDefault="00182DD6" w:rsidP="00182DD6">
      <w:pPr>
        <w:pStyle w:val="a6"/>
        <w:spacing w:line="360" w:lineRule="auto"/>
        <w:ind w:firstLineChars="200" w:firstLine="480"/>
      </w:pPr>
      <w:r>
        <w:rPr>
          <w:rFonts w:hint="eastAsia"/>
        </w:rPr>
        <w:t>A.警告      B.罚款     C.刑事拘留     D行政拘留</w:t>
      </w:r>
    </w:p>
    <w:p w:rsidR="00182DD6" w:rsidRDefault="00182DD6" w:rsidP="00182DD6">
      <w:pPr>
        <w:pStyle w:val="a6"/>
        <w:spacing w:line="360" w:lineRule="auto"/>
        <w:ind w:firstLineChars="200" w:firstLine="482"/>
        <w:rPr>
          <w:b/>
        </w:rPr>
      </w:pPr>
      <w:r>
        <w:rPr>
          <w:rFonts w:cs="Times New Roman" w:hint="eastAsia"/>
          <w:b/>
          <w:bCs/>
        </w:rPr>
        <w:lastRenderedPageBreak/>
        <w:t>●※</w:t>
      </w:r>
      <w:r>
        <w:rPr>
          <w:rFonts w:hint="eastAsia"/>
          <w:b/>
        </w:rPr>
        <w:t>124-1.违反《食品安全法》的规定，生产食品相关产品新品种，未通过安全性评估，或者生产不符合食品安全标准的食品相关产品的，县级以上人民政府质量监督部门不可做出以下哪种处罚？（ D ）</w:t>
      </w:r>
    </w:p>
    <w:p w:rsidR="00182DD6" w:rsidRDefault="00182DD6" w:rsidP="00182DD6">
      <w:pPr>
        <w:pStyle w:val="a6"/>
        <w:spacing w:line="360" w:lineRule="auto"/>
        <w:ind w:firstLineChars="200" w:firstLine="480"/>
      </w:pPr>
      <w:r>
        <w:rPr>
          <w:rFonts w:hint="eastAsia"/>
        </w:rPr>
        <w:t>A.没收违法所得      B.没收用于违法生产经营的工具、设备、原料</w:t>
      </w:r>
    </w:p>
    <w:p w:rsidR="00182DD6" w:rsidRDefault="00182DD6" w:rsidP="00182DD6">
      <w:pPr>
        <w:pStyle w:val="a6"/>
        <w:spacing w:line="360" w:lineRule="auto"/>
        <w:ind w:firstLineChars="200" w:firstLine="480"/>
      </w:pPr>
      <w:r>
        <w:rPr>
          <w:rFonts w:hint="eastAsia"/>
        </w:rPr>
        <w:t>C.吊销许可证        D.行政拘留</w:t>
      </w:r>
    </w:p>
    <w:p w:rsidR="00182DD6" w:rsidRDefault="00182DD6" w:rsidP="00182DD6">
      <w:pPr>
        <w:pStyle w:val="a6"/>
        <w:spacing w:line="360" w:lineRule="auto"/>
        <w:ind w:firstLineChars="200" w:firstLine="482"/>
        <w:rPr>
          <w:b/>
        </w:rPr>
      </w:pPr>
      <w:r>
        <w:rPr>
          <w:rFonts w:cs="Times New Roman" w:hint="eastAsia"/>
          <w:b/>
          <w:bCs/>
        </w:rPr>
        <w:t>●※</w:t>
      </w:r>
      <w:r>
        <w:rPr>
          <w:rFonts w:hint="eastAsia"/>
          <w:b/>
        </w:rPr>
        <w:t>124-2.违反《食品安全法》的规定，用超过保质期的食品原料、食品添加剂生产食品、食品添加剂，或者经营上述食品、食品添加剂，尚不构成犯罪，违法生产经营的食品、食品添加剂货值金额不足一万元的，并处罚款的金额是？（ B ）</w:t>
      </w:r>
    </w:p>
    <w:p w:rsidR="00182DD6" w:rsidRDefault="00182DD6" w:rsidP="00182DD6">
      <w:pPr>
        <w:pStyle w:val="a6"/>
        <w:spacing w:line="360" w:lineRule="auto"/>
        <w:ind w:firstLineChars="200" w:firstLine="480"/>
      </w:pPr>
      <w:r>
        <w:rPr>
          <w:rFonts w:hint="eastAsia"/>
        </w:rPr>
        <w:t>A.一万元以上五万元以下      B.五万元以上十万元以下</w:t>
      </w:r>
    </w:p>
    <w:p w:rsidR="00182DD6" w:rsidRDefault="00182DD6" w:rsidP="00182DD6">
      <w:pPr>
        <w:pStyle w:val="a6"/>
        <w:spacing w:line="360" w:lineRule="auto"/>
        <w:ind w:firstLineChars="200" w:firstLine="480"/>
      </w:pPr>
      <w:r>
        <w:rPr>
          <w:rFonts w:hint="eastAsia"/>
        </w:rPr>
        <w:t>C.十万元以上十五万元以下    D.十五万元以上二十万元以下</w:t>
      </w:r>
    </w:p>
    <w:p w:rsidR="00182DD6" w:rsidRDefault="00182DD6" w:rsidP="00182DD6">
      <w:pPr>
        <w:pStyle w:val="20"/>
        <w:shd w:val="clear" w:color="auto" w:fill="FFFFFF"/>
        <w:spacing w:line="360" w:lineRule="auto"/>
        <w:ind w:firstLineChars="200" w:firstLine="482"/>
        <w:rPr>
          <w:rFonts w:cs="Times New Roman"/>
          <w:b/>
          <w:bCs/>
          <w:kern w:val="2"/>
        </w:rPr>
      </w:pPr>
      <w:r>
        <w:rPr>
          <w:rFonts w:cs="Times New Roman" w:hint="eastAsia"/>
          <w:b/>
          <w:bCs/>
        </w:rPr>
        <w:t>●※</w:t>
      </w:r>
      <w:r>
        <w:rPr>
          <w:rFonts w:cs="Times New Roman"/>
          <w:b/>
          <w:bCs/>
          <w:kern w:val="2"/>
        </w:rPr>
        <w:t>124-3.</w:t>
      </w:r>
      <w:r>
        <w:rPr>
          <w:rFonts w:cs="Times New Roman" w:hint="eastAsia"/>
          <w:b/>
          <w:bCs/>
          <w:kern w:val="2"/>
        </w:rPr>
        <w:t>违反《食品安全法》的规定，生产经营标注虚假生产日期、保质期或者超过保质期的食品、食品添加剂，尚不构成犯罪，违法生产经营的食品、食品添加剂货值金额一万元以上的，并处罚款的金额是？（</w:t>
      </w:r>
      <w:r>
        <w:rPr>
          <w:rFonts w:cs="Times New Roman"/>
          <w:b/>
          <w:bCs/>
          <w:kern w:val="2"/>
        </w:rPr>
        <w:t xml:space="preserve"> B </w:t>
      </w:r>
      <w:r>
        <w:rPr>
          <w:rFonts w:cs="Times New Roman" w:hint="eastAsia"/>
          <w:b/>
          <w:bCs/>
          <w:kern w:val="2"/>
        </w:rPr>
        <w:t>）</w:t>
      </w:r>
    </w:p>
    <w:p w:rsidR="00182DD6" w:rsidRDefault="00182DD6" w:rsidP="00182DD6">
      <w:pPr>
        <w:pStyle w:val="20"/>
        <w:spacing w:line="360" w:lineRule="auto"/>
        <w:ind w:firstLineChars="200" w:firstLine="480"/>
      </w:pPr>
      <w:r>
        <w:t>A.</w:t>
      </w:r>
      <w:r>
        <w:rPr>
          <w:rFonts w:hint="eastAsia"/>
        </w:rPr>
        <w:t>货值金额一倍以上十倍以下</w:t>
      </w:r>
      <w:r>
        <w:t xml:space="preserve">        B.</w:t>
      </w:r>
      <w:r>
        <w:rPr>
          <w:rFonts w:hint="eastAsia"/>
        </w:rPr>
        <w:t>货值金额十倍以上二十倍以下</w:t>
      </w:r>
    </w:p>
    <w:p w:rsidR="00182DD6" w:rsidRDefault="00182DD6" w:rsidP="00182DD6">
      <w:pPr>
        <w:pStyle w:val="a6"/>
        <w:spacing w:line="360" w:lineRule="auto"/>
        <w:ind w:firstLineChars="200" w:firstLine="480"/>
      </w:pPr>
      <w:r>
        <w:t>C.</w:t>
      </w:r>
      <w:r>
        <w:rPr>
          <w:rFonts w:hint="eastAsia"/>
        </w:rPr>
        <w:t>货值金额二十倍以上三十倍以下</w:t>
      </w:r>
      <w:r>
        <w:t xml:space="preserve">    D.</w:t>
      </w:r>
      <w:r>
        <w:rPr>
          <w:rFonts w:hint="eastAsia"/>
        </w:rPr>
        <w:t>货值金额十倍以上三十倍以下</w:t>
      </w:r>
    </w:p>
    <w:p w:rsidR="00182DD6" w:rsidRDefault="00182DD6" w:rsidP="00182DD6">
      <w:pPr>
        <w:pStyle w:val="a6"/>
        <w:spacing w:line="360" w:lineRule="auto"/>
        <w:ind w:firstLineChars="200" w:firstLine="482"/>
        <w:rPr>
          <w:b/>
        </w:rPr>
      </w:pPr>
      <w:r>
        <w:rPr>
          <w:rFonts w:cs="Times New Roman" w:hint="eastAsia"/>
          <w:b/>
          <w:bCs/>
        </w:rPr>
        <w:t>●※</w:t>
      </w:r>
      <w:r>
        <w:rPr>
          <w:b/>
        </w:rPr>
        <w:t>125-1.</w:t>
      </w:r>
      <w:r>
        <w:rPr>
          <w:rFonts w:hint="eastAsia"/>
          <w:b/>
        </w:rPr>
        <w:t>根据《食品安全法》的规定，</w:t>
      </w:r>
      <w:r>
        <w:rPr>
          <w:b/>
        </w:rPr>
        <w:t>生产经营的食品、食品添加剂的标签、说明书存在瑕疵但不影响食品安全且不会对消费者造成误导的，</w:t>
      </w:r>
      <w:r>
        <w:rPr>
          <w:rFonts w:hint="eastAsia"/>
          <w:b/>
        </w:rPr>
        <w:t>由有关部门责令改正，拒不改正的，处以</w:t>
      </w:r>
      <w:r>
        <w:rPr>
          <w:b/>
        </w:rPr>
        <w:t>罚款</w:t>
      </w:r>
      <w:r>
        <w:rPr>
          <w:rFonts w:hint="eastAsia"/>
          <w:b/>
        </w:rPr>
        <w:t>的数额是？</w:t>
      </w:r>
      <w:r>
        <w:rPr>
          <w:b/>
        </w:rPr>
        <w:t>( B )</w:t>
      </w:r>
    </w:p>
    <w:p w:rsidR="00182DD6" w:rsidRDefault="00182DD6" w:rsidP="00182DD6">
      <w:pPr>
        <w:pStyle w:val="a6"/>
        <w:spacing w:line="360" w:lineRule="auto"/>
        <w:ind w:firstLineChars="200" w:firstLine="480"/>
      </w:pPr>
      <w:r>
        <w:t>A.一千元以下      B.二千元以下</w:t>
      </w:r>
    </w:p>
    <w:p w:rsidR="00182DD6" w:rsidRDefault="00182DD6" w:rsidP="00182DD6">
      <w:pPr>
        <w:pStyle w:val="a6"/>
        <w:spacing w:line="360" w:lineRule="auto"/>
        <w:ind w:firstLineChars="200" w:firstLine="480"/>
      </w:pPr>
      <w:r>
        <w:t>C.五千元以下      D.一万元以下</w:t>
      </w:r>
    </w:p>
    <w:p w:rsidR="00182DD6" w:rsidRDefault="00182DD6" w:rsidP="00182DD6">
      <w:pPr>
        <w:pStyle w:val="a6"/>
        <w:spacing w:line="360" w:lineRule="auto"/>
        <w:ind w:firstLineChars="200" w:firstLine="482"/>
        <w:rPr>
          <w:b/>
        </w:rPr>
      </w:pPr>
      <w:r>
        <w:rPr>
          <w:rFonts w:cs="Times New Roman" w:hint="eastAsia"/>
          <w:b/>
          <w:bCs/>
        </w:rPr>
        <w:t>●※</w:t>
      </w:r>
      <w:r>
        <w:rPr>
          <w:rFonts w:hint="eastAsia"/>
          <w:b/>
        </w:rPr>
        <w:t>125-2.违反《食品安全法》的规定，生产经营被包装材料、容器、运输工具等污染的食品、食品添加剂，违法生产经营的食品、食品添加剂货值金额不足一万元的，并处罚款的金额是？( B )</w:t>
      </w:r>
    </w:p>
    <w:p w:rsidR="00182DD6" w:rsidRDefault="00182DD6" w:rsidP="00182DD6">
      <w:pPr>
        <w:pStyle w:val="a6"/>
        <w:spacing w:line="360" w:lineRule="auto"/>
        <w:ind w:firstLineChars="200" w:firstLine="480"/>
      </w:pPr>
      <w:r>
        <w:rPr>
          <w:rFonts w:hint="eastAsia"/>
        </w:rPr>
        <w:t>A.五千元以下               B.五千元以上五万元以下</w:t>
      </w:r>
    </w:p>
    <w:p w:rsidR="00182DD6" w:rsidRDefault="00182DD6" w:rsidP="00182DD6">
      <w:pPr>
        <w:pStyle w:val="a6"/>
        <w:spacing w:line="360" w:lineRule="auto"/>
        <w:ind w:firstLineChars="200" w:firstLine="480"/>
      </w:pPr>
      <w:r>
        <w:rPr>
          <w:rFonts w:hint="eastAsia"/>
        </w:rPr>
        <w:t>C.五万元以上十万元以下     D.十万元以上</w:t>
      </w:r>
    </w:p>
    <w:p w:rsidR="00182DD6" w:rsidRDefault="00182DD6" w:rsidP="00182DD6">
      <w:pPr>
        <w:pStyle w:val="a6"/>
        <w:spacing w:line="360" w:lineRule="auto"/>
        <w:ind w:firstLineChars="200" w:firstLine="482"/>
        <w:rPr>
          <w:b/>
        </w:rPr>
      </w:pPr>
      <w:r>
        <w:rPr>
          <w:rFonts w:cs="Times New Roman" w:hint="eastAsia"/>
          <w:b/>
          <w:bCs/>
        </w:rPr>
        <w:t>●※</w:t>
      </w:r>
      <w:r>
        <w:rPr>
          <w:rFonts w:hint="eastAsia"/>
          <w:b/>
        </w:rPr>
        <w:t>125-3.违反《食品安全法》的规定，生产经营无标签的预包装食品、食品添加剂，违法生产经营的食品、食品添加剂货值金额一万元以上的，并处罚款的金额是？（ A ）</w:t>
      </w:r>
    </w:p>
    <w:p w:rsidR="00182DD6" w:rsidRDefault="00182DD6" w:rsidP="00182DD6">
      <w:pPr>
        <w:pStyle w:val="a6"/>
        <w:spacing w:line="360" w:lineRule="auto"/>
        <w:ind w:firstLineChars="200" w:firstLine="480"/>
      </w:pPr>
      <w:r>
        <w:rPr>
          <w:rFonts w:hint="eastAsia"/>
        </w:rPr>
        <w:lastRenderedPageBreak/>
        <w:t>A.货值金额五倍以上十倍以下       B.货值金额十倍以上十五倍以下</w:t>
      </w:r>
    </w:p>
    <w:p w:rsidR="00182DD6" w:rsidRDefault="00182DD6" w:rsidP="00182DD6">
      <w:pPr>
        <w:pStyle w:val="a6"/>
        <w:spacing w:line="360" w:lineRule="auto"/>
        <w:ind w:firstLineChars="200" w:firstLine="480"/>
      </w:pPr>
      <w:r>
        <w:rPr>
          <w:rFonts w:hint="eastAsia"/>
        </w:rPr>
        <w:t>C.货值金额十五倍以上二十倍以下   D.货值金额二十倍以上二十五倍以下</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126-1.根据《食品安全法》的规定，食品相关产品生产者未按规定对生产的食品相关产品进行检验的，由县级以上人民政府哪一部门给予处罚？（ B ）</w:t>
      </w:r>
    </w:p>
    <w:p w:rsidR="00182DD6" w:rsidRDefault="00182DD6" w:rsidP="00182DD6">
      <w:pPr>
        <w:pStyle w:val="a6"/>
        <w:shd w:val="clear" w:color="auto" w:fill="FFFFFF"/>
        <w:spacing w:line="360" w:lineRule="auto"/>
        <w:ind w:firstLineChars="200" w:firstLine="480"/>
      </w:pPr>
      <w:r>
        <w:rPr>
          <w:rFonts w:hint="eastAsia"/>
        </w:rPr>
        <w:t>A.食品药品监督管理部门      B.质量监督部门</w:t>
      </w:r>
    </w:p>
    <w:p w:rsidR="00182DD6" w:rsidRDefault="00182DD6" w:rsidP="00182DD6">
      <w:pPr>
        <w:pStyle w:val="a6"/>
        <w:shd w:val="clear" w:color="auto" w:fill="FFFFFF"/>
        <w:spacing w:line="360" w:lineRule="auto"/>
        <w:ind w:firstLineChars="200" w:firstLine="480"/>
      </w:pPr>
      <w:r>
        <w:rPr>
          <w:rFonts w:hint="eastAsia"/>
        </w:rPr>
        <w:t>C.卫生行政部门              D 农业行政部门</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126-2.根据《食品安全法》的规定，食用农产品销售者未建立食用农产品进货查验记录制度的，由县级以上人民政府哪一部门给予处罚？（ A ）</w:t>
      </w:r>
    </w:p>
    <w:p w:rsidR="00182DD6" w:rsidRDefault="00182DD6" w:rsidP="00182DD6">
      <w:pPr>
        <w:pStyle w:val="a6"/>
        <w:shd w:val="clear" w:color="auto" w:fill="FFFFFF"/>
        <w:spacing w:line="360" w:lineRule="auto"/>
        <w:ind w:firstLineChars="200" w:firstLine="480"/>
      </w:pPr>
      <w:r>
        <w:rPr>
          <w:rFonts w:hint="eastAsia"/>
        </w:rPr>
        <w:t>A.食品药品监督管理部门      B.质量监督部门</w:t>
      </w:r>
    </w:p>
    <w:p w:rsidR="00182DD6" w:rsidRDefault="00182DD6" w:rsidP="00182DD6">
      <w:pPr>
        <w:pStyle w:val="a6"/>
        <w:shd w:val="clear" w:color="auto" w:fill="FFFFFF"/>
        <w:spacing w:line="360" w:lineRule="auto"/>
        <w:ind w:firstLineChars="200" w:firstLine="480"/>
      </w:pPr>
      <w:r>
        <w:rPr>
          <w:rFonts w:hint="eastAsia"/>
        </w:rPr>
        <w:t>C.卫生行政部门              D 农业行政部门</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126-3.违反《食品安全法》的规定，餐具、饮具和盛放直接入口食品的容器，使用前未经洗净、消毒或者清洗消毒不合格，或者餐饮服务设施、设备未按规定定期维护、清洗、校验的，由县级以上人民政府食品药品监督管理部门责令改正，给予警告；拒不改正的，处以罚款的数额是？（ C ）</w:t>
      </w:r>
    </w:p>
    <w:p w:rsidR="00182DD6" w:rsidRDefault="00182DD6" w:rsidP="00182DD6">
      <w:pPr>
        <w:pStyle w:val="a6"/>
        <w:shd w:val="clear" w:color="auto" w:fill="FFFFFF"/>
        <w:spacing w:line="360" w:lineRule="auto"/>
        <w:ind w:firstLineChars="200" w:firstLine="480"/>
      </w:pPr>
      <w:r>
        <w:rPr>
          <w:rFonts w:hint="eastAsia"/>
        </w:rPr>
        <w:t>A.五万元以上十万元以下     B.一万元以上五万元以下</w:t>
      </w:r>
    </w:p>
    <w:p w:rsidR="00182DD6" w:rsidRDefault="00182DD6" w:rsidP="00182DD6">
      <w:pPr>
        <w:pStyle w:val="a6"/>
        <w:shd w:val="clear" w:color="auto" w:fill="FFFFFF"/>
        <w:spacing w:line="360" w:lineRule="auto"/>
        <w:ind w:firstLineChars="200" w:firstLine="480"/>
      </w:pPr>
      <w:r>
        <w:rPr>
          <w:rFonts w:hint="eastAsia"/>
        </w:rPr>
        <w:t>C.五千元以上五万元以下     D.五千元以上十万元以下</w:t>
      </w:r>
    </w:p>
    <w:p w:rsidR="00182DD6" w:rsidRDefault="00182DD6" w:rsidP="00182DD6">
      <w:pPr>
        <w:pStyle w:val="a6"/>
        <w:shd w:val="clear" w:color="auto" w:fill="FFFFFF"/>
        <w:spacing w:line="360" w:lineRule="auto"/>
        <w:ind w:firstLineChars="200" w:firstLine="482"/>
        <w:rPr>
          <w:b/>
        </w:rPr>
      </w:pPr>
      <w:r>
        <w:rPr>
          <w:rFonts w:hint="eastAsia"/>
          <w:b/>
        </w:rPr>
        <w:t>127-1.对食品生产加工小作坊、食品摊贩等的违法行为的处罚，依照下列哪一主体制定的具体管理办法执行？（ C ）</w:t>
      </w:r>
    </w:p>
    <w:p w:rsidR="00182DD6" w:rsidRDefault="00182DD6" w:rsidP="00182DD6">
      <w:pPr>
        <w:pStyle w:val="a6"/>
        <w:shd w:val="clear" w:color="auto" w:fill="FFFFFF"/>
        <w:spacing w:line="360" w:lineRule="auto"/>
        <w:ind w:firstLineChars="200" w:firstLine="480"/>
      </w:pPr>
      <w:r>
        <w:rPr>
          <w:rFonts w:hint="eastAsia"/>
        </w:rPr>
        <w:t>A.国务院　                  B.国务院食品药品监督管理部门</w:t>
      </w:r>
    </w:p>
    <w:p w:rsidR="00182DD6" w:rsidRDefault="00182DD6" w:rsidP="00182DD6">
      <w:pPr>
        <w:pStyle w:val="a6"/>
        <w:shd w:val="clear" w:color="auto" w:fill="FFFFFF"/>
        <w:spacing w:line="360" w:lineRule="auto"/>
        <w:ind w:firstLineChars="200" w:firstLine="480"/>
      </w:pPr>
      <w:r>
        <w:rPr>
          <w:rFonts w:hint="eastAsia"/>
        </w:rPr>
        <w:t>C.省、自治区、直辖市        D.县级以上人民政府</w:t>
      </w:r>
    </w:p>
    <w:p w:rsidR="00182DD6" w:rsidRDefault="00182DD6" w:rsidP="00182DD6">
      <w:pPr>
        <w:pStyle w:val="a6"/>
        <w:spacing w:line="360" w:lineRule="auto"/>
        <w:ind w:firstLineChars="200" w:firstLine="482"/>
        <w:rPr>
          <w:b/>
        </w:rPr>
      </w:pPr>
      <w:r>
        <w:rPr>
          <w:rFonts w:cs="Times New Roman" w:hint="eastAsia"/>
          <w:b/>
          <w:bCs/>
        </w:rPr>
        <w:t>●※</w:t>
      </w:r>
      <w:r>
        <w:rPr>
          <w:rFonts w:hint="eastAsia"/>
          <w:b/>
        </w:rPr>
        <w:t>128-1.根据《食品安全法》的规定，事故单位在发生食品安全事故后隐匿、伪造、毁灭有关证据的，对其并处罚款的额度是？（ A ）</w:t>
      </w:r>
    </w:p>
    <w:p w:rsidR="00182DD6" w:rsidRDefault="00182DD6" w:rsidP="00182DD6">
      <w:pPr>
        <w:pStyle w:val="a6"/>
        <w:spacing w:line="360" w:lineRule="auto"/>
        <w:ind w:firstLineChars="200" w:firstLine="480"/>
      </w:pPr>
      <w:r>
        <w:rPr>
          <w:rFonts w:hint="eastAsia"/>
        </w:rPr>
        <w:t>A.十万元以上五十万元以下　      B.五十万元以上</w:t>
      </w:r>
    </w:p>
    <w:p w:rsidR="00182DD6" w:rsidRDefault="00182DD6" w:rsidP="00182DD6">
      <w:pPr>
        <w:pStyle w:val="a6"/>
        <w:spacing w:line="360" w:lineRule="auto"/>
        <w:ind w:firstLineChars="200" w:firstLine="480"/>
      </w:pPr>
      <w:r>
        <w:rPr>
          <w:rFonts w:hint="eastAsia"/>
        </w:rPr>
        <w:t>C.十万元以下                    D.五万元以上十万元以下</w:t>
      </w:r>
    </w:p>
    <w:p w:rsidR="00182DD6" w:rsidRDefault="00182DD6" w:rsidP="00182DD6">
      <w:pPr>
        <w:pStyle w:val="a6"/>
        <w:spacing w:line="360" w:lineRule="auto"/>
        <w:ind w:firstLineChars="200" w:firstLine="482"/>
        <w:rPr>
          <w:b/>
        </w:rPr>
      </w:pPr>
      <w:r>
        <w:rPr>
          <w:rFonts w:cs="Times New Roman" w:hint="eastAsia"/>
          <w:b/>
          <w:bCs/>
        </w:rPr>
        <w:t>●</w:t>
      </w:r>
      <w:r>
        <w:rPr>
          <w:rFonts w:hint="eastAsia"/>
          <w:b/>
        </w:rPr>
        <w:t>129-1.未遵守《食品安全法》的规定出口食品，由下列哪一部门行使处罚权？（ D ）</w:t>
      </w:r>
    </w:p>
    <w:p w:rsidR="00182DD6" w:rsidRDefault="00182DD6" w:rsidP="00182DD6">
      <w:pPr>
        <w:pStyle w:val="a6"/>
        <w:spacing w:line="360" w:lineRule="auto"/>
        <w:ind w:firstLineChars="200" w:firstLine="480"/>
      </w:pPr>
      <w:r>
        <w:rPr>
          <w:rFonts w:hint="eastAsia"/>
        </w:rPr>
        <w:t>A.食品药品监督管理部门      B.卫生行政部门</w:t>
      </w:r>
    </w:p>
    <w:p w:rsidR="00182DD6" w:rsidRDefault="00182DD6" w:rsidP="00182DD6">
      <w:pPr>
        <w:pStyle w:val="a6"/>
        <w:spacing w:line="360" w:lineRule="auto"/>
        <w:ind w:firstLineChars="200" w:firstLine="480"/>
      </w:pPr>
      <w:r>
        <w:rPr>
          <w:rFonts w:hint="eastAsia"/>
        </w:rPr>
        <w:t>C.质量监督部门              D.出入境检验检疫机构</w:t>
      </w:r>
    </w:p>
    <w:p w:rsidR="00182DD6" w:rsidRDefault="00182DD6" w:rsidP="00182DD6">
      <w:pPr>
        <w:pStyle w:val="a6"/>
        <w:shd w:val="clear" w:color="auto" w:fill="FFFFFF"/>
        <w:spacing w:line="360" w:lineRule="auto"/>
        <w:ind w:firstLineChars="200" w:firstLine="482"/>
        <w:rPr>
          <w:b/>
          <w:shd w:val="clear" w:color="auto" w:fill="FFFFFF"/>
        </w:rPr>
      </w:pPr>
      <w:r>
        <w:rPr>
          <w:rFonts w:cs="Times New Roman" w:hint="eastAsia"/>
          <w:b/>
          <w:bCs/>
        </w:rPr>
        <w:lastRenderedPageBreak/>
        <w:t>●※</w:t>
      </w:r>
      <w:r>
        <w:rPr>
          <w:rFonts w:hint="eastAsia"/>
          <w:b/>
          <w:shd w:val="clear" w:color="auto" w:fill="FFFFFF"/>
        </w:rPr>
        <w:t>130-1.违反《食品安全法》的规定，集中交易市场的开办者、柜台出租者、展销会的举办者允许未依法取得许可的食品经营者进入市场销售食品，或者未履行检查、报告等义务，使消费者的合法权益受到损害的，应当与食品经营者承担何种责任？（ A ）</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A.连带     B.担保     C.</w:t>
      </w:r>
      <w:r w:rsidR="005350E0">
        <w:rPr>
          <w:rFonts w:hint="eastAsia"/>
          <w:shd w:val="clear" w:color="auto" w:fill="FFFFFF"/>
        </w:rPr>
        <w:t>赔偿</w:t>
      </w:r>
      <w:r>
        <w:rPr>
          <w:rFonts w:hint="eastAsia"/>
          <w:shd w:val="clear" w:color="auto" w:fill="FFFFFF"/>
        </w:rPr>
        <w:t xml:space="preserve">     D.</w:t>
      </w:r>
      <w:r w:rsidR="005350E0">
        <w:rPr>
          <w:rFonts w:hint="eastAsia"/>
          <w:shd w:val="clear" w:color="auto" w:fill="FFFFFF"/>
        </w:rPr>
        <w:t>补偿</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shd w:val="clear" w:color="auto" w:fill="FFFFFF"/>
        </w:rPr>
        <w:t>130-2.</w:t>
      </w:r>
      <w:r>
        <w:rPr>
          <w:rFonts w:hint="eastAsia"/>
          <w:b/>
        </w:rPr>
        <w:t>违反《食品安全法》的规定，集中交易市场的开办者、柜台出租者、展销会的举办者允许未依法取得许可的食品经营者进入市场销售食品的，对其并处罚款的额度是？（ D ）</w:t>
      </w:r>
    </w:p>
    <w:p w:rsidR="00182DD6" w:rsidRDefault="00182DD6" w:rsidP="00182DD6">
      <w:pPr>
        <w:pStyle w:val="a6"/>
        <w:shd w:val="clear" w:color="auto" w:fill="FFFFFF"/>
        <w:spacing w:line="360" w:lineRule="auto"/>
        <w:ind w:firstLineChars="200" w:firstLine="480"/>
      </w:pPr>
      <w:r>
        <w:rPr>
          <w:rFonts w:hint="eastAsia"/>
        </w:rPr>
        <w:t>A.一万元以上五万元以下       B.一万元以上二十万元以下</w:t>
      </w:r>
    </w:p>
    <w:p w:rsidR="00182DD6" w:rsidRDefault="00182DD6" w:rsidP="00182DD6">
      <w:pPr>
        <w:pStyle w:val="a6"/>
        <w:shd w:val="clear" w:color="auto" w:fill="FFFFFF"/>
        <w:spacing w:line="360" w:lineRule="auto"/>
        <w:ind w:firstLineChars="200" w:firstLine="480"/>
      </w:pPr>
      <w:r>
        <w:rPr>
          <w:rFonts w:hint="eastAsia"/>
        </w:rPr>
        <w:t>C.五万元以上十五万元以下     D.五万元以上二十万元以下</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 xml:space="preserve">131-1.根据《食品安全法》的规定，消费者通过网络食品交易第三方平台购买食品，其合法权益受到损害，但网络食品交易第三方平台提供者不能提供入网食品经营者的真实名称、地址和有效联系方式的，由谁承担赔偿？（ D ） </w:t>
      </w:r>
    </w:p>
    <w:p w:rsidR="00182DD6" w:rsidRDefault="00182DD6" w:rsidP="00182DD6">
      <w:pPr>
        <w:pStyle w:val="a6"/>
        <w:shd w:val="clear" w:color="auto" w:fill="FFFFFF"/>
        <w:spacing w:line="360" w:lineRule="auto"/>
        <w:ind w:firstLineChars="200" w:firstLine="480"/>
      </w:pPr>
      <w:r>
        <w:rPr>
          <w:rFonts w:hint="eastAsia"/>
        </w:rPr>
        <w:t>A.入网食品经营者        B. 入网食品生产者</w:t>
      </w:r>
    </w:p>
    <w:p w:rsidR="00182DD6" w:rsidRDefault="00182DD6" w:rsidP="00182DD6">
      <w:pPr>
        <w:pStyle w:val="a6"/>
        <w:spacing w:line="360" w:lineRule="auto"/>
        <w:ind w:firstLineChars="200" w:firstLine="480"/>
      </w:pPr>
      <w:r>
        <w:rPr>
          <w:rFonts w:hint="eastAsia"/>
        </w:rPr>
        <w:t>C.网络监管者            D. 网络食品交易第三方平台提供者</w:t>
      </w:r>
    </w:p>
    <w:p w:rsidR="00182DD6" w:rsidRDefault="00182DD6" w:rsidP="00182DD6">
      <w:pPr>
        <w:pStyle w:val="a6"/>
        <w:spacing w:line="360" w:lineRule="auto"/>
        <w:ind w:firstLineChars="200" w:firstLine="482"/>
        <w:rPr>
          <w:b/>
        </w:rPr>
      </w:pPr>
      <w:r>
        <w:rPr>
          <w:rFonts w:cs="Times New Roman" w:hint="eastAsia"/>
          <w:b/>
          <w:bCs/>
        </w:rPr>
        <w:t>●※</w:t>
      </w:r>
      <w:r>
        <w:rPr>
          <w:rFonts w:hint="eastAsia"/>
          <w:b/>
        </w:rPr>
        <w:t>131-2.根据《食品安全法》的规定，网络食品交易第三方平台提供者未对入网食品经营者进行实名登记、审查许可证，或者未履行报告、停止提供网络交易平台服务等义务的，对其并处罚款的额度是？（ D ）</w:t>
      </w:r>
    </w:p>
    <w:p w:rsidR="00182DD6" w:rsidRDefault="00182DD6" w:rsidP="00182DD6">
      <w:pPr>
        <w:pStyle w:val="a6"/>
        <w:shd w:val="clear" w:color="auto" w:fill="FFFFFF"/>
        <w:spacing w:line="360" w:lineRule="auto"/>
        <w:ind w:firstLineChars="200" w:firstLine="480"/>
      </w:pPr>
      <w:r>
        <w:rPr>
          <w:rFonts w:hint="eastAsia"/>
        </w:rPr>
        <w:t>A.一万元以上五万元以下       B.一万元以上二十万元以下</w:t>
      </w:r>
    </w:p>
    <w:p w:rsidR="00182DD6" w:rsidRDefault="00182DD6" w:rsidP="00182DD6">
      <w:pPr>
        <w:pStyle w:val="a6"/>
        <w:shd w:val="clear" w:color="auto" w:fill="FFFFFF"/>
        <w:spacing w:line="360" w:lineRule="auto"/>
        <w:ind w:firstLineChars="200" w:firstLine="480"/>
      </w:pPr>
      <w:r>
        <w:rPr>
          <w:rFonts w:hint="eastAsia"/>
        </w:rPr>
        <w:t>C.五万元以上十五万元以下     D.五万元以上二十万元以下</w:t>
      </w:r>
    </w:p>
    <w:p w:rsidR="00182DD6" w:rsidRDefault="00182DD6" w:rsidP="00182DD6">
      <w:pPr>
        <w:pStyle w:val="20"/>
        <w:spacing w:line="360" w:lineRule="auto"/>
        <w:ind w:firstLineChars="200" w:firstLine="482"/>
        <w:rPr>
          <w:rFonts w:cs="Times New Roman"/>
          <w:b/>
          <w:bCs/>
          <w:kern w:val="2"/>
        </w:rPr>
      </w:pPr>
      <w:r>
        <w:rPr>
          <w:rFonts w:cs="Times New Roman" w:hint="eastAsia"/>
          <w:b/>
          <w:bCs/>
        </w:rPr>
        <w:t>●</w:t>
      </w:r>
      <w:r>
        <w:rPr>
          <w:rFonts w:hint="eastAsia"/>
        </w:rPr>
        <w:t>131-3.</w:t>
      </w:r>
      <w:r>
        <w:rPr>
          <w:rFonts w:cs="Times New Roman" w:hint="eastAsia"/>
          <w:b/>
          <w:bCs/>
          <w:kern w:val="2"/>
        </w:rPr>
        <w:t>根据《食品安全法》的规定，网络食品交易第三方平台提供者未对入网食品经营者进行实名登记、审查许可证，或者未履行报告、停止提供网络交易平台服务等义务的，由县级以上人民政府哪一部门行使处罚权？（</w:t>
      </w:r>
      <w:r w:rsidR="00742D85">
        <w:rPr>
          <w:rFonts w:cs="Times New Roman" w:hint="eastAsia"/>
          <w:b/>
          <w:bCs/>
          <w:kern w:val="2"/>
        </w:rPr>
        <w:t xml:space="preserve"> </w:t>
      </w:r>
      <w:r>
        <w:rPr>
          <w:rFonts w:cs="Times New Roman" w:hint="eastAsia"/>
          <w:b/>
          <w:bCs/>
          <w:kern w:val="2"/>
        </w:rPr>
        <w:t>A</w:t>
      </w:r>
      <w:r w:rsidR="00742D85">
        <w:rPr>
          <w:rFonts w:cs="Times New Roman" w:hint="eastAsia"/>
          <w:b/>
          <w:bCs/>
          <w:kern w:val="2"/>
        </w:rPr>
        <w:t xml:space="preserve"> </w:t>
      </w:r>
      <w:r>
        <w:rPr>
          <w:rFonts w:cs="Times New Roman" w:hint="eastAsia"/>
          <w:b/>
          <w:bCs/>
          <w:kern w:val="2"/>
        </w:rPr>
        <w:t>）</w:t>
      </w:r>
    </w:p>
    <w:p w:rsidR="00182DD6" w:rsidRDefault="00182DD6" w:rsidP="00182DD6">
      <w:pPr>
        <w:pStyle w:val="20"/>
        <w:spacing w:line="360" w:lineRule="auto"/>
        <w:ind w:firstLineChars="200" w:firstLine="480"/>
      </w:pPr>
      <w:r>
        <w:t>A.</w:t>
      </w:r>
      <w:r>
        <w:rPr>
          <w:rFonts w:hint="eastAsia"/>
        </w:rPr>
        <w:t>食品药品监督管理部门</w:t>
      </w:r>
      <w:r>
        <w:t xml:space="preserve">      B.</w:t>
      </w:r>
      <w:r>
        <w:rPr>
          <w:rFonts w:hint="eastAsia"/>
        </w:rPr>
        <w:t>卫生行政部门</w:t>
      </w:r>
    </w:p>
    <w:p w:rsidR="00182DD6" w:rsidRDefault="00182DD6" w:rsidP="00182DD6">
      <w:pPr>
        <w:pStyle w:val="a6"/>
        <w:shd w:val="clear" w:color="auto" w:fill="FFFFFF"/>
        <w:spacing w:line="360" w:lineRule="auto"/>
        <w:ind w:firstLineChars="200" w:firstLine="480"/>
      </w:pPr>
      <w:r>
        <w:t>C.</w:t>
      </w:r>
      <w:r>
        <w:rPr>
          <w:rFonts w:hint="eastAsia"/>
        </w:rPr>
        <w:t>工业和信息化主管部门</w:t>
      </w:r>
      <w:r>
        <w:t xml:space="preserve">      D.</w:t>
      </w:r>
      <w:r>
        <w:rPr>
          <w:rFonts w:hint="eastAsia"/>
        </w:rPr>
        <w:t>工商行政管理部门</w:t>
      </w:r>
    </w:p>
    <w:p w:rsidR="00182DD6" w:rsidRDefault="00182DD6" w:rsidP="00182DD6">
      <w:pPr>
        <w:pStyle w:val="20"/>
        <w:spacing w:line="360" w:lineRule="auto"/>
        <w:ind w:firstLineChars="200" w:firstLine="482"/>
        <w:rPr>
          <w:rFonts w:cs="Times New Roman"/>
          <w:b/>
          <w:bCs/>
          <w:kern w:val="2"/>
        </w:rPr>
      </w:pPr>
      <w:r>
        <w:rPr>
          <w:rFonts w:cs="Times New Roman" w:hint="eastAsia"/>
          <w:b/>
          <w:bCs/>
        </w:rPr>
        <w:t>●※</w:t>
      </w:r>
      <w:r>
        <w:rPr>
          <w:rFonts w:cs="Times New Roman"/>
          <w:b/>
          <w:bCs/>
          <w:kern w:val="2"/>
        </w:rPr>
        <w:t>132-1.</w:t>
      </w:r>
      <w:r>
        <w:rPr>
          <w:rFonts w:cs="Times New Roman" w:hint="eastAsia"/>
          <w:b/>
          <w:bCs/>
          <w:kern w:val="2"/>
        </w:rPr>
        <w:t>根据《食品安全法》的规定，未按要求进行食品贮存、运输和装卸，被有关部门责令整改，拒不改正的，对其并处罚款的额度是？（</w:t>
      </w:r>
      <w:r>
        <w:rPr>
          <w:rFonts w:cs="Times New Roman"/>
          <w:b/>
          <w:bCs/>
          <w:kern w:val="2"/>
        </w:rPr>
        <w:t xml:space="preserve"> B </w:t>
      </w:r>
      <w:r>
        <w:rPr>
          <w:rFonts w:cs="Times New Roman" w:hint="eastAsia"/>
          <w:b/>
          <w:bCs/>
          <w:kern w:val="2"/>
        </w:rPr>
        <w:t>）</w:t>
      </w:r>
    </w:p>
    <w:p w:rsidR="00182DD6" w:rsidRDefault="00182DD6" w:rsidP="00182DD6">
      <w:pPr>
        <w:pStyle w:val="20"/>
        <w:shd w:val="clear" w:color="auto" w:fill="FFFFFF"/>
        <w:spacing w:line="360" w:lineRule="auto"/>
        <w:ind w:firstLineChars="200" w:firstLine="480"/>
      </w:pPr>
      <w:r>
        <w:t>A.</w:t>
      </w:r>
      <w:r>
        <w:rPr>
          <w:rFonts w:hint="eastAsia"/>
        </w:rPr>
        <w:t>一万元以下</w:t>
      </w:r>
      <w:r>
        <w:t xml:space="preserve">              </w:t>
      </w:r>
      <w:r w:rsidR="009C5FEE">
        <w:rPr>
          <w:rFonts w:hint="eastAsia"/>
        </w:rPr>
        <w:t xml:space="preserve">  </w:t>
      </w:r>
      <w:r>
        <w:t>B.</w:t>
      </w:r>
      <w:r>
        <w:rPr>
          <w:rFonts w:hint="eastAsia"/>
        </w:rPr>
        <w:t>一万元以上五万元以下</w:t>
      </w:r>
    </w:p>
    <w:p w:rsidR="00182DD6" w:rsidRDefault="00182DD6" w:rsidP="00182DD6">
      <w:pPr>
        <w:pStyle w:val="a6"/>
        <w:shd w:val="clear" w:color="auto" w:fill="FFFFFF"/>
        <w:spacing w:line="360" w:lineRule="auto"/>
        <w:ind w:firstLineChars="200" w:firstLine="480"/>
      </w:pPr>
      <w:r>
        <w:t>C.</w:t>
      </w:r>
      <w:r>
        <w:rPr>
          <w:rFonts w:hint="eastAsia"/>
        </w:rPr>
        <w:t>五万元以上十万元以下</w:t>
      </w:r>
      <w:r>
        <w:t xml:space="preserve">      D.</w:t>
      </w:r>
      <w:r>
        <w:rPr>
          <w:rFonts w:hint="eastAsia"/>
        </w:rPr>
        <w:t>一万元以上十万元以下</w:t>
      </w:r>
    </w:p>
    <w:p w:rsidR="00182DD6" w:rsidRDefault="00182DD6" w:rsidP="00182DD6">
      <w:pPr>
        <w:pStyle w:val="20"/>
        <w:spacing w:line="360" w:lineRule="auto"/>
        <w:ind w:firstLineChars="200" w:firstLine="482"/>
        <w:rPr>
          <w:rFonts w:cs="Times New Roman"/>
          <w:b/>
          <w:bCs/>
          <w:kern w:val="2"/>
        </w:rPr>
      </w:pPr>
      <w:r>
        <w:rPr>
          <w:rFonts w:cs="Times New Roman" w:hint="eastAsia"/>
          <w:b/>
          <w:bCs/>
        </w:rPr>
        <w:lastRenderedPageBreak/>
        <w:t>●※</w:t>
      </w:r>
      <w:r>
        <w:rPr>
          <w:rFonts w:cs="Times New Roman"/>
          <w:b/>
          <w:bCs/>
          <w:kern w:val="2"/>
        </w:rPr>
        <w:t>133-1.</w:t>
      </w:r>
      <w:r>
        <w:rPr>
          <w:rFonts w:cs="Times New Roman" w:hint="eastAsia"/>
          <w:b/>
          <w:bCs/>
          <w:kern w:val="2"/>
        </w:rPr>
        <w:t>根据《食品安全法》的规定，拒绝、阻挠、干涉有关部门、机构及其工作人员依法开展食品安全监督检查、事故调查处理、风险监测和风险评估的，对其并处罚款的额度是？（</w:t>
      </w:r>
      <w:r>
        <w:rPr>
          <w:rFonts w:cs="Times New Roman"/>
          <w:b/>
          <w:bCs/>
          <w:kern w:val="2"/>
        </w:rPr>
        <w:t xml:space="preserve"> B </w:t>
      </w:r>
      <w:r>
        <w:rPr>
          <w:rFonts w:cs="Times New Roman" w:hint="eastAsia"/>
          <w:b/>
          <w:bCs/>
          <w:kern w:val="2"/>
        </w:rPr>
        <w:t>）</w:t>
      </w:r>
    </w:p>
    <w:p w:rsidR="00182DD6" w:rsidRDefault="00182DD6" w:rsidP="00182DD6">
      <w:pPr>
        <w:pStyle w:val="20"/>
        <w:spacing w:line="360" w:lineRule="auto"/>
        <w:ind w:firstLineChars="200" w:firstLine="480"/>
      </w:pPr>
      <w:r>
        <w:t>A.</w:t>
      </w:r>
      <w:r>
        <w:rPr>
          <w:rFonts w:hint="eastAsia"/>
        </w:rPr>
        <w:t>五千元以下</w:t>
      </w:r>
      <w:r>
        <w:t xml:space="preserve">                B.</w:t>
      </w:r>
      <w:r>
        <w:rPr>
          <w:rFonts w:hint="eastAsia"/>
        </w:rPr>
        <w:t>二千元以上五万元以下</w:t>
      </w:r>
    </w:p>
    <w:p w:rsidR="00182DD6" w:rsidRDefault="00182DD6" w:rsidP="00182DD6">
      <w:pPr>
        <w:pStyle w:val="a6"/>
        <w:spacing w:line="360" w:lineRule="auto"/>
        <w:ind w:firstLineChars="200" w:firstLine="480"/>
      </w:pPr>
      <w:r>
        <w:t>C.</w:t>
      </w:r>
      <w:r>
        <w:rPr>
          <w:rFonts w:hint="eastAsia"/>
        </w:rPr>
        <w:t>五千元以上十万元以下</w:t>
      </w:r>
      <w:r>
        <w:t xml:space="preserve">      D.</w:t>
      </w:r>
      <w:r>
        <w:rPr>
          <w:rFonts w:hint="eastAsia"/>
        </w:rPr>
        <w:t>一万元以上十万元以下</w:t>
      </w:r>
    </w:p>
    <w:p w:rsidR="00182DD6" w:rsidRDefault="00182DD6" w:rsidP="00182DD6">
      <w:pPr>
        <w:pStyle w:val="a6"/>
        <w:spacing w:line="360" w:lineRule="auto"/>
        <w:ind w:firstLineChars="200" w:firstLine="482"/>
        <w:rPr>
          <w:b/>
        </w:rPr>
      </w:pPr>
      <w:r>
        <w:rPr>
          <w:rFonts w:cs="Times New Roman" w:hint="eastAsia"/>
          <w:b/>
          <w:bCs/>
        </w:rPr>
        <w:t>●※</w:t>
      </w:r>
      <w:r>
        <w:rPr>
          <w:rFonts w:hint="eastAsia"/>
          <w:b/>
        </w:rPr>
        <w:t>134-1.食品生产经营者在一年内累计</w:t>
      </w:r>
      <w:r w:rsidR="005350E0">
        <w:rPr>
          <w:rFonts w:hint="eastAsia"/>
          <w:b/>
          <w:u w:val="single"/>
        </w:rPr>
        <w:t xml:space="preserve">     </w:t>
      </w:r>
      <w:r>
        <w:rPr>
          <w:rFonts w:hint="eastAsia"/>
          <w:b/>
        </w:rPr>
        <w:t>次因违反《食品安全法》规定受到责令停产停业、吊销许可证以外处罚的，由食品药品监督管理部门责令停产停业，直至吊销许可证？(  C  )</w:t>
      </w:r>
    </w:p>
    <w:p w:rsidR="00182DD6" w:rsidRDefault="00182DD6" w:rsidP="00182DD6">
      <w:pPr>
        <w:pStyle w:val="a6"/>
        <w:spacing w:line="360" w:lineRule="auto"/>
        <w:ind w:firstLineChars="200" w:firstLine="480"/>
      </w:pPr>
      <w:r>
        <w:rPr>
          <w:rFonts w:hint="eastAsia"/>
        </w:rPr>
        <w:t>A.一次      B.二次      C.三次      D.四次</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135-1.被吊销许可证的食品生产经营者及其法定代表人、直接负责的主管人员和其他直接责任人员自处罚决定作出之日起</w:t>
      </w:r>
      <w:r w:rsidR="005350E0">
        <w:rPr>
          <w:rFonts w:hint="eastAsia"/>
          <w:b/>
          <w:u w:val="single"/>
        </w:rPr>
        <w:t xml:space="preserve">     </w:t>
      </w:r>
      <w:r>
        <w:rPr>
          <w:rFonts w:hint="eastAsia"/>
          <w:b/>
        </w:rPr>
        <w:t>内不得申请食品生产经营许可，或者从事食品生产经营管理工作、担任食品生产经营企业食品安全管理人员？（ C ）</w:t>
      </w:r>
    </w:p>
    <w:p w:rsidR="00182DD6" w:rsidRDefault="00182DD6" w:rsidP="00182DD6">
      <w:pPr>
        <w:pStyle w:val="a6"/>
        <w:shd w:val="clear" w:color="auto" w:fill="FFFFFF"/>
        <w:spacing w:line="360" w:lineRule="auto"/>
        <w:ind w:firstLineChars="200" w:firstLine="480"/>
      </w:pPr>
      <w:r>
        <w:rPr>
          <w:rFonts w:hint="eastAsia"/>
        </w:rPr>
        <w:t>A.一年       B.二年      C.五年      D.十年</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135-2.因食品安全犯罪被判处有期徒刑以上刑罚的，</w:t>
      </w:r>
      <w:r w:rsidR="005350E0">
        <w:rPr>
          <w:rFonts w:hint="eastAsia"/>
          <w:b/>
          <w:u w:val="single"/>
        </w:rPr>
        <w:t xml:space="preserve">     </w:t>
      </w:r>
      <w:r>
        <w:rPr>
          <w:rFonts w:hint="eastAsia"/>
          <w:b/>
        </w:rPr>
        <w:t xml:space="preserve">不得从事食品生产经营管理工作，也不得担任食品生产经营企业食品安全管理人员？( D ) </w:t>
      </w:r>
    </w:p>
    <w:p w:rsidR="00182DD6" w:rsidRDefault="00182DD6" w:rsidP="00182DD6">
      <w:pPr>
        <w:pStyle w:val="a6"/>
        <w:shd w:val="clear" w:color="auto" w:fill="FFFFFF"/>
        <w:spacing w:line="360" w:lineRule="auto"/>
        <w:ind w:firstLineChars="200" w:firstLine="480"/>
      </w:pPr>
      <w:r>
        <w:rPr>
          <w:rFonts w:hint="eastAsia"/>
        </w:rPr>
        <w:t>A.二年     B.五年     C.十年    D.终身</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b/>
        </w:rPr>
        <w:t xml:space="preserve">136-1.食品经营者履行了《食品安全法》规定的进货查验等义务，有充分证据证明其不知道所采购的食品不符合食品安全标准，并能如实说明其进货来源的，可以免予处罚，但应当（  C </w:t>
      </w:r>
      <w:r>
        <w:rPr>
          <w:rFonts w:hint="eastAsia"/>
          <w:b/>
        </w:rPr>
        <w:t>）。</w:t>
      </w:r>
    </w:p>
    <w:p w:rsidR="00182DD6" w:rsidRDefault="00182DD6" w:rsidP="00182DD6">
      <w:pPr>
        <w:pStyle w:val="a6"/>
        <w:shd w:val="clear" w:color="auto" w:fill="FFFFFF"/>
        <w:spacing w:line="360" w:lineRule="auto"/>
        <w:ind w:firstLineChars="200" w:firstLine="480"/>
      </w:pPr>
      <w:r>
        <w:t>A.依法暂扣其许可证                      B.依法没收违法所得</w:t>
      </w:r>
    </w:p>
    <w:p w:rsidR="00182DD6" w:rsidRDefault="00182DD6" w:rsidP="00182DD6">
      <w:pPr>
        <w:pStyle w:val="a6"/>
        <w:shd w:val="clear" w:color="auto" w:fill="FFFFFF"/>
        <w:spacing w:line="360" w:lineRule="auto"/>
        <w:ind w:firstLineChars="200" w:firstLine="480"/>
      </w:pPr>
      <w:r>
        <w:t>C.依法没收其不符合食品安全标准的食品    D.公开道歉</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137-1.违反《食品安全法》的规定，承担食品安全风险监测、风险评估工作的技术人员提供虚假监测、评估信息的，有执业资格的，应当如何处理？（ B ）</w:t>
      </w:r>
    </w:p>
    <w:p w:rsidR="00182DD6" w:rsidRDefault="00182DD6" w:rsidP="00182DD6">
      <w:pPr>
        <w:pStyle w:val="a6"/>
        <w:shd w:val="clear" w:color="auto" w:fill="FFFFFF"/>
        <w:spacing w:line="360" w:lineRule="auto"/>
        <w:ind w:firstLineChars="200" w:firstLine="480"/>
      </w:pPr>
      <w:r>
        <w:rPr>
          <w:rFonts w:hint="eastAsia"/>
        </w:rPr>
        <w:t>A.由授予其资格的主管部门暂扣执业证书</w:t>
      </w:r>
    </w:p>
    <w:p w:rsidR="00182DD6" w:rsidRDefault="00182DD6" w:rsidP="00182DD6">
      <w:pPr>
        <w:pStyle w:val="a6"/>
        <w:shd w:val="clear" w:color="auto" w:fill="FFFFFF"/>
        <w:spacing w:line="360" w:lineRule="auto"/>
        <w:ind w:firstLineChars="200" w:firstLine="480"/>
      </w:pPr>
      <w:r>
        <w:rPr>
          <w:rFonts w:hint="eastAsia"/>
        </w:rPr>
        <w:t>B.由授予其资格的主管部门吊销执业证书</w:t>
      </w:r>
    </w:p>
    <w:p w:rsidR="00182DD6" w:rsidRDefault="00182DD6" w:rsidP="00182DD6">
      <w:pPr>
        <w:pStyle w:val="a6"/>
        <w:shd w:val="clear" w:color="auto" w:fill="FFFFFF"/>
        <w:spacing w:line="360" w:lineRule="auto"/>
        <w:ind w:firstLineChars="200" w:firstLine="480"/>
      </w:pPr>
      <w:r>
        <w:rPr>
          <w:rFonts w:hint="eastAsia"/>
        </w:rPr>
        <w:t>C.由食品药品监督管理部门暂扣执业证书</w:t>
      </w:r>
    </w:p>
    <w:p w:rsidR="00182DD6" w:rsidRDefault="00182DD6" w:rsidP="00182DD6">
      <w:pPr>
        <w:pStyle w:val="a6"/>
        <w:shd w:val="clear" w:color="auto" w:fill="FFFFFF"/>
        <w:spacing w:line="360" w:lineRule="auto"/>
        <w:ind w:firstLineChars="200" w:firstLine="480"/>
      </w:pPr>
      <w:r>
        <w:rPr>
          <w:rFonts w:hint="eastAsia"/>
        </w:rPr>
        <w:t>D.由食品药品监督管理部门吊销执业证书</w:t>
      </w:r>
    </w:p>
    <w:p w:rsidR="00182DD6" w:rsidRDefault="00182DD6" w:rsidP="00182DD6">
      <w:pPr>
        <w:pStyle w:val="a6"/>
        <w:shd w:val="clear" w:color="auto" w:fill="FFFFFF"/>
        <w:spacing w:line="360" w:lineRule="auto"/>
        <w:ind w:firstLineChars="200" w:firstLine="482"/>
        <w:rPr>
          <w:b/>
        </w:rPr>
      </w:pPr>
      <w:r>
        <w:rPr>
          <w:rFonts w:cs="Times New Roman" w:hint="eastAsia"/>
          <w:b/>
          <w:bCs/>
        </w:rPr>
        <w:lastRenderedPageBreak/>
        <w:t>※</w:t>
      </w:r>
      <w:r>
        <w:rPr>
          <w:rFonts w:hint="eastAsia"/>
          <w:b/>
        </w:rPr>
        <w:t>138-1. 根据《食品安全法》的规定，食品检验机构、食品检验人员出具虚假检验报告的，依法对检验机构直接负责的主管人员和食品检验人员给予何种处分？( A )</w:t>
      </w:r>
    </w:p>
    <w:p w:rsidR="00182DD6" w:rsidRDefault="00182DD6" w:rsidP="00182DD6">
      <w:pPr>
        <w:pStyle w:val="a6"/>
        <w:spacing w:line="360" w:lineRule="auto"/>
        <w:ind w:firstLineChars="200" w:firstLine="480"/>
      </w:pPr>
      <w:r>
        <w:rPr>
          <w:rFonts w:hint="eastAsia"/>
        </w:rPr>
        <w:t>A.撤职或者开除    B.记过     C.记大过    D.警告</w:t>
      </w:r>
    </w:p>
    <w:p w:rsidR="00182DD6" w:rsidRDefault="00182DD6" w:rsidP="00182DD6">
      <w:pPr>
        <w:pStyle w:val="a6"/>
        <w:spacing w:line="360" w:lineRule="auto"/>
        <w:ind w:firstLineChars="200" w:firstLine="482"/>
        <w:rPr>
          <w:b/>
        </w:rPr>
      </w:pPr>
      <w:r>
        <w:rPr>
          <w:rFonts w:cs="Times New Roman" w:hint="eastAsia"/>
          <w:b/>
          <w:bCs/>
        </w:rPr>
        <w:t>●※</w:t>
      </w:r>
      <w:r>
        <w:rPr>
          <w:rFonts w:hint="eastAsia"/>
          <w:b/>
        </w:rPr>
        <w:t>138-2.根据《食品安全法》的规定，食品检验机构、食品检验人员出具虚假检验报告的，由授予其资质的主管部门或者机构撤销该食品检验机构的检验资质，没收所收取的检验费用，检验费用一万元以上的，并处罚款的金额是？( A )</w:t>
      </w:r>
    </w:p>
    <w:p w:rsidR="00182DD6" w:rsidRDefault="00182DD6" w:rsidP="00182DD6">
      <w:pPr>
        <w:pStyle w:val="a6"/>
        <w:shd w:val="clear" w:color="auto" w:fill="FFFFFF"/>
        <w:spacing w:line="360" w:lineRule="auto"/>
        <w:ind w:firstLineChars="200" w:firstLine="480"/>
      </w:pPr>
      <w:r>
        <w:rPr>
          <w:rFonts w:hint="eastAsia"/>
        </w:rPr>
        <w:t xml:space="preserve">A.检验费用五倍以上十倍以下       B.检验费用五倍以下  </w:t>
      </w:r>
    </w:p>
    <w:p w:rsidR="00182DD6" w:rsidRDefault="00182DD6" w:rsidP="00182DD6">
      <w:pPr>
        <w:pStyle w:val="a6"/>
        <w:shd w:val="clear" w:color="auto" w:fill="FFFFFF"/>
        <w:spacing w:line="360" w:lineRule="auto"/>
        <w:ind w:firstLineChars="200" w:firstLine="480"/>
      </w:pPr>
      <w:r>
        <w:rPr>
          <w:rFonts w:hint="eastAsia"/>
        </w:rPr>
        <w:t>C检验费用三倍以上五倍以下       D.检验费用十倍以下</w:t>
      </w:r>
    </w:p>
    <w:p w:rsidR="00182DD6" w:rsidRDefault="00182DD6" w:rsidP="00182DD6">
      <w:pPr>
        <w:spacing w:line="360" w:lineRule="auto"/>
        <w:ind w:firstLineChars="200" w:firstLine="482"/>
        <w:rPr>
          <w:rFonts w:ascii="宋体" w:hAnsi="宋体" w:cs="宋体"/>
          <w:b/>
          <w:sz w:val="24"/>
          <w:szCs w:val="24"/>
        </w:rPr>
      </w:pPr>
      <w:r>
        <w:rPr>
          <w:rFonts w:ascii="宋体" w:hAnsi="宋体" w:cs="Times New Roman" w:hint="eastAsia"/>
          <w:b/>
          <w:bCs/>
          <w:sz w:val="24"/>
          <w:szCs w:val="24"/>
        </w:rPr>
        <w:t>※</w:t>
      </w:r>
      <w:r>
        <w:rPr>
          <w:rFonts w:ascii="宋体" w:hAnsi="宋体" w:cs="宋体" w:hint="eastAsia"/>
          <w:b/>
          <w:sz w:val="24"/>
          <w:szCs w:val="24"/>
        </w:rPr>
        <w:t>138-3.根据《食品安全法》的规定，受到开除处分的食品检验机构人员，自处分决定作出之日起</w:t>
      </w:r>
      <w:r w:rsidR="002F72E4" w:rsidRPr="002F72E4">
        <w:rPr>
          <w:rFonts w:asciiTheme="minorEastAsia" w:eastAsiaTheme="minorEastAsia" w:hAnsiTheme="minorEastAsia"/>
          <w:sz w:val="24"/>
          <w:szCs w:val="24"/>
          <w:u w:val="single"/>
        </w:rPr>
        <w:t xml:space="preserve">     </w:t>
      </w:r>
      <w:r>
        <w:rPr>
          <w:rFonts w:ascii="宋体" w:hAnsi="宋体" w:cs="宋体" w:hint="eastAsia"/>
          <w:b/>
          <w:sz w:val="24"/>
          <w:szCs w:val="24"/>
        </w:rPr>
        <w:t>不得从事食品检验工作？（ C ）</w:t>
      </w:r>
    </w:p>
    <w:p w:rsidR="00182DD6" w:rsidRDefault="00182DD6" w:rsidP="00182DD6">
      <w:pPr>
        <w:spacing w:line="360" w:lineRule="auto"/>
        <w:ind w:firstLineChars="200" w:firstLine="480"/>
        <w:rPr>
          <w:rFonts w:ascii="宋体" w:hAnsi="宋体" w:cs="宋体"/>
          <w:sz w:val="24"/>
          <w:szCs w:val="24"/>
        </w:rPr>
      </w:pPr>
      <w:r>
        <w:rPr>
          <w:rFonts w:ascii="宋体" w:hAnsi="宋体" w:cs="宋体" w:hint="eastAsia"/>
          <w:sz w:val="24"/>
          <w:szCs w:val="24"/>
        </w:rPr>
        <w:t>A.三年      B.五年     C.十年     D.终身</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139-1.根据《食品安全法》的规定，认证机构出具虚假认证结论，由下列哪一部门对其进行处罚？（ B ）</w:t>
      </w:r>
    </w:p>
    <w:p w:rsidR="00182DD6" w:rsidRDefault="00182DD6" w:rsidP="00182DD6">
      <w:pPr>
        <w:pStyle w:val="a6"/>
        <w:shd w:val="clear" w:color="auto" w:fill="FFFFFF"/>
        <w:spacing w:line="360" w:lineRule="auto"/>
        <w:ind w:firstLineChars="200" w:firstLine="480"/>
      </w:pPr>
      <w:r>
        <w:rPr>
          <w:rFonts w:hint="eastAsia"/>
        </w:rPr>
        <w:t>A.食品药品监督管理部门        B.认证认可监督管理部门</w:t>
      </w:r>
    </w:p>
    <w:p w:rsidR="00182DD6" w:rsidRDefault="00182DD6" w:rsidP="00182DD6">
      <w:pPr>
        <w:pStyle w:val="a6"/>
        <w:shd w:val="clear" w:color="auto" w:fill="FFFFFF"/>
        <w:spacing w:line="360" w:lineRule="auto"/>
        <w:ind w:firstLineChars="200" w:firstLine="480"/>
      </w:pPr>
      <w:r>
        <w:rPr>
          <w:rFonts w:hint="eastAsia"/>
        </w:rPr>
        <w:t>C.质量监督管理部门            D.公安部门</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139-2.认证机构出具虚假认证结论，由相关部门没收所收取的认证费用，并处罚款。认证费用不足一万元的，并处罚款的金额是？( C )</w:t>
      </w:r>
    </w:p>
    <w:p w:rsidR="00182DD6" w:rsidRDefault="00182DD6" w:rsidP="00182DD6">
      <w:pPr>
        <w:pStyle w:val="a6"/>
        <w:shd w:val="clear" w:color="auto" w:fill="FFFFFF"/>
        <w:spacing w:line="360" w:lineRule="auto"/>
        <w:ind w:firstLineChars="200" w:firstLine="480"/>
      </w:pPr>
      <w:r>
        <w:rPr>
          <w:rFonts w:hint="eastAsia"/>
        </w:rPr>
        <w:t>A.二万元以上五万元以下      B.二万元以上十万元以下</w:t>
      </w:r>
    </w:p>
    <w:p w:rsidR="00182DD6" w:rsidRDefault="00182DD6" w:rsidP="00182DD6">
      <w:pPr>
        <w:pStyle w:val="a6"/>
        <w:shd w:val="clear" w:color="auto" w:fill="FFFFFF"/>
        <w:spacing w:line="360" w:lineRule="auto"/>
        <w:ind w:firstLineChars="200" w:firstLine="480"/>
      </w:pPr>
      <w:r>
        <w:rPr>
          <w:rFonts w:hint="eastAsia"/>
        </w:rPr>
        <w:t>C.五万元以上十万元以下      D.十万元以上二十万元以下</w:t>
      </w:r>
    </w:p>
    <w:p w:rsidR="00182DD6" w:rsidRDefault="00182DD6" w:rsidP="00182DD6">
      <w:pPr>
        <w:pStyle w:val="a6"/>
        <w:spacing w:line="360" w:lineRule="auto"/>
        <w:ind w:firstLineChars="200" w:firstLine="482"/>
        <w:rPr>
          <w:b/>
        </w:rPr>
      </w:pPr>
      <w:r>
        <w:rPr>
          <w:rFonts w:hint="eastAsia"/>
          <w:b/>
        </w:rPr>
        <w:t>140-1.违反《食品安全法》的规定，发布广告内容与批准文件不一致的保健食品广告的，应当依据下列哪一法律给予处罚？（ C ）</w:t>
      </w:r>
    </w:p>
    <w:p w:rsidR="00182DD6" w:rsidRDefault="00182DD6" w:rsidP="00182DD6">
      <w:pPr>
        <w:pStyle w:val="a6"/>
        <w:spacing w:line="360" w:lineRule="auto"/>
        <w:ind w:firstLineChars="200" w:firstLine="480"/>
      </w:pPr>
      <w:r>
        <w:rPr>
          <w:rFonts w:hint="eastAsia"/>
        </w:rPr>
        <w:t>A.《治安管理处罚法》        B.《食品安全法》</w:t>
      </w:r>
    </w:p>
    <w:p w:rsidR="00182DD6" w:rsidRDefault="00182DD6" w:rsidP="00182DD6">
      <w:pPr>
        <w:pStyle w:val="a6"/>
        <w:spacing w:line="360" w:lineRule="auto"/>
        <w:ind w:firstLineChars="200" w:firstLine="480"/>
      </w:pPr>
      <w:r>
        <w:rPr>
          <w:rFonts w:hint="eastAsia"/>
        </w:rPr>
        <w:t>C.《广告法》                D.《产品质量法》</w:t>
      </w:r>
    </w:p>
    <w:p w:rsidR="00182DD6" w:rsidRDefault="00182DD6" w:rsidP="00182DD6">
      <w:pPr>
        <w:pStyle w:val="a6"/>
        <w:spacing w:line="360" w:lineRule="auto"/>
        <w:ind w:firstLineChars="200" w:firstLine="482"/>
        <w:rPr>
          <w:b/>
        </w:rPr>
      </w:pPr>
      <w:r>
        <w:rPr>
          <w:rFonts w:cs="Times New Roman" w:hint="eastAsia"/>
          <w:b/>
          <w:bCs/>
        </w:rPr>
        <w:t>●※</w:t>
      </w:r>
      <w:r>
        <w:rPr>
          <w:rFonts w:hint="eastAsia"/>
          <w:b/>
        </w:rPr>
        <w:t>140-2.对食品作虚假宣传且情节严重的，由省级以上人民政府食品药品监督管理部门决定暂停销售该食品，并向社会公布；仍然销售该食品的，由县级以上人民政府食品药品监督管理部门没收违法所得和违法销售的食品，并处罚款的金额是？( A )</w:t>
      </w:r>
    </w:p>
    <w:p w:rsidR="00182DD6" w:rsidRDefault="00182DD6" w:rsidP="00182DD6">
      <w:pPr>
        <w:pStyle w:val="a6"/>
        <w:spacing w:line="360" w:lineRule="auto"/>
        <w:ind w:firstLineChars="200" w:firstLine="480"/>
      </w:pPr>
      <w:r>
        <w:rPr>
          <w:rFonts w:hint="eastAsia"/>
        </w:rPr>
        <w:lastRenderedPageBreak/>
        <w:t>A.二万元以上五万元以下        B.一万元以上二万元以下</w:t>
      </w:r>
    </w:p>
    <w:p w:rsidR="00182DD6" w:rsidRDefault="00182DD6" w:rsidP="00182DD6">
      <w:pPr>
        <w:pStyle w:val="a6"/>
        <w:spacing w:line="360" w:lineRule="auto"/>
        <w:ind w:firstLineChars="200" w:firstLine="480"/>
      </w:pPr>
      <w:r>
        <w:rPr>
          <w:rFonts w:hint="eastAsia"/>
        </w:rPr>
        <w:t>C.五万元以上十万元以下        D.五千元以上一万元以下</w:t>
      </w:r>
    </w:p>
    <w:p w:rsidR="00182DD6" w:rsidRDefault="00182DD6" w:rsidP="00182DD6">
      <w:pPr>
        <w:pStyle w:val="a6"/>
        <w:spacing w:line="360" w:lineRule="auto"/>
        <w:ind w:firstLineChars="200" w:firstLine="482"/>
        <w:rPr>
          <w:b/>
        </w:rPr>
      </w:pPr>
      <w:r>
        <w:rPr>
          <w:rFonts w:cs="Times New Roman" w:hint="eastAsia"/>
          <w:b/>
          <w:bCs/>
        </w:rPr>
        <w:t>●</w:t>
      </w:r>
      <w:r>
        <w:rPr>
          <w:rFonts w:hint="eastAsia"/>
          <w:b/>
        </w:rPr>
        <w:t>141-1.违反《食品安全法》的规定，编造、散布虚假食品安全信息，构成治安管理违法行为的，由下列哪一主体给予处罚？（ D ）</w:t>
      </w:r>
    </w:p>
    <w:p w:rsidR="00182DD6" w:rsidRDefault="00182DD6" w:rsidP="00182DD6">
      <w:pPr>
        <w:pStyle w:val="a6"/>
        <w:shd w:val="clear" w:color="auto" w:fill="FFFFFF"/>
        <w:spacing w:line="360" w:lineRule="auto"/>
        <w:ind w:firstLineChars="200" w:firstLine="480"/>
      </w:pPr>
      <w:r>
        <w:rPr>
          <w:rFonts w:hint="eastAsia"/>
        </w:rPr>
        <w:t xml:space="preserve">A.质量监督部门       B.食品药品监督管理部门    </w:t>
      </w:r>
    </w:p>
    <w:p w:rsidR="00182DD6" w:rsidRDefault="00182DD6" w:rsidP="00182DD6">
      <w:pPr>
        <w:pStyle w:val="a6"/>
        <w:shd w:val="clear" w:color="auto" w:fill="FFFFFF"/>
        <w:spacing w:line="360" w:lineRule="auto"/>
        <w:ind w:firstLineChars="200" w:firstLine="480"/>
      </w:pPr>
      <w:r>
        <w:rPr>
          <w:rFonts w:hint="eastAsia"/>
        </w:rPr>
        <w:t>C.县级人民政府       D.公安机关</w:t>
      </w:r>
    </w:p>
    <w:p w:rsidR="00182DD6" w:rsidRDefault="00182DD6" w:rsidP="00182DD6">
      <w:pPr>
        <w:pStyle w:val="a6"/>
        <w:shd w:val="clear" w:color="auto" w:fill="FFFFFF"/>
        <w:spacing w:line="360" w:lineRule="auto"/>
        <w:ind w:firstLineChars="200" w:firstLine="482"/>
        <w:rPr>
          <w:b/>
        </w:rPr>
      </w:pPr>
      <w:r>
        <w:rPr>
          <w:rFonts w:hint="eastAsia"/>
          <w:b/>
        </w:rPr>
        <w:t>142-1.根据《食品安全法》的规定，县级以上地方人民政府隐瞒、谎报、缓报食品安全事故，情节较重的，对直接负责的主管人员和其他直接责任人员给予何种处分？（ C ）</w:t>
      </w:r>
    </w:p>
    <w:p w:rsidR="00182DD6" w:rsidRDefault="00182DD6" w:rsidP="00182DD6">
      <w:pPr>
        <w:pStyle w:val="a6"/>
        <w:spacing w:line="360" w:lineRule="auto"/>
        <w:ind w:firstLineChars="200" w:firstLine="480"/>
      </w:pPr>
      <w:r>
        <w:rPr>
          <w:rFonts w:hint="eastAsia"/>
        </w:rPr>
        <w:t>A.记过     B. 记大过      C. 降级或者撤职    D.开除</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 xml:space="preserve">143-1.县级以上地方人民政府在食品安全监督管理中，未制定本行政区域的食品安全事故应急预案，造成严重后果的，对直接负责的主管人员和其他责任人员应给予何种处分？( C ) </w:t>
      </w:r>
    </w:p>
    <w:p w:rsidR="00182DD6" w:rsidRDefault="00182DD6" w:rsidP="00182DD6">
      <w:pPr>
        <w:pStyle w:val="a6"/>
        <w:spacing w:line="360" w:lineRule="auto"/>
        <w:ind w:firstLineChars="200" w:firstLine="480"/>
      </w:pPr>
      <w:r>
        <w:rPr>
          <w:rFonts w:hint="eastAsia"/>
        </w:rPr>
        <w:t>A. 警告    B. 记过     C. 降级或者撤职    D.开除</w:t>
      </w:r>
    </w:p>
    <w:p w:rsidR="00182DD6" w:rsidRDefault="00182DD6" w:rsidP="00182DD6">
      <w:pPr>
        <w:pStyle w:val="a6"/>
        <w:shd w:val="clear" w:color="auto" w:fill="FFFFFF"/>
        <w:spacing w:line="360" w:lineRule="auto"/>
        <w:ind w:firstLineChars="200" w:firstLine="482"/>
        <w:rPr>
          <w:b/>
          <w:shd w:val="clear" w:color="auto" w:fill="FFFFFF"/>
        </w:rPr>
      </w:pPr>
      <w:r>
        <w:rPr>
          <w:rFonts w:cs="Times New Roman" w:hint="eastAsia"/>
          <w:b/>
          <w:bCs/>
        </w:rPr>
        <w:t>●</w:t>
      </w:r>
      <w:r>
        <w:rPr>
          <w:rFonts w:hint="eastAsia"/>
          <w:b/>
          <w:shd w:val="clear" w:color="auto" w:fill="FFFFFF"/>
        </w:rPr>
        <w:t>144-1.县级以上人民政府食品药品监督管理、卫生行政等部门超越法定职权准予许可，情节严重的，应给予直接负责的主管人员和其他直接责任人员何种处分？（ D ）</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 xml:space="preserve">A.降级或撤职处分      B.记大过处分 </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C.引咎辞职            D.开除处分</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145-1.某县人民政府食品药品监督管理局违反《食品安全法》规定，未按规定公布食品安全信息，造成不良后果，情节严重的，应给予直接主管人员和其他直接责任人员何种处分？（ D ）</w:t>
      </w:r>
    </w:p>
    <w:p w:rsidR="00182DD6" w:rsidRDefault="00182DD6" w:rsidP="00182DD6">
      <w:pPr>
        <w:pStyle w:val="a6"/>
        <w:shd w:val="clear" w:color="auto" w:fill="FFFFFF"/>
        <w:spacing w:line="360" w:lineRule="auto"/>
        <w:ind w:firstLineChars="200" w:firstLine="480"/>
      </w:pPr>
      <w:r>
        <w:rPr>
          <w:rFonts w:hint="eastAsia"/>
        </w:rPr>
        <w:t>A.记大过    B.降级     C.撤职    D.开除</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146-1.食品药品监督管理等部门在履行职责过程中，违法实施</w:t>
      </w:r>
      <w:r w:rsidR="00950B7D">
        <w:rPr>
          <w:rFonts w:hint="eastAsia"/>
          <w:b/>
        </w:rPr>
        <w:t>检查、强制等</w:t>
      </w:r>
      <w:r>
        <w:rPr>
          <w:rFonts w:hint="eastAsia"/>
          <w:b/>
        </w:rPr>
        <w:t>执法措施，给生产经营者造成损失的，应当依法予以（ B ）。</w:t>
      </w:r>
    </w:p>
    <w:p w:rsidR="00182DD6" w:rsidRDefault="00182DD6" w:rsidP="00182DD6">
      <w:pPr>
        <w:pStyle w:val="a6"/>
        <w:spacing w:line="360" w:lineRule="auto"/>
        <w:ind w:firstLineChars="200" w:firstLine="480"/>
        <w:jc w:val="both"/>
        <w:rPr>
          <w:shd w:val="clear" w:color="auto" w:fill="FFFFFF"/>
        </w:rPr>
      </w:pPr>
      <w:r>
        <w:rPr>
          <w:rFonts w:hint="eastAsia"/>
          <w:shd w:val="clear" w:color="auto" w:fill="FFFFFF"/>
        </w:rPr>
        <w:t>A.补偿    B.赔偿    C.道歉    D.恢复原状</w:t>
      </w:r>
    </w:p>
    <w:p w:rsidR="00182DD6" w:rsidRDefault="00182DD6" w:rsidP="00182DD6">
      <w:pPr>
        <w:pStyle w:val="a6"/>
        <w:spacing w:line="360" w:lineRule="auto"/>
        <w:ind w:firstLineChars="200" w:firstLine="482"/>
        <w:rPr>
          <w:b/>
        </w:rPr>
      </w:pPr>
      <w:r>
        <w:rPr>
          <w:rFonts w:cs="Times New Roman" w:hint="eastAsia"/>
          <w:b/>
          <w:bCs/>
        </w:rPr>
        <w:t>※</w:t>
      </w:r>
      <w:r>
        <w:rPr>
          <w:rFonts w:hint="eastAsia"/>
          <w:b/>
        </w:rPr>
        <w:t>147-1.违反《食品安全法》的规定，生产经营者应当承担民事赔偿责任和缴纳罚款、罚金的，其财产不足以同时支付时，应该如何处理？( B )</w:t>
      </w:r>
    </w:p>
    <w:p w:rsidR="00182DD6" w:rsidRDefault="00182DD6" w:rsidP="00182DD6">
      <w:pPr>
        <w:pStyle w:val="a6"/>
        <w:spacing w:line="360" w:lineRule="auto"/>
        <w:ind w:firstLineChars="200" w:firstLine="480"/>
      </w:pPr>
      <w:r>
        <w:rPr>
          <w:rFonts w:hint="eastAsia"/>
        </w:rPr>
        <w:t>A.</w:t>
      </w:r>
      <w:r>
        <w:rPr>
          <w:rFonts w:hint="eastAsia"/>
          <w:shd w:val="clear" w:color="auto" w:fill="FFFFFF"/>
        </w:rPr>
        <w:t>按比例同时支付民事赔偿和罚款、罚金</w:t>
      </w:r>
    </w:p>
    <w:p w:rsidR="00182DD6" w:rsidRDefault="00182DD6" w:rsidP="00182DD6">
      <w:pPr>
        <w:pStyle w:val="a6"/>
        <w:spacing w:line="360" w:lineRule="auto"/>
        <w:ind w:firstLineChars="200" w:firstLine="480"/>
      </w:pPr>
      <w:r>
        <w:rPr>
          <w:rFonts w:hint="eastAsia"/>
        </w:rPr>
        <w:lastRenderedPageBreak/>
        <w:t>B.先承担民事赔偿责任</w:t>
      </w:r>
    </w:p>
    <w:p w:rsidR="00182DD6" w:rsidRDefault="00182DD6" w:rsidP="00182DD6">
      <w:pPr>
        <w:pStyle w:val="a6"/>
        <w:shd w:val="clear" w:color="auto" w:fill="FFFFFF"/>
        <w:spacing w:line="360" w:lineRule="auto"/>
        <w:ind w:firstLineChars="200" w:firstLine="480"/>
      </w:pPr>
      <w:r>
        <w:rPr>
          <w:rFonts w:hint="eastAsia"/>
        </w:rPr>
        <w:t xml:space="preserve">C.先缴纳罚款、罚金      </w:t>
      </w:r>
    </w:p>
    <w:p w:rsidR="00182DD6" w:rsidRDefault="00182DD6" w:rsidP="00182DD6">
      <w:pPr>
        <w:pStyle w:val="a6"/>
        <w:shd w:val="clear" w:color="auto" w:fill="FFFFFF"/>
        <w:spacing w:line="360" w:lineRule="auto"/>
        <w:ind w:firstLineChars="200" w:firstLine="480"/>
      </w:pPr>
      <w:r>
        <w:rPr>
          <w:rFonts w:hint="eastAsia"/>
        </w:rPr>
        <w:t>D.先承担民事赔偿责任，罚款、罚金变更为行政拘留</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148-1.根据《食品安全法》的规定，消费者因不符合食品安全标准的食品受到损害的，以下说法正确的是？（ C ）</w:t>
      </w:r>
    </w:p>
    <w:p w:rsidR="00182DD6" w:rsidRDefault="00182DD6" w:rsidP="00182DD6">
      <w:pPr>
        <w:pStyle w:val="a6"/>
        <w:shd w:val="clear" w:color="auto" w:fill="FFFFFF"/>
        <w:spacing w:line="360" w:lineRule="auto"/>
        <w:ind w:firstLineChars="200" w:firstLine="480"/>
      </w:pPr>
      <w:r>
        <w:rPr>
          <w:rFonts w:hint="eastAsia"/>
        </w:rPr>
        <w:t>A.只能向经营者要求赔偿</w:t>
      </w:r>
      <w:r w:rsidR="00950B7D" w:rsidRPr="00950B7D">
        <w:rPr>
          <w:rFonts w:hint="eastAsia"/>
        </w:rPr>
        <w:t>损失</w:t>
      </w:r>
      <w:r w:rsidRPr="00950B7D">
        <w:rPr>
          <w:rFonts w:hint="eastAsia"/>
        </w:rPr>
        <w:t xml:space="preserve"> </w:t>
      </w:r>
      <w:r>
        <w:rPr>
          <w:rFonts w:hint="eastAsia"/>
        </w:rPr>
        <w:t xml:space="preserve">      </w:t>
      </w:r>
    </w:p>
    <w:p w:rsidR="00182DD6" w:rsidRDefault="00182DD6" w:rsidP="00182DD6">
      <w:pPr>
        <w:pStyle w:val="a6"/>
        <w:shd w:val="clear" w:color="auto" w:fill="FFFFFF"/>
        <w:spacing w:line="360" w:lineRule="auto"/>
        <w:ind w:firstLineChars="200" w:firstLine="480"/>
      </w:pPr>
      <w:r>
        <w:rPr>
          <w:rFonts w:hint="eastAsia"/>
        </w:rPr>
        <w:t>B.只能向生产者要求赔偿</w:t>
      </w:r>
      <w:r w:rsidR="00950B7D">
        <w:rPr>
          <w:rFonts w:hint="eastAsia"/>
        </w:rPr>
        <w:t>损失</w:t>
      </w:r>
    </w:p>
    <w:p w:rsidR="00182DD6" w:rsidRDefault="00182DD6" w:rsidP="00182DD6">
      <w:pPr>
        <w:pStyle w:val="a6"/>
        <w:shd w:val="clear" w:color="auto" w:fill="FFFFFF"/>
        <w:spacing w:line="360" w:lineRule="auto"/>
        <w:ind w:firstLineChars="200" w:firstLine="480"/>
      </w:pPr>
      <w:r>
        <w:rPr>
          <w:rFonts w:hint="eastAsia"/>
        </w:rPr>
        <w:t>C.既可向经营者要求赔偿</w:t>
      </w:r>
      <w:r w:rsidR="00950B7D">
        <w:rPr>
          <w:rFonts w:hint="eastAsia"/>
        </w:rPr>
        <w:t>损失</w:t>
      </w:r>
      <w:r>
        <w:rPr>
          <w:rFonts w:hint="eastAsia"/>
        </w:rPr>
        <w:t>，也可向生产者要求赔偿</w:t>
      </w:r>
      <w:r w:rsidR="00950B7D">
        <w:rPr>
          <w:rFonts w:hint="eastAsia"/>
        </w:rPr>
        <w:t>损失</w:t>
      </w:r>
      <w:r>
        <w:rPr>
          <w:rFonts w:hint="eastAsia"/>
        </w:rPr>
        <w:t xml:space="preserve">     </w:t>
      </w:r>
    </w:p>
    <w:p w:rsidR="00182DD6" w:rsidRDefault="00182DD6" w:rsidP="00182DD6">
      <w:pPr>
        <w:pStyle w:val="a6"/>
        <w:shd w:val="clear" w:color="auto" w:fill="FFFFFF"/>
        <w:spacing w:line="360" w:lineRule="auto"/>
        <w:ind w:firstLineChars="200" w:firstLine="480"/>
      </w:pPr>
      <w:r>
        <w:rPr>
          <w:rFonts w:hint="eastAsia"/>
        </w:rPr>
        <w:t>D.以上选项都不对</w:t>
      </w:r>
    </w:p>
    <w:p w:rsidR="00182DD6" w:rsidRDefault="00182DD6" w:rsidP="00182DD6">
      <w:pPr>
        <w:pStyle w:val="a6"/>
        <w:spacing w:line="360" w:lineRule="auto"/>
        <w:ind w:firstLineChars="200" w:firstLine="482"/>
        <w:rPr>
          <w:b/>
        </w:rPr>
      </w:pPr>
      <w:r>
        <w:rPr>
          <w:rFonts w:cs="Times New Roman" w:hint="eastAsia"/>
          <w:b/>
          <w:bCs/>
        </w:rPr>
        <w:t>●※</w:t>
      </w:r>
      <w:r>
        <w:rPr>
          <w:rFonts w:hint="eastAsia"/>
          <w:b/>
        </w:rPr>
        <w:t>148-2.根据《食品安全法》的规定，生产不符合食品安全标准的食品或者经营明知是不符合食品安全标准的食品，消费者除要求赔偿损失外，还可以向生产者或者经营者要求支付</w:t>
      </w:r>
      <w:r w:rsidR="00F7224B">
        <w:rPr>
          <w:rFonts w:hint="eastAsia"/>
          <w:b/>
          <w:u w:val="single"/>
        </w:rPr>
        <w:t xml:space="preserve">     </w:t>
      </w:r>
      <w:r>
        <w:rPr>
          <w:rFonts w:hint="eastAsia"/>
          <w:b/>
        </w:rPr>
        <w:t>的赔偿金；增加赔偿的金额不足一千元的，为一千元？( A )</w:t>
      </w:r>
    </w:p>
    <w:p w:rsidR="00182DD6" w:rsidRDefault="00182DD6" w:rsidP="00182DD6">
      <w:pPr>
        <w:pStyle w:val="a6"/>
        <w:spacing w:line="360" w:lineRule="auto"/>
        <w:ind w:firstLineChars="200" w:firstLine="480"/>
      </w:pPr>
      <w:r>
        <w:rPr>
          <w:rFonts w:hint="eastAsia"/>
        </w:rPr>
        <w:t>A.价款十倍或者损失三倍         B.价款十倍或者损失五倍</w:t>
      </w:r>
    </w:p>
    <w:p w:rsidR="00182DD6" w:rsidRDefault="00182DD6" w:rsidP="00182DD6">
      <w:pPr>
        <w:pStyle w:val="a6"/>
        <w:shd w:val="clear" w:color="auto" w:fill="FFFFFF"/>
        <w:spacing w:line="360" w:lineRule="auto"/>
        <w:ind w:firstLineChars="200" w:firstLine="480"/>
      </w:pPr>
      <w:r>
        <w:rPr>
          <w:rFonts w:hint="eastAsia"/>
        </w:rPr>
        <w:t>C.价款五倍或者损失十倍         D.价款三倍或者损失十倍</w:t>
      </w:r>
    </w:p>
    <w:p w:rsidR="00182DD6" w:rsidRDefault="00182DD6" w:rsidP="00182DD6">
      <w:pPr>
        <w:pStyle w:val="a6"/>
        <w:spacing w:line="360" w:lineRule="auto"/>
        <w:ind w:firstLineChars="200" w:firstLine="482"/>
        <w:jc w:val="both"/>
        <w:rPr>
          <w:b/>
        </w:rPr>
      </w:pPr>
      <w:r>
        <w:rPr>
          <w:rFonts w:hint="eastAsia"/>
          <w:b/>
          <w:shd w:val="clear" w:color="auto" w:fill="FFFFFF"/>
        </w:rPr>
        <w:t>149-1.违反《食品安全法》规定，构成犯罪的，依法追究何种责任？( C )</w:t>
      </w:r>
    </w:p>
    <w:p w:rsidR="00182DD6" w:rsidRDefault="00182DD6" w:rsidP="00182DD6">
      <w:pPr>
        <w:pStyle w:val="a6"/>
        <w:spacing w:line="360" w:lineRule="auto"/>
        <w:ind w:firstLineChars="200" w:firstLine="480"/>
        <w:jc w:val="both"/>
        <w:rPr>
          <w:shd w:val="clear" w:color="auto" w:fill="FFFFFF"/>
        </w:rPr>
      </w:pPr>
      <w:r>
        <w:rPr>
          <w:rFonts w:hint="eastAsia"/>
          <w:shd w:val="clear" w:color="auto" w:fill="FFFFFF"/>
        </w:rPr>
        <w:t>A.道德责任    B.民事责任     C.刑事责任    D.行政责任</w:t>
      </w:r>
    </w:p>
    <w:p w:rsidR="00182DD6" w:rsidRDefault="00182DD6" w:rsidP="00182DD6">
      <w:pPr>
        <w:pStyle w:val="a6"/>
        <w:shd w:val="clear" w:color="auto" w:fill="FFFFFF"/>
        <w:spacing w:line="360" w:lineRule="auto"/>
        <w:ind w:firstLineChars="200" w:firstLine="482"/>
        <w:rPr>
          <w:b/>
        </w:rPr>
      </w:pPr>
      <w:r>
        <w:rPr>
          <w:rFonts w:hint="eastAsia"/>
          <w:b/>
        </w:rPr>
        <w:t>150-1.食品保质期是指食品在什么条件下保持品质的期限？（ C ）</w:t>
      </w:r>
    </w:p>
    <w:p w:rsidR="00182DD6" w:rsidRDefault="00182DD6" w:rsidP="00182DD6">
      <w:pPr>
        <w:pStyle w:val="a6"/>
        <w:shd w:val="clear" w:color="auto" w:fill="FFFFFF"/>
        <w:spacing w:line="360" w:lineRule="auto"/>
        <w:ind w:firstLineChars="200" w:firstLine="480"/>
      </w:pPr>
      <w:r>
        <w:rPr>
          <w:rFonts w:hint="eastAsia"/>
        </w:rPr>
        <w:t>A.自然条件     B.冷冻条件    C.标明的贮存条件    D.实验条件</w:t>
      </w:r>
    </w:p>
    <w:p w:rsidR="00182DD6" w:rsidRDefault="00182DD6" w:rsidP="00182DD6">
      <w:pPr>
        <w:pStyle w:val="a6"/>
        <w:shd w:val="clear" w:color="auto" w:fill="FFFFFF"/>
        <w:spacing w:line="360" w:lineRule="auto"/>
        <w:ind w:firstLineChars="200" w:firstLine="482"/>
        <w:rPr>
          <w:b/>
        </w:rPr>
      </w:pPr>
      <w:r>
        <w:rPr>
          <w:rFonts w:hint="eastAsia"/>
          <w:b/>
        </w:rPr>
        <w:t>151-1.转基因食品和食盐的食品安全管理，《食品安全法》未作规定的，下列做法正确的是？（</w:t>
      </w:r>
      <w:r w:rsidR="009C5FEE">
        <w:rPr>
          <w:rFonts w:hint="eastAsia"/>
          <w:b/>
        </w:rPr>
        <w:t xml:space="preserve"> </w:t>
      </w:r>
      <w:r>
        <w:rPr>
          <w:rFonts w:hint="eastAsia"/>
          <w:b/>
        </w:rPr>
        <w:t>C ）</w:t>
      </w:r>
    </w:p>
    <w:p w:rsidR="00182DD6" w:rsidRDefault="00182DD6" w:rsidP="00182DD6">
      <w:pPr>
        <w:pStyle w:val="a6"/>
        <w:shd w:val="clear" w:color="auto" w:fill="FFFFFF"/>
        <w:spacing w:line="360" w:lineRule="auto"/>
        <w:ind w:firstLineChars="200" w:firstLine="480"/>
      </w:pPr>
      <w:r>
        <w:rPr>
          <w:rFonts w:hint="eastAsia"/>
        </w:rPr>
        <w:t xml:space="preserve">A.各省根据需要制定地方性法规                B.按习惯作法管理  </w:t>
      </w:r>
    </w:p>
    <w:p w:rsidR="00182DD6" w:rsidRDefault="00182DD6" w:rsidP="00182DD6">
      <w:pPr>
        <w:pStyle w:val="a6"/>
        <w:shd w:val="clear" w:color="auto" w:fill="FFFFFF"/>
        <w:spacing w:line="360" w:lineRule="auto"/>
        <w:ind w:firstLineChars="200" w:firstLine="480"/>
      </w:pPr>
      <w:r>
        <w:rPr>
          <w:rFonts w:hint="eastAsia"/>
        </w:rPr>
        <w:t>C.适用其他法律、行政法规的规定进行管理      D.法无授权不可为</w:t>
      </w:r>
    </w:p>
    <w:p w:rsidR="00182DD6" w:rsidRDefault="00182DD6" w:rsidP="00182DD6">
      <w:pPr>
        <w:pStyle w:val="20"/>
        <w:shd w:val="clear" w:color="auto" w:fill="FFFFFF"/>
        <w:spacing w:line="360" w:lineRule="auto"/>
        <w:ind w:firstLineChars="200" w:firstLine="482"/>
        <w:rPr>
          <w:rFonts w:cs="Times New Roman"/>
          <w:b/>
          <w:bCs/>
          <w:kern w:val="2"/>
        </w:rPr>
      </w:pPr>
      <w:r>
        <w:rPr>
          <w:rFonts w:cs="Times New Roman" w:hint="eastAsia"/>
          <w:b/>
          <w:bCs/>
        </w:rPr>
        <w:t>●</w:t>
      </w:r>
      <w:r>
        <w:rPr>
          <w:rFonts w:cs="Times New Roman"/>
          <w:b/>
          <w:bCs/>
          <w:kern w:val="2"/>
        </w:rPr>
        <w:t>152-1.</w:t>
      </w:r>
      <w:r>
        <w:rPr>
          <w:rFonts w:cs="Times New Roman" w:hint="eastAsia"/>
          <w:b/>
          <w:bCs/>
          <w:kern w:val="2"/>
        </w:rPr>
        <w:t>铁路、民航运营中食品安全的管理办法由下列哪一主体会同国务院有关部门依照《食品安全法》制定？（</w:t>
      </w:r>
      <w:r>
        <w:rPr>
          <w:rFonts w:cs="Times New Roman"/>
          <w:b/>
          <w:bCs/>
          <w:kern w:val="2"/>
        </w:rPr>
        <w:t xml:space="preserve"> B </w:t>
      </w:r>
      <w:r>
        <w:rPr>
          <w:rFonts w:cs="Times New Roman" w:hint="eastAsia"/>
          <w:b/>
          <w:bCs/>
          <w:kern w:val="2"/>
        </w:rPr>
        <w:t>）</w:t>
      </w:r>
    </w:p>
    <w:p w:rsidR="00182DD6" w:rsidRDefault="00182DD6" w:rsidP="00182DD6">
      <w:pPr>
        <w:pStyle w:val="20"/>
        <w:shd w:val="clear" w:color="auto" w:fill="FFFFFF"/>
        <w:spacing w:line="360" w:lineRule="auto"/>
        <w:ind w:firstLineChars="200" w:firstLine="480"/>
      </w:pPr>
      <w:r>
        <w:t>A.</w:t>
      </w:r>
      <w:r>
        <w:rPr>
          <w:rFonts w:hint="eastAsia"/>
        </w:rPr>
        <w:t>国务院质量监督部门</w:t>
      </w:r>
      <w:r>
        <w:t>B.</w:t>
      </w:r>
      <w:r>
        <w:rPr>
          <w:rFonts w:hint="eastAsia"/>
        </w:rPr>
        <w:t>国务院食品药品监督管理部门</w:t>
      </w:r>
    </w:p>
    <w:p w:rsidR="00182DD6" w:rsidRDefault="00182DD6" w:rsidP="00182DD6">
      <w:pPr>
        <w:pStyle w:val="a6"/>
        <w:shd w:val="clear" w:color="auto" w:fill="FFFFFF"/>
        <w:spacing w:line="360" w:lineRule="auto"/>
        <w:ind w:firstLineChars="200" w:firstLine="480"/>
      </w:pPr>
      <w:r>
        <w:t>C.</w:t>
      </w:r>
      <w:r>
        <w:rPr>
          <w:rFonts w:hint="eastAsia"/>
        </w:rPr>
        <w:t>国家出入境检验检疫机构</w:t>
      </w:r>
      <w:r>
        <w:t xml:space="preserve">      D.</w:t>
      </w:r>
      <w:r>
        <w:rPr>
          <w:rFonts w:hint="eastAsia"/>
        </w:rPr>
        <w:t>国家工商行政管理部门</w:t>
      </w:r>
    </w:p>
    <w:p w:rsidR="00182DD6" w:rsidRDefault="00182DD6" w:rsidP="00182DD6">
      <w:pPr>
        <w:pStyle w:val="20"/>
        <w:shd w:val="clear" w:color="auto" w:fill="FFFFFF"/>
        <w:spacing w:line="360" w:lineRule="auto"/>
        <w:ind w:firstLineChars="200" w:firstLine="482"/>
        <w:rPr>
          <w:rFonts w:cs="Times New Roman"/>
          <w:b/>
          <w:bCs/>
          <w:kern w:val="2"/>
        </w:rPr>
      </w:pPr>
      <w:r>
        <w:rPr>
          <w:rFonts w:cs="Times New Roman"/>
          <w:b/>
          <w:bCs/>
          <w:kern w:val="2"/>
        </w:rPr>
        <w:t>153-1.</w:t>
      </w:r>
      <w:r>
        <w:rPr>
          <w:rFonts w:cs="Times New Roman" w:hint="eastAsia"/>
          <w:b/>
          <w:bCs/>
          <w:kern w:val="2"/>
        </w:rPr>
        <w:t>根据《食品安全法》的规定，下列哪一主体根据实际需要，可以对食品安全监督管理体制作出调整？（</w:t>
      </w:r>
      <w:r>
        <w:rPr>
          <w:rFonts w:cs="Times New Roman"/>
          <w:b/>
          <w:bCs/>
          <w:kern w:val="2"/>
        </w:rPr>
        <w:t xml:space="preserve"> B </w:t>
      </w:r>
      <w:r>
        <w:rPr>
          <w:rFonts w:cs="Times New Roman" w:hint="eastAsia"/>
          <w:b/>
          <w:bCs/>
          <w:kern w:val="2"/>
        </w:rPr>
        <w:t>）</w:t>
      </w:r>
    </w:p>
    <w:p w:rsidR="00182DD6" w:rsidRDefault="00182DD6" w:rsidP="00182DD6">
      <w:pPr>
        <w:pStyle w:val="20"/>
        <w:numPr>
          <w:ilvl w:val="0"/>
          <w:numId w:val="9"/>
        </w:numPr>
        <w:shd w:val="clear" w:color="auto" w:fill="FFFFFF"/>
        <w:spacing w:line="360" w:lineRule="auto"/>
        <w:ind w:firstLineChars="200" w:firstLine="480"/>
      </w:pPr>
      <w:r>
        <w:rPr>
          <w:rFonts w:hint="eastAsia"/>
        </w:rPr>
        <w:lastRenderedPageBreak/>
        <w:t>国务院食品药品监督管理部门</w:t>
      </w:r>
      <w:r>
        <w:t xml:space="preserve">     B.</w:t>
      </w:r>
      <w:r>
        <w:rPr>
          <w:rFonts w:hint="eastAsia"/>
        </w:rPr>
        <w:t>国务院</w:t>
      </w:r>
    </w:p>
    <w:p w:rsidR="00182DD6" w:rsidRDefault="00182DD6" w:rsidP="00182DD6">
      <w:pPr>
        <w:pStyle w:val="a6"/>
        <w:shd w:val="clear" w:color="auto" w:fill="FFFFFF"/>
        <w:spacing w:line="360" w:lineRule="auto"/>
        <w:ind w:firstLineChars="200" w:firstLine="480"/>
      </w:pPr>
      <w:r>
        <w:t>C.</w:t>
      </w:r>
      <w:r>
        <w:rPr>
          <w:rFonts w:hint="eastAsia"/>
        </w:rPr>
        <w:t>省级人民政府</w:t>
      </w:r>
      <w:r>
        <w:t xml:space="preserve">                   D.</w:t>
      </w:r>
      <w:r>
        <w:rPr>
          <w:rFonts w:hint="eastAsia"/>
        </w:rPr>
        <w:t>国务院食品安全委员会</w:t>
      </w:r>
    </w:p>
    <w:p w:rsidR="00182DD6" w:rsidRDefault="00182DD6" w:rsidP="00182DD6">
      <w:pPr>
        <w:pStyle w:val="20"/>
        <w:shd w:val="clear" w:color="auto" w:fill="FFFFFF"/>
        <w:spacing w:line="360" w:lineRule="auto"/>
        <w:ind w:firstLineChars="200" w:firstLine="482"/>
        <w:rPr>
          <w:rFonts w:cs="Times New Roman"/>
          <w:b/>
          <w:bCs/>
          <w:kern w:val="2"/>
        </w:rPr>
      </w:pPr>
      <w:r>
        <w:rPr>
          <w:rFonts w:cs="Times New Roman" w:hint="eastAsia"/>
          <w:b/>
          <w:bCs/>
        </w:rPr>
        <w:t>●</w:t>
      </w:r>
      <w:r>
        <w:rPr>
          <w:rFonts w:cs="Times New Roman"/>
          <w:b/>
          <w:bCs/>
          <w:kern w:val="2"/>
        </w:rPr>
        <w:t>154-1.</w:t>
      </w:r>
      <w:r>
        <w:rPr>
          <w:rFonts w:cs="Times New Roman" w:hint="eastAsia"/>
          <w:b/>
          <w:bCs/>
          <w:kern w:val="2"/>
        </w:rPr>
        <w:t>修订后的《食品安全法》已由第十二届全国人民代表大会常务委员会第十四次会议审议通过，自何日起施行？</w:t>
      </w:r>
      <w:r>
        <w:rPr>
          <w:rFonts w:cs="Times New Roman"/>
          <w:b/>
          <w:bCs/>
          <w:kern w:val="2"/>
        </w:rPr>
        <w:t>( D )</w:t>
      </w:r>
    </w:p>
    <w:p w:rsidR="00182DD6" w:rsidRDefault="00182DD6" w:rsidP="00182DD6">
      <w:pPr>
        <w:pStyle w:val="20"/>
        <w:spacing w:line="360" w:lineRule="auto"/>
        <w:ind w:firstLineChars="200" w:firstLine="480"/>
      </w:pPr>
      <w:r>
        <w:t>A.2009</w:t>
      </w:r>
      <w:r>
        <w:rPr>
          <w:rFonts w:hint="eastAsia"/>
        </w:rPr>
        <w:t>年2月28日</w:t>
      </w:r>
      <w:r>
        <w:t xml:space="preserve">      B.2009</w:t>
      </w:r>
      <w:r>
        <w:rPr>
          <w:rFonts w:hint="eastAsia"/>
        </w:rPr>
        <w:t>年</w:t>
      </w:r>
      <w:r>
        <w:t>6</w:t>
      </w:r>
      <w:r>
        <w:rPr>
          <w:rFonts w:hint="eastAsia"/>
        </w:rPr>
        <w:t>月</w:t>
      </w:r>
      <w:r>
        <w:t>1</w:t>
      </w:r>
      <w:r>
        <w:rPr>
          <w:rFonts w:hint="eastAsia"/>
        </w:rPr>
        <w:t>日</w:t>
      </w:r>
    </w:p>
    <w:p w:rsidR="00182DD6" w:rsidRDefault="00182DD6" w:rsidP="00182DD6">
      <w:pPr>
        <w:pStyle w:val="a6"/>
        <w:shd w:val="clear" w:color="auto" w:fill="FFFFFF"/>
        <w:spacing w:line="360" w:lineRule="auto"/>
        <w:ind w:firstLineChars="200" w:firstLine="480"/>
      </w:pPr>
      <w:r>
        <w:t>C.2015</w:t>
      </w:r>
      <w:r>
        <w:rPr>
          <w:rFonts w:hint="eastAsia"/>
        </w:rPr>
        <w:t>年</w:t>
      </w:r>
      <w:r>
        <w:t>4</w:t>
      </w:r>
      <w:r>
        <w:rPr>
          <w:rFonts w:hint="eastAsia"/>
        </w:rPr>
        <w:t>月</w:t>
      </w:r>
      <w:r>
        <w:t>24</w:t>
      </w:r>
      <w:r>
        <w:rPr>
          <w:rFonts w:hint="eastAsia"/>
        </w:rPr>
        <w:t>日</w:t>
      </w:r>
      <w:r>
        <w:t xml:space="preserve">     </w:t>
      </w:r>
      <w:r w:rsidR="00950B7D">
        <w:rPr>
          <w:rFonts w:hint="eastAsia"/>
        </w:rPr>
        <w:t xml:space="preserve"> </w:t>
      </w:r>
      <w:r>
        <w:t>D.2015</w:t>
      </w:r>
      <w:r>
        <w:rPr>
          <w:rFonts w:hint="eastAsia"/>
        </w:rPr>
        <w:t>年</w:t>
      </w:r>
      <w:r>
        <w:t>10</w:t>
      </w:r>
      <w:r>
        <w:rPr>
          <w:rFonts w:hint="eastAsia"/>
        </w:rPr>
        <w:t>月</w:t>
      </w:r>
      <w:r>
        <w:t>1</w:t>
      </w:r>
      <w:r>
        <w:rPr>
          <w:rFonts w:hint="eastAsia"/>
        </w:rPr>
        <w:t>日</w:t>
      </w:r>
    </w:p>
    <w:p w:rsidR="00182DD6" w:rsidRDefault="00182DD6" w:rsidP="00182DD6"/>
    <w:p w:rsidR="00182DD6" w:rsidRDefault="00182DD6" w:rsidP="00182DD6">
      <w:pPr>
        <w:rPr>
          <w:b/>
        </w:rPr>
      </w:pPr>
      <w:r>
        <w:rPr>
          <w:rFonts w:hint="eastAsia"/>
          <w:b/>
        </w:rPr>
        <w:t>二、多项选择题</w:t>
      </w:r>
    </w:p>
    <w:p w:rsidR="00182DD6" w:rsidRDefault="00182DD6" w:rsidP="00182DD6">
      <w:pPr>
        <w:pStyle w:val="a6"/>
        <w:spacing w:line="360" w:lineRule="auto"/>
        <w:ind w:firstLine="405"/>
        <w:rPr>
          <w:b/>
        </w:rPr>
      </w:pPr>
      <w:r>
        <w:rPr>
          <w:rFonts w:cs="Times New Roman" w:hint="eastAsia"/>
          <w:b/>
          <w:bCs/>
        </w:rPr>
        <w:t>●※</w:t>
      </w:r>
      <w:r>
        <w:rPr>
          <w:rFonts w:hint="eastAsia"/>
          <w:b/>
        </w:rPr>
        <w:t>122-1.违反《食品安全法》的规定，未经许可从事食品生产经营活动，或者未经许可生产食品添加剂的，县级以上人民政府食品药品监督管理部门可以采取的措施有？（ ACD ）</w:t>
      </w:r>
    </w:p>
    <w:p w:rsidR="00182DD6" w:rsidRDefault="00182DD6" w:rsidP="00182DD6">
      <w:pPr>
        <w:pStyle w:val="a6"/>
        <w:spacing w:line="360" w:lineRule="auto"/>
        <w:ind w:firstLine="405"/>
      </w:pPr>
      <w:r>
        <w:rPr>
          <w:rFonts w:hint="eastAsia"/>
        </w:rPr>
        <w:t xml:space="preserve">A.没收违法所得        </w:t>
      </w:r>
    </w:p>
    <w:p w:rsidR="00182DD6" w:rsidRDefault="00182DD6" w:rsidP="00182DD6">
      <w:pPr>
        <w:pStyle w:val="a6"/>
        <w:spacing w:line="360" w:lineRule="auto"/>
        <w:ind w:firstLine="405"/>
      </w:pPr>
      <w:r>
        <w:rPr>
          <w:rFonts w:hint="eastAsia"/>
        </w:rPr>
        <w:t>B.责令停业整顿</w:t>
      </w:r>
    </w:p>
    <w:p w:rsidR="00182DD6" w:rsidRDefault="00182DD6" w:rsidP="00182DD6">
      <w:pPr>
        <w:pStyle w:val="a6"/>
        <w:spacing w:line="360" w:lineRule="auto"/>
        <w:ind w:firstLine="405"/>
      </w:pPr>
      <w:r>
        <w:rPr>
          <w:rFonts w:hint="eastAsia"/>
        </w:rPr>
        <w:t>C.没收违法生产经营的食品、食品添加剂以及用于违法生产经营的工具、设备、原料等物品</w:t>
      </w:r>
    </w:p>
    <w:p w:rsidR="00182DD6" w:rsidRDefault="00182DD6" w:rsidP="00182DD6">
      <w:pPr>
        <w:pStyle w:val="a6"/>
        <w:spacing w:line="360" w:lineRule="auto"/>
        <w:ind w:firstLine="405"/>
      </w:pPr>
      <w:r>
        <w:rPr>
          <w:rFonts w:hint="eastAsia"/>
        </w:rPr>
        <w:t>D.违法生产经营的食品、食品添加剂货值金额不足一万元的，并处五万元以上十万元以下罚款</w:t>
      </w:r>
    </w:p>
    <w:p w:rsidR="00182DD6" w:rsidRDefault="00182DD6" w:rsidP="00182DD6">
      <w:pPr>
        <w:pStyle w:val="a6"/>
        <w:spacing w:line="360" w:lineRule="auto"/>
        <w:ind w:firstLine="405"/>
        <w:rPr>
          <w:b/>
        </w:rPr>
      </w:pPr>
      <w:r>
        <w:rPr>
          <w:rFonts w:cs="Times New Roman" w:hint="eastAsia"/>
          <w:b/>
          <w:bCs/>
        </w:rPr>
        <w:t>●※</w:t>
      </w:r>
      <w:r>
        <w:rPr>
          <w:rFonts w:hint="eastAsia"/>
          <w:b/>
        </w:rPr>
        <w:t>123-1.违反《食品安全法》的规定，食品生产经营者生产经营添加药品的食品，尚不构成犯罪的，县级以上人民政府食品药品监督管理部门可以采取的措施包括？（ BC ）</w:t>
      </w:r>
    </w:p>
    <w:p w:rsidR="00182DD6" w:rsidRDefault="00182DD6" w:rsidP="00182DD6">
      <w:pPr>
        <w:pStyle w:val="a6"/>
        <w:spacing w:line="360" w:lineRule="auto"/>
        <w:ind w:firstLine="405"/>
      </w:pPr>
      <w:r>
        <w:rPr>
          <w:rFonts w:hint="eastAsia"/>
        </w:rPr>
        <w:t>A.暂扣营业执照        B.没收违法所得</w:t>
      </w:r>
    </w:p>
    <w:p w:rsidR="00182DD6" w:rsidRDefault="00182DD6" w:rsidP="00182DD6">
      <w:pPr>
        <w:pStyle w:val="a6"/>
        <w:spacing w:line="360" w:lineRule="auto"/>
        <w:ind w:firstLine="405"/>
      </w:pPr>
      <w:r>
        <w:rPr>
          <w:rFonts w:hint="eastAsia"/>
        </w:rPr>
        <w:t>C.吊销许可证          D.行政拘留</w:t>
      </w:r>
    </w:p>
    <w:p w:rsidR="00182DD6" w:rsidRDefault="00182DD6" w:rsidP="00182DD6">
      <w:pPr>
        <w:pStyle w:val="a6"/>
        <w:spacing w:line="360" w:lineRule="auto"/>
        <w:ind w:firstLine="405"/>
        <w:rPr>
          <w:b/>
        </w:rPr>
      </w:pPr>
      <w:r>
        <w:rPr>
          <w:rFonts w:cs="Times New Roman" w:hint="eastAsia"/>
          <w:b/>
          <w:bCs/>
        </w:rPr>
        <w:t>●※</w:t>
      </w:r>
      <w:r>
        <w:rPr>
          <w:rFonts w:hint="eastAsia"/>
          <w:b/>
        </w:rPr>
        <w:t>★123-2.根据《食品安全法》的规定，有下列哪些情形，尚不构成犯罪，情节严重的，吊销许可证，并可以由公安机关对其直接负责的主管人员和其他直接责任人员处五日以上十五日以下拘留？（ ABCD ）</w:t>
      </w:r>
    </w:p>
    <w:p w:rsidR="00182DD6" w:rsidRDefault="00182DD6" w:rsidP="00182DD6">
      <w:pPr>
        <w:pStyle w:val="a6"/>
        <w:spacing w:line="360" w:lineRule="auto"/>
        <w:ind w:firstLine="405"/>
      </w:pPr>
      <w:r>
        <w:rPr>
          <w:rFonts w:hint="eastAsia"/>
        </w:rPr>
        <w:t>A.用非食品原料或者回收食品作为原料生产食品的</w:t>
      </w:r>
    </w:p>
    <w:p w:rsidR="00182DD6" w:rsidRDefault="00182DD6" w:rsidP="00182DD6">
      <w:pPr>
        <w:pStyle w:val="a6"/>
        <w:spacing w:line="360" w:lineRule="auto"/>
        <w:ind w:firstLine="405"/>
      </w:pPr>
      <w:r>
        <w:rPr>
          <w:rFonts w:hint="eastAsia"/>
        </w:rPr>
        <w:t>B.生产经营营养成分不符合食品安全标准的专供婴幼儿的主辅食品</w:t>
      </w:r>
    </w:p>
    <w:p w:rsidR="00182DD6" w:rsidRDefault="00182DD6" w:rsidP="00182DD6">
      <w:pPr>
        <w:pStyle w:val="a6"/>
        <w:spacing w:line="360" w:lineRule="auto"/>
        <w:ind w:firstLine="405"/>
      </w:pPr>
      <w:r>
        <w:rPr>
          <w:rFonts w:hint="eastAsia"/>
        </w:rPr>
        <w:t>C.经营病死、毒死或者死因不明的禽、畜、兽、水产动物肉类</w:t>
      </w:r>
    </w:p>
    <w:p w:rsidR="00182DD6" w:rsidRDefault="00182DD6" w:rsidP="00182DD6">
      <w:pPr>
        <w:pStyle w:val="a6"/>
        <w:spacing w:line="360" w:lineRule="auto"/>
        <w:ind w:firstLine="405"/>
      </w:pPr>
      <w:r>
        <w:rPr>
          <w:rFonts w:hint="eastAsia"/>
        </w:rPr>
        <w:t>D.生产经营未经检验或者检验不合格的肉类制品</w:t>
      </w:r>
    </w:p>
    <w:p w:rsidR="00182DD6" w:rsidRDefault="00182DD6" w:rsidP="00182DD6">
      <w:pPr>
        <w:pStyle w:val="a6"/>
        <w:spacing w:line="360" w:lineRule="auto"/>
        <w:ind w:firstLine="405"/>
        <w:rPr>
          <w:b/>
        </w:rPr>
      </w:pPr>
      <w:r>
        <w:rPr>
          <w:rFonts w:cs="Times New Roman" w:hint="eastAsia"/>
          <w:b/>
          <w:bCs/>
        </w:rPr>
        <w:lastRenderedPageBreak/>
        <w:t>●※</w:t>
      </w:r>
      <w:r>
        <w:rPr>
          <w:rFonts w:hint="eastAsia"/>
          <w:b/>
        </w:rPr>
        <w:t>★123-3.根据《食品安全法》的规定，有下列哪些情形，尚不构成犯罪，违法生产经营的食品货值金额不足一万元的，并处十万元以上十五万元以下罚款；货值金额一万元以上的，并处货值金额十五倍以上三十倍以下罚款？（ ABC ）</w:t>
      </w:r>
    </w:p>
    <w:p w:rsidR="00182DD6" w:rsidRDefault="00182DD6" w:rsidP="00182DD6">
      <w:pPr>
        <w:pStyle w:val="a6"/>
        <w:spacing w:line="360" w:lineRule="auto"/>
        <w:ind w:firstLine="405"/>
      </w:pPr>
      <w:r>
        <w:rPr>
          <w:rFonts w:hint="eastAsia"/>
        </w:rPr>
        <w:t>A.在食品中添加食品添加剂以外的化学物质和其他可能危害人体健康的物质</w:t>
      </w:r>
    </w:p>
    <w:p w:rsidR="00182DD6" w:rsidRDefault="00182DD6" w:rsidP="00182DD6">
      <w:pPr>
        <w:pStyle w:val="a6"/>
        <w:spacing w:line="360" w:lineRule="auto"/>
        <w:ind w:firstLine="405"/>
      </w:pPr>
      <w:r>
        <w:rPr>
          <w:rFonts w:hint="eastAsia"/>
        </w:rPr>
        <w:t>B.经营未按规定进行检疫或者检疫不合格的肉类</w:t>
      </w:r>
    </w:p>
    <w:p w:rsidR="00182DD6" w:rsidRDefault="00182DD6" w:rsidP="00182DD6">
      <w:pPr>
        <w:pStyle w:val="a6"/>
        <w:spacing w:line="360" w:lineRule="auto"/>
        <w:ind w:firstLine="405"/>
      </w:pPr>
      <w:r>
        <w:rPr>
          <w:rFonts w:hint="eastAsia"/>
        </w:rPr>
        <w:t>C.生产经营国家为防病等特殊需要明令禁止生产经营的食品</w:t>
      </w:r>
    </w:p>
    <w:p w:rsidR="00182DD6" w:rsidRDefault="00182DD6" w:rsidP="00182DD6">
      <w:pPr>
        <w:pStyle w:val="a6"/>
        <w:spacing w:line="360" w:lineRule="auto"/>
        <w:ind w:firstLine="405"/>
      </w:pPr>
      <w:r>
        <w:rPr>
          <w:rFonts w:hint="eastAsia"/>
        </w:rPr>
        <w:t>D.未取得食品生产经营许可从事食品生产经营活动</w:t>
      </w:r>
    </w:p>
    <w:p w:rsidR="00182DD6" w:rsidRDefault="00182DD6" w:rsidP="00182DD6">
      <w:pPr>
        <w:pStyle w:val="20"/>
        <w:spacing w:line="360" w:lineRule="auto"/>
        <w:ind w:firstLine="405"/>
        <w:rPr>
          <w:rFonts w:cs="Times New Roman"/>
          <w:b/>
          <w:bCs/>
          <w:kern w:val="2"/>
        </w:rPr>
      </w:pPr>
      <w:r>
        <w:rPr>
          <w:rFonts w:cs="Times New Roman" w:hint="eastAsia"/>
          <w:b/>
          <w:bCs/>
        </w:rPr>
        <w:t>●※</w:t>
      </w:r>
      <w:r>
        <w:rPr>
          <w:rFonts w:hint="eastAsia"/>
        </w:rPr>
        <w:t>★</w:t>
      </w:r>
      <w:r>
        <w:rPr>
          <w:rFonts w:cs="Times New Roman"/>
          <w:b/>
          <w:bCs/>
          <w:kern w:val="2"/>
        </w:rPr>
        <w:t>124-1.</w:t>
      </w:r>
      <w:r>
        <w:rPr>
          <w:rFonts w:cs="Times New Roman" w:hint="eastAsia"/>
          <w:b/>
          <w:bCs/>
          <w:kern w:val="2"/>
        </w:rPr>
        <w:t>根据《食品安全法》的规定，具备下列哪些情形，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w:t>
      </w:r>
      <w:r>
        <w:rPr>
          <w:rFonts w:cs="Times New Roman"/>
          <w:b/>
          <w:bCs/>
          <w:kern w:val="2"/>
        </w:rPr>
        <w:t xml:space="preserve"> ABCD </w:t>
      </w:r>
      <w:r>
        <w:rPr>
          <w:rFonts w:cs="Times New Roman" w:hint="eastAsia"/>
          <w:b/>
          <w:bCs/>
          <w:kern w:val="2"/>
        </w:rPr>
        <w:t>）</w:t>
      </w:r>
    </w:p>
    <w:p w:rsidR="00182DD6" w:rsidRDefault="00182DD6" w:rsidP="00182DD6">
      <w:pPr>
        <w:pStyle w:val="20"/>
        <w:spacing w:line="360" w:lineRule="auto"/>
        <w:ind w:firstLine="405"/>
      </w:pPr>
      <w:r>
        <w:t>A.</w:t>
      </w:r>
      <w:r>
        <w:rPr>
          <w:rFonts w:hint="eastAsia"/>
        </w:rPr>
        <w:t>生产经营致病性微生物，农药残留、兽药残留、生物毒素、重金属等污染物质以及其他危害人体健康的物质含量超过食品安全标准限量的食品、食品添加剂</w:t>
      </w:r>
    </w:p>
    <w:p w:rsidR="00182DD6" w:rsidRDefault="00182DD6" w:rsidP="00182DD6">
      <w:pPr>
        <w:pStyle w:val="20"/>
        <w:spacing w:line="360" w:lineRule="auto"/>
        <w:ind w:firstLine="405"/>
      </w:pPr>
      <w:r>
        <w:t>B.</w:t>
      </w:r>
      <w:r>
        <w:rPr>
          <w:rFonts w:hint="eastAsia"/>
        </w:rPr>
        <w:t>生产经营标注虚假生产日期、保质期或者超过保质期的食品、食品添加剂</w:t>
      </w:r>
    </w:p>
    <w:p w:rsidR="00182DD6" w:rsidRDefault="00182DD6" w:rsidP="00182DD6">
      <w:pPr>
        <w:pStyle w:val="20"/>
        <w:spacing w:line="360" w:lineRule="auto"/>
        <w:ind w:firstLine="405"/>
      </w:pPr>
      <w:r>
        <w:t>C.</w:t>
      </w:r>
      <w:r>
        <w:rPr>
          <w:rFonts w:hint="eastAsia"/>
        </w:rPr>
        <w:t>生产经营超范围、超限量使用食品添加剂的食品</w:t>
      </w:r>
    </w:p>
    <w:p w:rsidR="00182DD6" w:rsidRDefault="00182DD6" w:rsidP="00182DD6">
      <w:pPr>
        <w:pStyle w:val="20"/>
        <w:spacing w:line="360" w:lineRule="auto"/>
        <w:ind w:firstLine="405"/>
      </w:pPr>
      <w:r>
        <w:t>D.</w:t>
      </w:r>
      <w:r>
        <w:rPr>
          <w:rFonts w:hint="eastAsia"/>
        </w:rPr>
        <w:t>生产经营腐败变质、油脂酸败、霉变生虫、污秽不洁、混有异物、掺假掺杂或者感官性状异常的食品、食品添加剂</w:t>
      </w:r>
    </w:p>
    <w:p w:rsidR="00182DD6" w:rsidRDefault="00182DD6" w:rsidP="00182DD6">
      <w:pPr>
        <w:pStyle w:val="a6"/>
        <w:spacing w:line="360" w:lineRule="auto"/>
        <w:ind w:firstLine="405"/>
        <w:rPr>
          <w:b/>
        </w:rPr>
      </w:pPr>
      <w:r>
        <w:rPr>
          <w:rFonts w:cs="Times New Roman" w:hint="eastAsia"/>
          <w:b/>
          <w:bCs/>
        </w:rPr>
        <w:t>●※</w:t>
      </w:r>
      <w:r>
        <w:rPr>
          <w:rFonts w:hint="eastAsia"/>
          <w:b/>
        </w:rPr>
        <w:t>★124-2.甲在某县用超过保质期的食品原料与添加剂生产食品、食品添加剂，但尚未构成犯罪。根据《食品安全法》的规定，下列说法正确的是？（ ABCD ）</w:t>
      </w:r>
    </w:p>
    <w:p w:rsidR="00182DD6" w:rsidRDefault="00182DD6" w:rsidP="00182DD6">
      <w:pPr>
        <w:pStyle w:val="a6"/>
        <w:spacing w:line="360" w:lineRule="auto"/>
        <w:ind w:firstLine="405"/>
      </w:pPr>
      <w:r>
        <w:rPr>
          <w:rFonts w:hint="eastAsia"/>
        </w:rPr>
        <w:t>A.该县食品药品监督管理</w:t>
      </w:r>
      <w:r w:rsidR="00552291">
        <w:rPr>
          <w:rFonts w:hint="eastAsia"/>
        </w:rPr>
        <w:t>部门</w:t>
      </w:r>
      <w:r>
        <w:rPr>
          <w:rFonts w:hint="eastAsia"/>
        </w:rPr>
        <w:t>没收其违法所得</w:t>
      </w:r>
    </w:p>
    <w:p w:rsidR="00182DD6" w:rsidRDefault="00182DD6" w:rsidP="00182DD6">
      <w:pPr>
        <w:pStyle w:val="a6"/>
        <w:spacing w:line="360" w:lineRule="auto"/>
        <w:ind w:firstLine="405"/>
      </w:pPr>
      <w:r>
        <w:rPr>
          <w:rFonts w:hint="eastAsia"/>
        </w:rPr>
        <w:t>B.该县食品药品监督管理</w:t>
      </w:r>
      <w:r w:rsidR="00552291">
        <w:rPr>
          <w:rFonts w:hint="eastAsia"/>
        </w:rPr>
        <w:t>部门可以</w:t>
      </w:r>
      <w:r>
        <w:rPr>
          <w:rFonts w:hint="eastAsia"/>
        </w:rPr>
        <w:t>没收其用于违法生产经营的工具与设备</w:t>
      </w:r>
    </w:p>
    <w:p w:rsidR="00182DD6" w:rsidRDefault="00182DD6" w:rsidP="00182DD6">
      <w:pPr>
        <w:pStyle w:val="a6"/>
        <w:spacing w:line="360" w:lineRule="auto"/>
        <w:ind w:firstLine="405"/>
      </w:pPr>
      <w:r>
        <w:rPr>
          <w:rFonts w:hint="eastAsia"/>
        </w:rPr>
        <w:t>C.该县食品药品监督管理</w:t>
      </w:r>
      <w:r w:rsidR="00552291">
        <w:rPr>
          <w:rFonts w:hint="eastAsia"/>
        </w:rPr>
        <w:t>部门</w:t>
      </w:r>
      <w:r>
        <w:rPr>
          <w:rFonts w:hint="eastAsia"/>
        </w:rPr>
        <w:t>没收其违法生产经营的食品、食品添加剂</w:t>
      </w:r>
    </w:p>
    <w:p w:rsidR="00182DD6" w:rsidRDefault="00182DD6" w:rsidP="00182DD6">
      <w:pPr>
        <w:pStyle w:val="a6"/>
        <w:spacing w:line="360" w:lineRule="auto"/>
        <w:ind w:firstLine="405"/>
      </w:pPr>
      <w:r>
        <w:rPr>
          <w:rFonts w:hint="eastAsia"/>
        </w:rPr>
        <w:t>D.情节严重的，由该县食品药品监督管理</w:t>
      </w:r>
      <w:r w:rsidR="00552291">
        <w:rPr>
          <w:rFonts w:hint="eastAsia"/>
        </w:rPr>
        <w:t>部门</w:t>
      </w:r>
      <w:r>
        <w:rPr>
          <w:rFonts w:hint="eastAsia"/>
        </w:rPr>
        <w:t>吊销其许可证</w:t>
      </w:r>
    </w:p>
    <w:p w:rsidR="00182DD6" w:rsidRDefault="00182DD6" w:rsidP="00182DD6">
      <w:pPr>
        <w:pStyle w:val="a6"/>
        <w:spacing w:line="360" w:lineRule="auto"/>
        <w:ind w:firstLine="465"/>
        <w:rPr>
          <w:b/>
        </w:rPr>
      </w:pPr>
      <w:r>
        <w:rPr>
          <w:rFonts w:cs="Times New Roman" w:hint="eastAsia"/>
          <w:b/>
          <w:bCs/>
        </w:rPr>
        <w:t>●※</w:t>
      </w:r>
      <w:r>
        <w:rPr>
          <w:rFonts w:hint="eastAsia"/>
          <w:b/>
        </w:rPr>
        <w:t>★125-1.甲某在乙县生产价值八千元的转基因食品未按规定进行标示。根据《食品安全法》的规定，下列说法正确的是？（ ACD）</w:t>
      </w:r>
    </w:p>
    <w:p w:rsidR="00182DD6" w:rsidRDefault="00182DD6" w:rsidP="00182DD6">
      <w:pPr>
        <w:pStyle w:val="a6"/>
        <w:shd w:val="clear" w:color="auto" w:fill="FFFFFF"/>
        <w:spacing w:line="360" w:lineRule="auto"/>
        <w:ind w:firstLineChars="200" w:firstLine="480"/>
      </w:pPr>
      <w:r>
        <w:rPr>
          <w:rFonts w:hint="eastAsia"/>
        </w:rPr>
        <w:lastRenderedPageBreak/>
        <w:t>A.乙县食品药品监督管理部门没收甲某的违法所得</w:t>
      </w:r>
    </w:p>
    <w:p w:rsidR="00182DD6" w:rsidRDefault="00182DD6" w:rsidP="00182DD6">
      <w:pPr>
        <w:pStyle w:val="a6"/>
        <w:shd w:val="clear" w:color="auto" w:fill="FFFFFF"/>
        <w:spacing w:line="360" w:lineRule="auto"/>
        <w:ind w:firstLineChars="200" w:firstLine="480"/>
      </w:pPr>
      <w:r>
        <w:rPr>
          <w:rFonts w:hint="eastAsia"/>
        </w:rPr>
        <w:t>B.乙县食品药品监督管理部门对甲某并处六万元罚款</w:t>
      </w:r>
    </w:p>
    <w:p w:rsidR="00182DD6" w:rsidRDefault="00182DD6" w:rsidP="00182DD6">
      <w:pPr>
        <w:pStyle w:val="a6"/>
        <w:shd w:val="clear" w:color="auto" w:fill="FFFFFF"/>
        <w:spacing w:line="360" w:lineRule="auto"/>
        <w:ind w:firstLineChars="200" w:firstLine="480"/>
      </w:pPr>
      <w:r>
        <w:rPr>
          <w:rFonts w:hint="eastAsia"/>
        </w:rPr>
        <w:t>C.乙县食品药品监督管理部门</w:t>
      </w:r>
      <w:r w:rsidR="009C5FEE">
        <w:rPr>
          <w:rFonts w:hint="eastAsia"/>
        </w:rPr>
        <w:t>可以</w:t>
      </w:r>
      <w:r>
        <w:rPr>
          <w:rFonts w:hint="eastAsia"/>
        </w:rPr>
        <w:t>没收甲某用于违法生产的工具、设备、原料等物品</w:t>
      </w:r>
    </w:p>
    <w:p w:rsidR="00182DD6" w:rsidRDefault="00182DD6" w:rsidP="00182DD6">
      <w:pPr>
        <w:pStyle w:val="a6"/>
        <w:shd w:val="clear" w:color="auto" w:fill="FFFFFF"/>
        <w:spacing w:line="360" w:lineRule="auto"/>
        <w:ind w:firstLineChars="200" w:firstLine="480"/>
      </w:pPr>
      <w:r>
        <w:rPr>
          <w:rFonts w:hint="eastAsia"/>
        </w:rPr>
        <w:t>D.情节严重的，乙县食品药品监督管理部门对甲某处以责令停产停业，直至吊销许可证</w:t>
      </w:r>
    </w:p>
    <w:p w:rsidR="00182DD6" w:rsidRDefault="00182DD6" w:rsidP="00182DD6">
      <w:pPr>
        <w:pStyle w:val="20"/>
        <w:spacing w:line="360" w:lineRule="auto"/>
        <w:ind w:firstLine="405"/>
        <w:rPr>
          <w:rFonts w:cs="Times New Roman"/>
          <w:b/>
          <w:bCs/>
          <w:kern w:val="2"/>
        </w:rPr>
      </w:pPr>
      <w:r>
        <w:rPr>
          <w:rFonts w:cs="Times New Roman" w:hint="eastAsia"/>
          <w:b/>
          <w:bCs/>
        </w:rPr>
        <w:t>●※</w:t>
      </w:r>
      <w:r>
        <w:rPr>
          <w:rFonts w:hint="eastAsia"/>
        </w:rPr>
        <w:t>★</w:t>
      </w:r>
      <w:r>
        <w:rPr>
          <w:rFonts w:cs="Times New Roman"/>
          <w:b/>
          <w:bCs/>
          <w:kern w:val="2"/>
        </w:rPr>
        <w:t>125-2.</w:t>
      </w:r>
      <w:r>
        <w:rPr>
          <w:rFonts w:cs="Times New Roman" w:hint="eastAsia"/>
          <w:b/>
          <w:bCs/>
          <w:kern w:val="2"/>
        </w:rPr>
        <w:t>根据《食品安全法》的规定，有下列哪些情形的，由县级以上人民政府食品药品监督管理部门没收违法所得和违法生产经营的食品、食品添加剂，并可以没收用于违法生产经营的工具、设备、原料等物品；违法生产经营的食品、食品添加剂货值金额不足一万元的，并处五千元以上五万元以下罚款；货值金额一万元以上的，并处货值金额五倍以上十倍以下罚款；情节严重的，责令停产停业，直至吊销许可证？（</w:t>
      </w:r>
      <w:r>
        <w:rPr>
          <w:rFonts w:cs="Times New Roman"/>
          <w:b/>
          <w:bCs/>
          <w:kern w:val="2"/>
        </w:rPr>
        <w:t xml:space="preserve"> ABD</w:t>
      </w:r>
      <w:r>
        <w:rPr>
          <w:rFonts w:cs="Times New Roman" w:hint="eastAsia"/>
          <w:b/>
          <w:bCs/>
          <w:kern w:val="2"/>
        </w:rPr>
        <w:t>）</w:t>
      </w:r>
    </w:p>
    <w:p w:rsidR="00182DD6" w:rsidRDefault="00182DD6" w:rsidP="00182DD6">
      <w:pPr>
        <w:pStyle w:val="20"/>
        <w:shd w:val="clear" w:color="auto" w:fill="FFFFFF"/>
        <w:spacing w:line="360" w:lineRule="auto"/>
        <w:ind w:firstLineChars="200" w:firstLine="480"/>
      </w:pPr>
      <w:r>
        <w:t>A.</w:t>
      </w:r>
      <w:r>
        <w:rPr>
          <w:rFonts w:hint="eastAsia"/>
        </w:rPr>
        <w:t>生产经营被包装材料、容器、运输工具等污染的食品、食品添加剂</w:t>
      </w:r>
    </w:p>
    <w:p w:rsidR="00182DD6" w:rsidRDefault="00182DD6" w:rsidP="00182DD6">
      <w:pPr>
        <w:pStyle w:val="20"/>
        <w:shd w:val="clear" w:color="auto" w:fill="FFFFFF"/>
        <w:spacing w:line="360" w:lineRule="auto"/>
        <w:ind w:firstLineChars="200" w:firstLine="480"/>
      </w:pPr>
      <w:r>
        <w:t>B.</w:t>
      </w:r>
      <w:r>
        <w:rPr>
          <w:rFonts w:hint="eastAsia"/>
        </w:rPr>
        <w:t>生产经营无标签的预包装食品、食品添加剂或者标签、说明书不符合《食品安全法》规定的食品、食品添加剂</w:t>
      </w:r>
    </w:p>
    <w:p w:rsidR="00182DD6" w:rsidRDefault="00182DD6" w:rsidP="00182DD6">
      <w:pPr>
        <w:pStyle w:val="20"/>
        <w:shd w:val="clear" w:color="auto" w:fill="FFFFFF"/>
        <w:spacing w:line="360" w:lineRule="auto"/>
        <w:ind w:firstLineChars="200" w:firstLine="480"/>
      </w:pPr>
      <w:r>
        <w:t>C.</w:t>
      </w:r>
      <w:r>
        <w:rPr>
          <w:rFonts w:hint="eastAsia"/>
        </w:rPr>
        <w:t>以分装方式生产婴幼儿配方乳粉，或者同一企业以同一配方生产不同品牌的婴幼儿配方乳粉</w:t>
      </w:r>
    </w:p>
    <w:p w:rsidR="00182DD6" w:rsidRDefault="00182DD6" w:rsidP="00182DD6">
      <w:pPr>
        <w:pStyle w:val="20"/>
        <w:shd w:val="clear" w:color="auto" w:fill="FFFFFF"/>
        <w:spacing w:line="360" w:lineRule="auto"/>
        <w:ind w:firstLineChars="200" w:firstLine="480"/>
      </w:pPr>
      <w:r>
        <w:t>D.</w:t>
      </w:r>
      <w:r>
        <w:rPr>
          <w:rFonts w:hint="eastAsia"/>
        </w:rPr>
        <w:t>食品生产经营者采购或者使用不符合食品安全标准的食品原料、食品添加剂、食品相关产品</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126-1.根据《食品安全法》的规定，有下列哪些情形的，由县级以上人民政府食品药品监督管理部门责令改正，给予警告；拒不改正的，处五千元以上五万元以下罚款；情节严重的，责令停产停业，直至吊销许可证？（ ABCD ）</w:t>
      </w:r>
    </w:p>
    <w:p w:rsidR="00182DD6" w:rsidRDefault="00182DD6" w:rsidP="00182DD6">
      <w:pPr>
        <w:pStyle w:val="a6"/>
        <w:spacing w:line="360" w:lineRule="auto"/>
        <w:ind w:firstLine="405"/>
      </w:pPr>
      <w:r>
        <w:rPr>
          <w:rFonts w:hint="eastAsia"/>
        </w:rPr>
        <w:t>A.食品、食品添加剂生产者未按规定对采购的食品原料和生产的食品、食品添加剂进行检验</w:t>
      </w:r>
    </w:p>
    <w:p w:rsidR="00182DD6" w:rsidRDefault="00182DD6" w:rsidP="00182DD6">
      <w:pPr>
        <w:pStyle w:val="a6"/>
        <w:spacing w:line="360" w:lineRule="auto"/>
        <w:ind w:firstLine="405"/>
      </w:pPr>
      <w:r>
        <w:rPr>
          <w:rFonts w:hint="eastAsia"/>
        </w:rPr>
        <w:t>B.食品生产经营企业未按规定建立食品安全管理制度，或者未按规定配备或者培训、考核食品安全管理人员</w:t>
      </w:r>
    </w:p>
    <w:p w:rsidR="00182DD6" w:rsidRDefault="00182DD6" w:rsidP="00182DD6">
      <w:pPr>
        <w:pStyle w:val="a6"/>
        <w:spacing w:line="360" w:lineRule="auto"/>
        <w:ind w:firstLine="405"/>
      </w:pPr>
      <w:r>
        <w:rPr>
          <w:rFonts w:hint="eastAsia"/>
        </w:rPr>
        <w:t>C.食品、食品添加剂生产经营者进货时未查验许可证和相关证明文件，或者未按规定建立并遵守进货查验记录、出厂检验记录和销售记录制度</w:t>
      </w:r>
    </w:p>
    <w:p w:rsidR="00182DD6" w:rsidRDefault="00182DD6" w:rsidP="00182DD6">
      <w:pPr>
        <w:pStyle w:val="a6"/>
        <w:shd w:val="clear" w:color="auto" w:fill="FFFFFF"/>
        <w:spacing w:line="360" w:lineRule="auto"/>
        <w:ind w:firstLineChars="200" w:firstLine="480"/>
      </w:pPr>
      <w:r>
        <w:rPr>
          <w:rFonts w:hint="eastAsia"/>
        </w:rPr>
        <w:t>D.食品生产经营企业未制定食品安全事故处置方案</w:t>
      </w:r>
    </w:p>
    <w:p w:rsidR="00182DD6" w:rsidRDefault="00182DD6" w:rsidP="00182DD6">
      <w:pPr>
        <w:pStyle w:val="a6"/>
        <w:shd w:val="clear" w:color="auto" w:fill="FFFFFF"/>
        <w:spacing w:line="360" w:lineRule="auto"/>
        <w:ind w:firstLineChars="200" w:firstLine="482"/>
        <w:rPr>
          <w:b/>
        </w:rPr>
      </w:pPr>
      <w:r>
        <w:rPr>
          <w:rFonts w:cs="Times New Roman" w:hint="eastAsia"/>
          <w:b/>
          <w:bCs/>
        </w:rPr>
        <w:lastRenderedPageBreak/>
        <w:t>●※</w:t>
      </w:r>
      <w:r>
        <w:rPr>
          <w:rFonts w:hint="eastAsia"/>
          <w:b/>
        </w:rPr>
        <w:t>★126-2.根据《食品安全法》的规定，有下列哪些情形的，由县级以上人民政府食品药品监督管理部门责令改正，给予警告；拒不改正的，处五千元以上五万元以下罚款；情节严重的，责令停产停业，直至吊销许可证？（ ABCD ）</w:t>
      </w:r>
    </w:p>
    <w:p w:rsidR="00182DD6" w:rsidRDefault="00182DD6" w:rsidP="00182DD6">
      <w:pPr>
        <w:pStyle w:val="a6"/>
        <w:spacing w:line="360" w:lineRule="auto"/>
        <w:ind w:firstLine="405"/>
      </w:pPr>
      <w:r>
        <w:rPr>
          <w:rFonts w:hint="eastAsia"/>
        </w:rPr>
        <w:t xml:space="preserve"> A.食品生产经营者安排未取得健康证明或者患有国务院卫生行政部门规定的有碍食品安全疾病的人员从事接触直接入口食品的工作</w:t>
      </w:r>
    </w:p>
    <w:p w:rsidR="00182DD6" w:rsidRDefault="00182DD6" w:rsidP="00182DD6">
      <w:pPr>
        <w:pStyle w:val="a6"/>
        <w:spacing w:line="360" w:lineRule="auto"/>
        <w:ind w:firstLine="405"/>
      </w:pPr>
      <w:r>
        <w:rPr>
          <w:rFonts w:hint="eastAsia"/>
        </w:rPr>
        <w:t xml:space="preserve"> B.食品经营者未按规定要求销售食品</w:t>
      </w:r>
    </w:p>
    <w:p w:rsidR="00182DD6" w:rsidRDefault="00182DD6" w:rsidP="00182DD6">
      <w:pPr>
        <w:pStyle w:val="a6"/>
        <w:spacing w:line="360" w:lineRule="auto"/>
        <w:ind w:firstLine="405"/>
      </w:pPr>
      <w:r>
        <w:rPr>
          <w:rFonts w:hint="eastAsia"/>
        </w:rPr>
        <w:t xml:space="preserve"> C.保健食品生产企业未按规定向食品药品监督管理部门备案，或者未按备案的产品配方、生产工艺等技术要求组织生产</w:t>
      </w:r>
    </w:p>
    <w:p w:rsidR="00182DD6" w:rsidRDefault="00182DD6" w:rsidP="00182DD6">
      <w:pPr>
        <w:pStyle w:val="a6"/>
        <w:shd w:val="clear" w:color="auto" w:fill="FFFFFF"/>
        <w:spacing w:line="360" w:lineRule="auto"/>
      </w:pPr>
      <w:r>
        <w:rPr>
          <w:rFonts w:hint="eastAsia"/>
        </w:rPr>
        <w:t xml:space="preserve">    D.婴幼儿配方食品生产企业未将食品原料、食品添加剂、产品配方、标签等向食品药品监督管理部门备案</w:t>
      </w:r>
    </w:p>
    <w:p w:rsidR="00182DD6" w:rsidRDefault="00182DD6" w:rsidP="00182DD6">
      <w:pPr>
        <w:pStyle w:val="20"/>
        <w:spacing w:line="360" w:lineRule="auto"/>
        <w:ind w:firstLine="405"/>
        <w:rPr>
          <w:rFonts w:cs="Times New Roman"/>
          <w:b/>
          <w:bCs/>
          <w:kern w:val="2"/>
        </w:rPr>
      </w:pPr>
      <w:r>
        <w:rPr>
          <w:rFonts w:cs="Times New Roman"/>
          <w:b/>
          <w:bCs/>
          <w:kern w:val="2"/>
        </w:rPr>
        <w:t>127-1.</w:t>
      </w:r>
      <w:r>
        <w:rPr>
          <w:rFonts w:cs="Times New Roman" w:hint="eastAsia"/>
          <w:b/>
          <w:bCs/>
          <w:kern w:val="2"/>
        </w:rPr>
        <w:t>根据《食品安全法》的规定，对下列哪些违法行为的处罚，依照省、自治区、直辖市制定的具体管理办法执行？（</w:t>
      </w:r>
      <w:r>
        <w:rPr>
          <w:rFonts w:cs="Times New Roman"/>
          <w:b/>
          <w:bCs/>
          <w:kern w:val="2"/>
        </w:rPr>
        <w:t>AD</w:t>
      </w:r>
      <w:r>
        <w:rPr>
          <w:rFonts w:cs="Times New Roman" w:hint="eastAsia"/>
          <w:b/>
          <w:bCs/>
          <w:kern w:val="2"/>
        </w:rPr>
        <w:t>）</w:t>
      </w:r>
    </w:p>
    <w:p w:rsidR="00182DD6" w:rsidRDefault="00182DD6" w:rsidP="00182DD6">
      <w:pPr>
        <w:pStyle w:val="20"/>
        <w:shd w:val="clear" w:color="auto" w:fill="FFFFFF"/>
        <w:spacing w:line="360" w:lineRule="auto"/>
        <w:ind w:firstLine="465"/>
      </w:pPr>
      <w:r>
        <w:t>A.</w:t>
      </w:r>
      <w:r>
        <w:rPr>
          <w:rFonts w:hint="eastAsia"/>
        </w:rPr>
        <w:t>食品生产加工小作坊</w:t>
      </w:r>
      <w:r>
        <w:t xml:space="preserve">       B.</w:t>
      </w:r>
      <w:r>
        <w:rPr>
          <w:rFonts w:hint="eastAsia"/>
        </w:rPr>
        <w:t>小型食品生产企业</w:t>
      </w:r>
    </w:p>
    <w:p w:rsidR="00182DD6" w:rsidRDefault="00182DD6" w:rsidP="00182DD6">
      <w:pPr>
        <w:pStyle w:val="20"/>
        <w:shd w:val="clear" w:color="auto" w:fill="FFFFFF"/>
        <w:spacing w:line="360" w:lineRule="auto"/>
        <w:ind w:firstLine="465"/>
      </w:pPr>
      <w:r>
        <w:t>C.</w:t>
      </w:r>
      <w:r>
        <w:rPr>
          <w:rFonts w:hint="eastAsia"/>
        </w:rPr>
        <w:t>餐饮服务企业</w:t>
      </w:r>
      <w:r>
        <w:t>D.</w:t>
      </w:r>
      <w:r>
        <w:rPr>
          <w:rFonts w:hint="eastAsia"/>
        </w:rPr>
        <w:t>食品摊贩</w:t>
      </w:r>
    </w:p>
    <w:p w:rsidR="00182DD6" w:rsidRDefault="00182DD6" w:rsidP="00182DD6">
      <w:pPr>
        <w:pStyle w:val="a6"/>
        <w:spacing w:line="360" w:lineRule="auto"/>
        <w:ind w:firstLine="465"/>
        <w:rPr>
          <w:b/>
        </w:rPr>
      </w:pPr>
      <w:r>
        <w:rPr>
          <w:rFonts w:cs="Times New Roman" w:hint="eastAsia"/>
          <w:b/>
          <w:bCs/>
        </w:rPr>
        <w:t>●※</w:t>
      </w:r>
      <w:r>
        <w:rPr>
          <w:rFonts w:hint="eastAsia"/>
          <w:b/>
        </w:rPr>
        <w:t>★128-1.根据《食品安全法》关于事故单位对其违法行为所应承担的法律责任的规定，下列选项正确的是？（ACD）</w:t>
      </w:r>
    </w:p>
    <w:p w:rsidR="00182DD6" w:rsidRDefault="00182DD6" w:rsidP="00182DD6">
      <w:pPr>
        <w:pStyle w:val="a6"/>
        <w:shd w:val="clear" w:color="auto" w:fill="FFFFFF"/>
        <w:spacing w:line="360" w:lineRule="auto"/>
        <w:ind w:firstLineChars="200" w:firstLine="480"/>
      </w:pPr>
      <w:r>
        <w:rPr>
          <w:rFonts w:hint="eastAsia"/>
        </w:rPr>
        <w:t>A.发生食品安全事故后未进行处置、报告的，由有关主管部门责令改正，给予警告</w:t>
      </w:r>
    </w:p>
    <w:p w:rsidR="00182DD6" w:rsidRDefault="00182DD6" w:rsidP="00182DD6">
      <w:pPr>
        <w:pStyle w:val="a6"/>
        <w:shd w:val="clear" w:color="auto" w:fill="FFFFFF"/>
        <w:spacing w:line="360" w:lineRule="auto"/>
        <w:ind w:firstLineChars="200" w:firstLine="480"/>
      </w:pPr>
      <w:r>
        <w:rPr>
          <w:rFonts w:hint="eastAsia"/>
        </w:rPr>
        <w:t>B.发生食品安全事故后隐匿、伪造有关证据的，责令停产停业，没收违法所得，并处五万元以上十万元以下罚款</w:t>
      </w:r>
    </w:p>
    <w:p w:rsidR="00182DD6" w:rsidRDefault="00182DD6" w:rsidP="00182DD6">
      <w:pPr>
        <w:pStyle w:val="a6"/>
        <w:shd w:val="clear" w:color="auto" w:fill="FFFFFF"/>
        <w:spacing w:line="360" w:lineRule="auto"/>
        <w:ind w:firstLineChars="200" w:firstLine="480"/>
      </w:pPr>
      <w:r>
        <w:rPr>
          <w:rFonts w:hint="eastAsia"/>
        </w:rPr>
        <w:t>C.发生食品安全事故后</w:t>
      </w:r>
      <w:r w:rsidR="009C5FEE">
        <w:rPr>
          <w:rFonts w:hint="eastAsia"/>
        </w:rPr>
        <w:t>隐匿、伪造、</w:t>
      </w:r>
      <w:r>
        <w:rPr>
          <w:rFonts w:hint="eastAsia"/>
        </w:rPr>
        <w:t>毁灭有关证据的，责令停产停业，没收违法所得，并处十万元以上五十万元以下罚款</w:t>
      </w:r>
    </w:p>
    <w:p w:rsidR="00182DD6" w:rsidRDefault="00182DD6" w:rsidP="00182DD6">
      <w:pPr>
        <w:pStyle w:val="a6"/>
        <w:shd w:val="clear" w:color="auto" w:fill="FFFFFF"/>
        <w:spacing w:line="360" w:lineRule="auto"/>
        <w:ind w:firstLineChars="200" w:firstLine="480"/>
      </w:pPr>
      <w:r>
        <w:rPr>
          <w:rFonts w:hint="eastAsia"/>
        </w:rPr>
        <w:t>D.发生食品安全事故后毁灭有关证据，造成严重后果的，吊销许可证</w:t>
      </w:r>
    </w:p>
    <w:p w:rsidR="00182DD6" w:rsidRDefault="00182DD6" w:rsidP="00182DD6">
      <w:pPr>
        <w:pStyle w:val="20"/>
        <w:spacing w:line="360" w:lineRule="auto"/>
        <w:ind w:firstLine="405"/>
        <w:rPr>
          <w:rFonts w:cs="Times New Roman"/>
          <w:b/>
          <w:bCs/>
          <w:kern w:val="2"/>
        </w:rPr>
      </w:pPr>
      <w:r>
        <w:rPr>
          <w:rFonts w:cs="Times New Roman" w:hint="eastAsia"/>
          <w:b/>
          <w:bCs/>
        </w:rPr>
        <w:t>●※</w:t>
      </w:r>
      <w:r>
        <w:rPr>
          <w:rFonts w:cs="Times New Roman"/>
          <w:b/>
          <w:bCs/>
          <w:kern w:val="2"/>
        </w:rPr>
        <w:t>129-1.</w:t>
      </w:r>
      <w:r>
        <w:rPr>
          <w:rFonts w:cs="Times New Roman" w:hint="eastAsia"/>
          <w:b/>
          <w:bCs/>
          <w:kern w:val="2"/>
        </w:rPr>
        <w:t>具备下列哪些情形，尚不构成犯罪的，由相关部门没收违法所得和违法</w:t>
      </w:r>
      <w:r w:rsidR="009C5FEE">
        <w:rPr>
          <w:rFonts w:cs="Times New Roman" w:hint="eastAsia"/>
          <w:b/>
          <w:bCs/>
          <w:kern w:val="2"/>
        </w:rPr>
        <w:t>生产经营</w:t>
      </w:r>
      <w:r>
        <w:rPr>
          <w:rFonts w:cs="Times New Roman" w:hint="eastAsia"/>
          <w:b/>
          <w:bCs/>
          <w:kern w:val="2"/>
        </w:rPr>
        <w:t>的食品、食品添加剂；违法</w:t>
      </w:r>
      <w:r w:rsidR="009C5FEE">
        <w:rPr>
          <w:rFonts w:cs="Times New Roman" w:hint="eastAsia"/>
          <w:b/>
          <w:bCs/>
          <w:kern w:val="2"/>
        </w:rPr>
        <w:t>生产经营</w:t>
      </w:r>
      <w:r>
        <w:rPr>
          <w:rFonts w:cs="Times New Roman" w:hint="eastAsia"/>
          <w:b/>
          <w:bCs/>
          <w:kern w:val="2"/>
        </w:rPr>
        <w:t>的食品、食品添加剂货值金额不足一万元的，并处五万元以上十万元以下罚款；货值金额一万元以上的，并处货值金额十倍以上二十倍以下罚款；情节严重的，吊销许可证？（</w:t>
      </w:r>
      <w:r>
        <w:rPr>
          <w:rFonts w:cs="Times New Roman"/>
          <w:b/>
          <w:bCs/>
          <w:kern w:val="2"/>
        </w:rPr>
        <w:t xml:space="preserve"> ABCD </w:t>
      </w:r>
      <w:r>
        <w:rPr>
          <w:rFonts w:cs="Times New Roman" w:hint="eastAsia"/>
          <w:b/>
          <w:bCs/>
          <w:kern w:val="2"/>
        </w:rPr>
        <w:t>）</w:t>
      </w:r>
    </w:p>
    <w:p w:rsidR="00182DD6" w:rsidRDefault="00182DD6" w:rsidP="00182DD6">
      <w:pPr>
        <w:pStyle w:val="20"/>
        <w:spacing w:line="360" w:lineRule="auto"/>
        <w:ind w:firstLine="405"/>
      </w:pPr>
      <w:r>
        <w:t>A.</w:t>
      </w:r>
      <w:r>
        <w:rPr>
          <w:rFonts w:hint="eastAsia"/>
        </w:rPr>
        <w:t>提供虚假材料，进口不符合我国食品安全国家标准的食品、食品添加剂、食品相关产品</w:t>
      </w:r>
    </w:p>
    <w:p w:rsidR="00182DD6" w:rsidRDefault="00182DD6" w:rsidP="00182DD6">
      <w:pPr>
        <w:pStyle w:val="20"/>
        <w:spacing w:line="360" w:lineRule="auto"/>
        <w:ind w:firstLine="405"/>
      </w:pPr>
      <w:r>
        <w:lastRenderedPageBreak/>
        <w:t>B.</w:t>
      </w:r>
      <w:r>
        <w:rPr>
          <w:rFonts w:hint="eastAsia"/>
        </w:rPr>
        <w:t>进口利用新的食品原料生产的食品或者进口食品添加剂新品种、食品相关产品新品种，未通过安全性评估</w:t>
      </w:r>
    </w:p>
    <w:p w:rsidR="00182DD6" w:rsidRDefault="00182DD6" w:rsidP="00182DD6">
      <w:pPr>
        <w:pStyle w:val="20"/>
        <w:spacing w:line="360" w:lineRule="auto"/>
        <w:ind w:firstLine="405"/>
      </w:pPr>
      <w:r>
        <w:t>C.</w:t>
      </w:r>
      <w:r>
        <w:rPr>
          <w:rFonts w:hint="eastAsia"/>
        </w:rPr>
        <w:t>未遵守我国《食品安全法》的规定出口食品</w:t>
      </w:r>
    </w:p>
    <w:p w:rsidR="00182DD6" w:rsidRDefault="00182DD6" w:rsidP="00182DD6">
      <w:pPr>
        <w:pStyle w:val="20"/>
        <w:spacing w:line="360" w:lineRule="auto"/>
        <w:ind w:firstLine="405"/>
      </w:pPr>
      <w:r>
        <w:t>D.</w:t>
      </w:r>
      <w:r>
        <w:rPr>
          <w:rFonts w:hint="eastAsia"/>
        </w:rPr>
        <w:t>进口商在有关主管部门责令其依照我国《食品安全法》规定召回进口的食品后，仍拒不召回</w:t>
      </w:r>
    </w:p>
    <w:p w:rsidR="00182DD6" w:rsidRDefault="00182DD6" w:rsidP="00182DD6">
      <w:pPr>
        <w:pStyle w:val="a6"/>
        <w:shd w:val="clear" w:color="auto" w:fill="FFFFFF"/>
        <w:spacing w:line="360" w:lineRule="auto"/>
        <w:ind w:firstLineChars="200" w:firstLine="482"/>
        <w:rPr>
          <w:b/>
          <w:shd w:val="clear" w:color="auto" w:fill="FFFFFF"/>
        </w:rPr>
      </w:pPr>
      <w:r>
        <w:rPr>
          <w:rFonts w:cs="Times New Roman" w:hint="eastAsia"/>
          <w:b/>
          <w:bCs/>
        </w:rPr>
        <w:t>※</w:t>
      </w:r>
      <w:r>
        <w:rPr>
          <w:rFonts w:hint="eastAsia"/>
          <w:b/>
        </w:rPr>
        <w:t>130-1.违反《食品安全法》的规定，</w:t>
      </w:r>
      <w:r>
        <w:rPr>
          <w:rFonts w:hint="eastAsia"/>
          <w:b/>
          <w:shd w:val="clear" w:color="auto" w:fill="FFFFFF"/>
        </w:rPr>
        <w:t>允许未依法取得许可的食品经营者进入市场销售食品，或者未履行检查、报告等义务的，哪些主体应当承担相应的法律责任？（ ACD ）</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A.集中交易市场的开办者       B.市场监管者</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C.柜台出租者                 D.展销会的举办者</w:t>
      </w:r>
    </w:p>
    <w:p w:rsidR="00182DD6" w:rsidRDefault="00182DD6" w:rsidP="00182DD6">
      <w:pPr>
        <w:pStyle w:val="a6"/>
        <w:shd w:val="clear" w:color="auto" w:fill="FFFFFF"/>
        <w:spacing w:line="360" w:lineRule="auto"/>
        <w:ind w:firstLineChars="200" w:firstLine="482"/>
        <w:rPr>
          <w:b/>
          <w:shd w:val="clear" w:color="auto" w:fill="FFFFFF"/>
        </w:rPr>
      </w:pPr>
      <w:r>
        <w:rPr>
          <w:rFonts w:cs="Times New Roman" w:hint="eastAsia"/>
          <w:b/>
          <w:bCs/>
        </w:rPr>
        <w:t>※</w:t>
      </w:r>
      <w:r>
        <w:rPr>
          <w:rFonts w:hint="eastAsia"/>
          <w:b/>
        </w:rPr>
        <w:t>★130-2.违反《食品安全法》的规定，</w:t>
      </w:r>
      <w:r>
        <w:rPr>
          <w:rFonts w:hint="eastAsia"/>
          <w:b/>
          <w:shd w:val="clear" w:color="auto" w:fill="FFFFFF"/>
        </w:rPr>
        <w:t>集中交易市场的开办者、柜台出租者、展销会的举办者有下列哪些行为，使消费者的合法权益受损的，应当承担连带责任？（ AD ）</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A.允许未依法取得许可的食品经营者进入市场销售食品</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B.允许外地的食品经营者进入市场销售食品</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C.未向进入市场的食品经营者履行收取产品质量保证金</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D.未履行检查、报告等义务</w:t>
      </w:r>
    </w:p>
    <w:p w:rsidR="00182DD6" w:rsidRDefault="00182DD6" w:rsidP="00182DD6">
      <w:pPr>
        <w:pStyle w:val="a6"/>
        <w:spacing w:line="360" w:lineRule="auto"/>
        <w:ind w:firstLineChars="200" w:firstLine="482"/>
        <w:rPr>
          <w:b/>
        </w:rPr>
      </w:pPr>
      <w:r>
        <w:rPr>
          <w:rFonts w:cs="Times New Roman" w:hint="eastAsia"/>
          <w:b/>
          <w:bCs/>
        </w:rPr>
        <w:t>●※</w:t>
      </w:r>
      <w:r>
        <w:rPr>
          <w:rFonts w:hint="eastAsia"/>
          <w:b/>
        </w:rPr>
        <w:t>131-1.根据《食品安全法》的规定，网络食品交易第三方平台提供者未对入网食品经营者进行实名登记、审查许可证等义务的，有关部门可以采取以下哪些措施？（ ABCD ）</w:t>
      </w:r>
    </w:p>
    <w:p w:rsidR="00182DD6" w:rsidRDefault="00182DD6" w:rsidP="00182DD6">
      <w:pPr>
        <w:pStyle w:val="a6"/>
        <w:spacing w:line="360" w:lineRule="auto"/>
        <w:ind w:firstLineChars="200" w:firstLine="480"/>
      </w:pPr>
      <w:r>
        <w:rPr>
          <w:rFonts w:hint="eastAsia"/>
        </w:rPr>
        <w:t xml:space="preserve">A.责令改正         </w:t>
      </w:r>
    </w:p>
    <w:p w:rsidR="00182DD6" w:rsidRDefault="00182DD6" w:rsidP="00182DD6">
      <w:pPr>
        <w:pStyle w:val="a6"/>
        <w:spacing w:line="360" w:lineRule="auto"/>
        <w:ind w:firstLineChars="200" w:firstLine="480"/>
      </w:pPr>
      <w:r>
        <w:rPr>
          <w:rFonts w:hint="eastAsia"/>
        </w:rPr>
        <w:t>B.没收违法所得</w:t>
      </w:r>
    </w:p>
    <w:p w:rsidR="00182DD6" w:rsidRDefault="00182DD6" w:rsidP="00182DD6">
      <w:pPr>
        <w:pStyle w:val="a6"/>
        <w:spacing w:line="360" w:lineRule="auto"/>
        <w:ind w:firstLineChars="200" w:firstLine="480"/>
      </w:pPr>
      <w:r>
        <w:rPr>
          <w:rFonts w:hint="eastAsia"/>
        </w:rPr>
        <w:t>C.并处五万元以上二十万元以下罚款</w:t>
      </w:r>
    </w:p>
    <w:p w:rsidR="00182DD6" w:rsidRDefault="00182DD6" w:rsidP="00182DD6">
      <w:pPr>
        <w:pStyle w:val="a6"/>
        <w:spacing w:line="360" w:lineRule="auto"/>
        <w:ind w:firstLineChars="200" w:firstLine="480"/>
      </w:pPr>
      <w:r>
        <w:rPr>
          <w:rFonts w:hint="eastAsia"/>
        </w:rPr>
        <w:t>D.造成严重后果的，责令停业，直至由原发证部门吊销许可证</w:t>
      </w:r>
    </w:p>
    <w:p w:rsidR="00182DD6" w:rsidRDefault="00182DD6" w:rsidP="00182DD6">
      <w:pPr>
        <w:pStyle w:val="a6"/>
        <w:spacing w:line="360" w:lineRule="auto"/>
        <w:ind w:firstLineChars="200" w:firstLine="482"/>
        <w:rPr>
          <w:b/>
        </w:rPr>
      </w:pPr>
      <w:r>
        <w:rPr>
          <w:rFonts w:cs="Times New Roman" w:hint="eastAsia"/>
          <w:b/>
          <w:bCs/>
        </w:rPr>
        <w:t>●※</w:t>
      </w:r>
      <w:r>
        <w:rPr>
          <w:rFonts w:hint="eastAsia"/>
          <w:b/>
        </w:rPr>
        <w:t>131-2.根据《食品安全法》的规定，消费者通过网络食品交易第三方平台购买食品，其合法权益受到损害的，可以向入网食品经营者或者食品生产者要求赔偿。网络食品交易第三方平台提供者在以下哪种情形下应当承担赔偿责任？（ ABC ）</w:t>
      </w:r>
    </w:p>
    <w:p w:rsidR="00182DD6" w:rsidRDefault="00182DD6" w:rsidP="00182DD6">
      <w:pPr>
        <w:pStyle w:val="a6"/>
        <w:spacing w:line="360" w:lineRule="auto"/>
        <w:ind w:firstLineChars="200" w:firstLine="480"/>
      </w:pPr>
      <w:r>
        <w:rPr>
          <w:rFonts w:hint="eastAsia"/>
        </w:rPr>
        <w:t xml:space="preserve">A.不能提供入网食品经营者的真实名称 </w:t>
      </w:r>
    </w:p>
    <w:p w:rsidR="00182DD6" w:rsidRDefault="00182DD6" w:rsidP="00182DD6">
      <w:pPr>
        <w:pStyle w:val="a6"/>
        <w:spacing w:line="360" w:lineRule="auto"/>
        <w:ind w:firstLineChars="200" w:firstLine="480"/>
      </w:pPr>
      <w:r>
        <w:rPr>
          <w:rFonts w:hint="eastAsia"/>
        </w:rPr>
        <w:lastRenderedPageBreak/>
        <w:t>B.不能提供入网食品经营者的地址</w:t>
      </w:r>
    </w:p>
    <w:p w:rsidR="00182DD6" w:rsidRDefault="00182DD6" w:rsidP="00182DD6">
      <w:pPr>
        <w:pStyle w:val="a6"/>
        <w:spacing w:line="360" w:lineRule="auto"/>
        <w:ind w:firstLineChars="200" w:firstLine="480"/>
      </w:pPr>
      <w:r>
        <w:rPr>
          <w:rFonts w:hint="eastAsia"/>
        </w:rPr>
        <w:t>C.不能提供入网食品经营者的有效联系方式</w:t>
      </w:r>
    </w:p>
    <w:p w:rsidR="00182DD6" w:rsidRDefault="00182DD6" w:rsidP="00182DD6">
      <w:pPr>
        <w:pStyle w:val="a6"/>
        <w:spacing w:line="360" w:lineRule="auto"/>
        <w:ind w:firstLineChars="200" w:firstLine="480"/>
      </w:pPr>
      <w:r>
        <w:rPr>
          <w:rFonts w:hint="eastAsia"/>
        </w:rPr>
        <w:t>D.未要求入网食品经营者提供入网保证金</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132-1.违反《食品安全法》的规定，未按要求进行食品以下哪些操作的，相关部门可以对其进行处罚？（ ABC ）</w:t>
      </w:r>
    </w:p>
    <w:p w:rsidR="00182DD6" w:rsidRDefault="00182DD6" w:rsidP="00182DD6">
      <w:pPr>
        <w:pStyle w:val="a6"/>
        <w:shd w:val="clear" w:color="auto" w:fill="FFFFFF"/>
        <w:spacing w:line="360" w:lineRule="auto"/>
        <w:ind w:firstLineChars="200" w:firstLine="480"/>
      </w:pPr>
      <w:r>
        <w:rPr>
          <w:rFonts w:hint="eastAsia"/>
        </w:rPr>
        <w:t>A.贮存     B.运输     C.装卸     D.</w:t>
      </w:r>
      <w:r w:rsidR="00E17795">
        <w:rPr>
          <w:rFonts w:hint="eastAsia"/>
        </w:rPr>
        <w:t>销毁</w:t>
      </w:r>
    </w:p>
    <w:p w:rsidR="00182DD6" w:rsidRDefault="00182DD6" w:rsidP="00182DD6">
      <w:pPr>
        <w:pStyle w:val="a6"/>
        <w:spacing w:line="360" w:lineRule="auto"/>
        <w:ind w:firstLineChars="200" w:firstLine="482"/>
        <w:rPr>
          <w:b/>
        </w:rPr>
      </w:pPr>
      <w:r>
        <w:rPr>
          <w:rFonts w:cs="Times New Roman" w:hint="eastAsia"/>
          <w:b/>
          <w:bCs/>
        </w:rPr>
        <w:t>●※</w:t>
      </w:r>
      <w:r>
        <w:rPr>
          <w:rFonts w:hint="eastAsia"/>
          <w:b/>
        </w:rPr>
        <w:t xml:space="preserve">133-1.违反《食品安全法》的规定，拒绝、阻挠、干涉有关部门、机构及其工作人员依法开展下列哪些行为的，有关主管部门可以按照各自职责分工，责令其停产停业，并处二千元以上五万元以下罚款；情节严重的，吊销许可证？( ABCD ) </w:t>
      </w:r>
    </w:p>
    <w:p w:rsidR="00182DD6" w:rsidRDefault="00182DD6" w:rsidP="00182DD6">
      <w:pPr>
        <w:pStyle w:val="a6"/>
        <w:spacing w:line="360" w:lineRule="auto"/>
        <w:ind w:firstLineChars="200" w:firstLine="480"/>
      </w:pPr>
      <w:r>
        <w:rPr>
          <w:rFonts w:hint="eastAsia"/>
        </w:rPr>
        <w:t>A.食品安全监督检查        B.食品安全事故调查处理</w:t>
      </w:r>
    </w:p>
    <w:p w:rsidR="00182DD6" w:rsidRDefault="00182DD6" w:rsidP="00182DD6">
      <w:pPr>
        <w:pStyle w:val="a6"/>
        <w:spacing w:line="360" w:lineRule="auto"/>
        <w:ind w:firstLineChars="200" w:firstLine="480"/>
      </w:pPr>
      <w:r>
        <w:rPr>
          <w:rFonts w:hint="eastAsia"/>
        </w:rPr>
        <w:t>C.食品安全风险监测        D.食品安全风险评估</w:t>
      </w:r>
    </w:p>
    <w:p w:rsidR="00182DD6" w:rsidRDefault="00182DD6" w:rsidP="00182DD6">
      <w:pPr>
        <w:pStyle w:val="a6"/>
        <w:spacing w:line="360" w:lineRule="auto"/>
        <w:ind w:firstLineChars="200" w:firstLine="482"/>
        <w:rPr>
          <w:b/>
        </w:rPr>
      </w:pPr>
      <w:r>
        <w:rPr>
          <w:rFonts w:cs="Times New Roman" w:hint="eastAsia"/>
          <w:b/>
          <w:bCs/>
        </w:rPr>
        <w:t>●※</w:t>
      </w:r>
      <w:r>
        <w:rPr>
          <w:rFonts w:hint="eastAsia"/>
          <w:b/>
        </w:rPr>
        <w:t>134-1.根据《食品安全法》的规定，对于食品生产经营者的违法行为，下面说法正确的有？（ BD ）</w:t>
      </w:r>
    </w:p>
    <w:p w:rsidR="00182DD6" w:rsidRDefault="00182DD6" w:rsidP="00182DD6">
      <w:pPr>
        <w:pStyle w:val="a6"/>
        <w:spacing w:line="360" w:lineRule="auto"/>
        <w:ind w:firstLineChars="200" w:firstLine="480"/>
      </w:pPr>
      <w:r>
        <w:rPr>
          <w:rFonts w:hint="eastAsia"/>
        </w:rPr>
        <w:t>A.食品生产经营者在一年内累计两次因违反《食品安全法》规定均仅受到没收违法所得并处罚款处罚的，由食品药品监督管理部门责令停产停业，直至吊销许可证</w:t>
      </w:r>
    </w:p>
    <w:p w:rsidR="00182DD6" w:rsidRDefault="00182DD6" w:rsidP="00182DD6">
      <w:pPr>
        <w:pStyle w:val="a6"/>
        <w:spacing w:line="360" w:lineRule="auto"/>
        <w:ind w:firstLineChars="200" w:firstLine="480"/>
      </w:pPr>
      <w:r>
        <w:rPr>
          <w:rFonts w:hint="eastAsia"/>
        </w:rPr>
        <w:t>B.食品生产经营者在一年内累计三次因违反《食品安全法》规定均仅受到没收违法所得并处罚款处罚的，由食品药品监督管理部门责令停产停业，直至吊销许可证</w:t>
      </w:r>
    </w:p>
    <w:p w:rsidR="00182DD6" w:rsidRDefault="00182DD6" w:rsidP="00182DD6">
      <w:pPr>
        <w:pStyle w:val="a6"/>
        <w:spacing w:line="360" w:lineRule="auto"/>
        <w:ind w:firstLineChars="200" w:firstLine="480"/>
      </w:pPr>
      <w:r>
        <w:rPr>
          <w:rFonts w:hint="eastAsia"/>
        </w:rPr>
        <w:t>C.食品生产经营者在一年内累计两次因违反《食品安全法》规定均仅受到没收违法所得和违法生产经营的食品并处罚款处罚的，由食品药品监督管理部门责令停产停业，直至吊销许可证</w:t>
      </w:r>
    </w:p>
    <w:p w:rsidR="00182DD6" w:rsidRDefault="00182DD6" w:rsidP="00182DD6">
      <w:pPr>
        <w:pStyle w:val="a6"/>
        <w:spacing w:line="360" w:lineRule="auto"/>
        <w:ind w:firstLineChars="200" w:firstLine="480"/>
      </w:pPr>
      <w:r>
        <w:rPr>
          <w:rFonts w:hint="eastAsia"/>
        </w:rPr>
        <w:t>D.食品生产经营者在一年内累计三次因违反《食品安全法》规定均仅受到没收违法所得和违法生产经营的食品并处罚款处罚的，由食品药品监督管理部门责令停产停业，直至吊销许可证</w:t>
      </w:r>
    </w:p>
    <w:p w:rsidR="00182DD6" w:rsidRDefault="00182DD6" w:rsidP="00182DD6">
      <w:pPr>
        <w:pStyle w:val="20"/>
        <w:shd w:val="clear" w:color="auto" w:fill="FFFFFF"/>
        <w:spacing w:line="360" w:lineRule="auto"/>
        <w:ind w:firstLineChars="200" w:firstLine="482"/>
        <w:rPr>
          <w:rFonts w:cs="Times New Roman"/>
          <w:b/>
          <w:bCs/>
          <w:kern w:val="2"/>
        </w:rPr>
      </w:pPr>
      <w:r>
        <w:rPr>
          <w:rFonts w:cs="Times New Roman" w:hint="eastAsia"/>
          <w:b/>
          <w:bCs/>
        </w:rPr>
        <w:t>●※</w:t>
      </w:r>
      <w:r>
        <w:rPr>
          <w:rFonts w:cs="Times New Roman"/>
          <w:b/>
          <w:bCs/>
          <w:kern w:val="2"/>
        </w:rPr>
        <w:t>135-1.</w:t>
      </w:r>
      <w:r>
        <w:rPr>
          <w:rFonts w:cs="Times New Roman" w:hint="eastAsia"/>
          <w:b/>
          <w:bCs/>
          <w:kern w:val="2"/>
        </w:rPr>
        <w:t>根据《食品安全法》的规定，被吊销许可证的食品生产经营者的法定代表人、直接负责的主管人员和其他直接责任人员自处罚决定作出之日起，（</w:t>
      </w:r>
      <w:r>
        <w:rPr>
          <w:rFonts w:cs="Times New Roman"/>
          <w:b/>
          <w:bCs/>
          <w:kern w:val="2"/>
        </w:rPr>
        <w:t xml:space="preserve"> AB </w:t>
      </w:r>
      <w:r>
        <w:rPr>
          <w:rFonts w:cs="Times New Roman" w:hint="eastAsia"/>
          <w:b/>
          <w:bCs/>
          <w:kern w:val="2"/>
        </w:rPr>
        <w:t>）。</w:t>
      </w:r>
    </w:p>
    <w:p w:rsidR="00182DD6" w:rsidRDefault="00182DD6" w:rsidP="00182DD6">
      <w:pPr>
        <w:pStyle w:val="20"/>
        <w:spacing w:line="360" w:lineRule="auto"/>
        <w:ind w:firstLineChars="200" w:firstLine="480"/>
      </w:pPr>
      <w:r>
        <w:lastRenderedPageBreak/>
        <w:t>A.</w:t>
      </w:r>
      <w:r>
        <w:rPr>
          <w:rFonts w:hint="eastAsia"/>
        </w:rPr>
        <w:t>五年内不得申请食品生产经营许可</w:t>
      </w:r>
    </w:p>
    <w:p w:rsidR="00182DD6" w:rsidRDefault="00182DD6" w:rsidP="00182DD6">
      <w:pPr>
        <w:pStyle w:val="20"/>
        <w:spacing w:line="360" w:lineRule="auto"/>
        <w:ind w:firstLineChars="200" w:firstLine="480"/>
      </w:pPr>
      <w:r>
        <w:t>B.</w:t>
      </w:r>
      <w:r>
        <w:rPr>
          <w:rFonts w:hint="eastAsia"/>
        </w:rPr>
        <w:t>五年内不得从事食品生产经营管理工作</w:t>
      </w:r>
    </w:p>
    <w:p w:rsidR="00182DD6" w:rsidRDefault="00182DD6" w:rsidP="00182DD6">
      <w:pPr>
        <w:pStyle w:val="20"/>
        <w:spacing w:line="360" w:lineRule="auto"/>
        <w:ind w:firstLineChars="200" w:firstLine="480"/>
      </w:pPr>
      <w:r>
        <w:t>C.</w:t>
      </w:r>
      <w:r>
        <w:rPr>
          <w:rFonts w:hint="eastAsia"/>
        </w:rPr>
        <w:t>终身不得申请食品生产经营许可</w:t>
      </w:r>
    </w:p>
    <w:p w:rsidR="00182DD6" w:rsidRDefault="00182DD6" w:rsidP="00182DD6">
      <w:pPr>
        <w:pStyle w:val="a6"/>
        <w:spacing w:line="360" w:lineRule="auto"/>
        <w:ind w:firstLineChars="200" w:firstLine="480"/>
      </w:pPr>
      <w:r>
        <w:t>D.</w:t>
      </w:r>
      <w:r>
        <w:rPr>
          <w:rFonts w:hint="eastAsia"/>
        </w:rPr>
        <w:t>终身不得担任食品生产经营企业食品安全管理人员</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★136-1.某食品经营者购进一批食品，食品药品监督管理部门认定其为不符合食品安全标准的食品。根据《食品安全法》的规定，以下说法错误的是？（ABC）</w:t>
      </w:r>
    </w:p>
    <w:p w:rsidR="00182DD6" w:rsidRDefault="00182DD6" w:rsidP="00182DD6">
      <w:pPr>
        <w:pStyle w:val="a6"/>
        <w:shd w:val="clear" w:color="auto" w:fill="FFFFFF"/>
        <w:spacing w:line="360" w:lineRule="auto"/>
        <w:ind w:firstLineChars="200" w:firstLine="480"/>
      </w:pPr>
      <w:r>
        <w:rPr>
          <w:rFonts w:hint="eastAsia"/>
        </w:rPr>
        <w:t>A.该食品经营者在进货时履行了法定的查验等义务的，可以免于处罚</w:t>
      </w:r>
    </w:p>
    <w:p w:rsidR="00182DD6" w:rsidRDefault="00182DD6" w:rsidP="00182DD6">
      <w:pPr>
        <w:pStyle w:val="a6"/>
        <w:shd w:val="clear" w:color="auto" w:fill="FFFFFF"/>
        <w:spacing w:line="360" w:lineRule="auto"/>
        <w:ind w:firstLineChars="200" w:firstLine="480"/>
      </w:pPr>
      <w:r>
        <w:rPr>
          <w:rFonts w:hint="eastAsia"/>
        </w:rPr>
        <w:t>B.有充分证据证明该食品经营者不知道所采购的食品不符合食品安全标准的，可以免于处罚</w:t>
      </w:r>
    </w:p>
    <w:p w:rsidR="00182DD6" w:rsidRDefault="00182DD6" w:rsidP="00182DD6">
      <w:pPr>
        <w:pStyle w:val="a6"/>
        <w:shd w:val="clear" w:color="auto" w:fill="FFFFFF"/>
        <w:spacing w:line="360" w:lineRule="auto"/>
        <w:ind w:firstLineChars="200" w:firstLine="480"/>
      </w:pPr>
      <w:r>
        <w:rPr>
          <w:rFonts w:hint="eastAsia"/>
        </w:rPr>
        <w:t>C.该食品经营者能如实说明其进货来源的，可以免于处罚</w:t>
      </w:r>
    </w:p>
    <w:p w:rsidR="00EC7406" w:rsidRDefault="002F72E4" w:rsidP="00794FCC">
      <w:pPr>
        <w:pStyle w:val="a6"/>
        <w:shd w:val="clear" w:color="auto" w:fill="FFFFFF"/>
        <w:spacing w:line="360" w:lineRule="auto"/>
        <w:ind w:firstLineChars="200" w:firstLine="480"/>
      </w:pPr>
      <w:r w:rsidRPr="002F72E4">
        <w:t>D.</w:t>
      </w:r>
      <w:r w:rsidR="00E17795">
        <w:rPr>
          <w:rFonts w:hint="eastAsia"/>
        </w:rPr>
        <w:t>该食品经营者履行了法</w:t>
      </w:r>
      <w:r w:rsidR="00E17795" w:rsidRPr="00E17795">
        <w:rPr>
          <w:rFonts w:hint="eastAsia"/>
        </w:rPr>
        <w:t>定的进货查验等义务，有充分证据证明其不知道所采购的</w:t>
      </w:r>
      <w:r w:rsidR="00E17795">
        <w:rPr>
          <w:rFonts w:hint="eastAsia"/>
        </w:rPr>
        <w:t>食品不符合食品安全标准，并能如实说明其进货来源的，可以免予处罚</w:t>
      </w:r>
    </w:p>
    <w:p w:rsidR="00182DD6" w:rsidRDefault="00182DD6" w:rsidP="00182DD6">
      <w:pPr>
        <w:pStyle w:val="20"/>
        <w:shd w:val="clear" w:color="auto" w:fill="FFFFFF"/>
        <w:spacing w:line="360" w:lineRule="auto"/>
        <w:ind w:firstLineChars="200" w:firstLine="482"/>
        <w:rPr>
          <w:rFonts w:cs="Times New Roman"/>
          <w:b/>
          <w:bCs/>
          <w:kern w:val="2"/>
        </w:rPr>
      </w:pPr>
      <w:r>
        <w:rPr>
          <w:rFonts w:cs="Times New Roman" w:hint="eastAsia"/>
          <w:b/>
          <w:bCs/>
        </w:rPr>
        <w:t>●</w:t>
      </w:r>
      <w:r>
        <w:rPr>
          <w:rFonts w:cs="Times New Roman"/>
          <w:b/>
          <w:bCs/>
          <w:kern w:val="2"/>
        </w:rPr>
        <w:t>137-1.</w:t>
      </w:r>
      <w:r>
        <w:rPr>
          <w:rFonts w:cs="Times New Roman" w:hint="eastAsia"/>
          <w:b/>
          <w:bCs/>
          <w:kern w:val="2"/>
        </w:rPr>
        <w:t>根据《食品安全法》的规定，承担食品安全风险监测、风险评估工作的技术机构、技术人员提供虚假监测、评估信息的，依法对技术机构直接负责的哪些人员给予撤职、开除处分？（</w:t>
      </w:r>
      <w:r>
        <w:rPr>
          <w:rFonts w:cs="Times New Roman"/>
          <w:b/>
          <w:bCs/>
          <w:kern w:val="2"/>
        </w:rPr>
        <w:t xml:space="preserve"> AB </w:t>
      </w:r>
      <w:r>
        <w:rPr>
          <w:rFonts w:cs="Times New Roman" w:hint="eastAsia"/>
          <w:b/>
          <w:bCs/>
          <w:kern w:val="2"/>
        </w:rPr>
        <w:t>）</w:t>
      </w:r>
    </w:p>
    <w:p w:rsidR="00182DD6" w:rsidRDefault="00182DD6" w:rsidP="00182DD6">
      <w:pPr>
        <w:pStyle w:val="20"/>
        <w:shd w:val="clear" w:color="auto" w:fill="FFFFFF"/>
        <w:spacing w:line="360" w:lineRule="auto"/>
        <w:ind w:firstLineChars="200" w:firstLine="480"/>
      </w:pPr>
      <w:r>
        <w:t>A.</w:t>
      </w:r>
      <w:r>
        <w:rPr>
          <w:rFonts w:hint="eastAsia"/>
        </w:rPr>
        <w:t>主管人员</w:t>
      </w:r>
      <w:r>
        <w:t xml:space="preserve">     B.</w:t>
      </w:r>
      <w:r>
        <w:rPr>
          <w:rFonts w:hint="eastAsia"/>
        </w:rPr>
        <w:t>技术人员</w:t>
      </w:r>
      <w:r>
        <w:t xml:space="preserve">     C.</w:t>
      </w:r>
      <w:r>
        <w:rPr>
          <w:rFonts w:hint="eastAsia"/>
        </w:rPr>
        <w:t>监督人员</w:t>
      </w:r>
      <w:r>
        <w:t xml:space="preserve">     D.</w:t>
      </w:r>
      <w:r>
        <w:rPr>
          <w:rFonts w:hint="eastAsia"/>
        </w:rPr>
        <w:t>辅助人员</w:t>
      </w:r>
    </w:p>
    <w:p w:rsidR="00182DD6" w:rsidRDefault="00182DD6" w:rsidP="00182DD6">
      <w:pPr>
        <w:spacing w:line="360" w:lineRule="auto"/>
        <w:ind w:firstLineChars="200" w:firstLine="422"/>
        <w:rPr>
          <w:rFonts w:ascii="宋体" w:hAnsi="宋体" w:cs="宋体"/>
          <w:b/>
          <w:sz w:val="24"/>
          <w:szCs w:val="24"/>
        </w:rPr>
      </w:pPr>
      <w:r>
        <w:rPr>
          <w:rFonts w:ascii="宋体" w:hAnsi="宋体" w:cs="Times New Roman" w:hint="eastAsia"/>
          <w:b/>
          <w:bCs/>
        </w:rPr>
        <w:t>●※</w:t>
      </w:r>
      <w:r>
        <w:rPr>
          <w:rFonts w:ascii="宋体" w:hAnsi="宋体" w:hint="eastAsia"/>
          <w:b/>
          <w:sz w:val="24"/>
          <w:szCs w:val="24"/>
        </w:rPr>
        <w:t>★138-1.</w:t>
      </w:r>
      <w:r>
        <w:rPr>
          <w:rFonts w:ascii="宋体" w:hAnsi="宋体" w:cs="宋体" w:hint="eastAsia"/>
          <w:b/>
          <w:sz w:val="24"/>
          <w:szCs w:val="24"/>
        </w:rPr>
        <w:t>某食品检验机构检验人员甲出具虚假检验报告，收取检验费用5000元，并发生重大食品安全事故。</w:t>
      </w:r>
      <w:r>
        <w:rPr>
          <w:rFonts w:ascii="宋体" w:hAnsi="宋体" w:hint="eastAsia"/>
          <w:b/>
          <w:sz w:val="24"/>
          <w:szCs w:val="24"/>
        </w:rPr>
        <w:t>根据《食品安全法》的规定，</w:t>
      </w:r>
      <w:r>
        <w:rPr>
          <w:rFonts w:ascii="宋体" w:hAnsi="宋体" w:cs="宋体" w:hint="eastAsia"/>
          <w:b/>
          <w:sz w:val="24"/>
          <w:szCs w:val="24"/>
        </w:rPr>
        <w:t>以下说法正确的是？（ BD ）</w:t>
      </w:r>
    </w:p>
    <w:p w:rsidR="00182DD6" w:rsidRDefault="00182DD6" w:rsidP="00182DD6">
      <w:pPr>
        <w:spacing w:line="360" w:lineRule="auto"/>
        <w:ind w:firstLineChars="200" w:firstLine="480"/>
        <w:rPr>
          <w:rFonts w:ascii="宋体" w:hAnsi="宋体" w:cs="宋体"/>
          <w:sz w:val="24"/>
          <w:szCs w:val="24"/>
        </w:rPr>
      </w:pPr>
      <w:r>
        <w:rPr>
          <w:rFonts w:ascii="宋体" w:hAnsi="宋体" w:cs="宋体" w:hint="eastAsia"/>
          <w:sz w:val="24"/>
          <w:szCs w:val="24"/>
        </w:rPr>
        <w:t>A.由授予该检验机构资质的主管部门没收所收取的检验费用5000元，并处25000元罚款</w:t>
      </w:r>
    </w:p>
    <w:p w:rsidR="00182DD6" w:rsidRDefault="00182DD6" w:rsidP="00182DD6">
      <w:pPr>
        <w:spacing w:line="360" w:lineRule="auto"/>
        <w:ind w:firstLineChars="200" w:firstLine="480"/>
        <w:rPr>
          <w:rFonts w:ascii="宋体" w:hAnsi="宋体" w:cs="宋体"/>
          <w:sz w:val="24"/>
          <w:szCs w:val="24"/>
        </w:rPr>
      </w:pPr>
      <w:r>
        <w:rPr>
          <w:rFonts w:ascii="宋体" w:hAnsi="宋体" w:cs="宋体" w:hint="eastAsia"/>
          <w:sz w:val="24"/>
          <w:szCs w:val="24"/>
        </w:rPr>
        <w:t>B.由授予该检验机构资质的主管部门没收所收取的检验费用5000元，并处100000元罚款</w:t>
      </w:r>
    </w:p>
    <w:p w:rsidR="00182DD6" w:rsidRDefault="00182DD6" w:rsidP="00182DD6">
      <w:pPr>
        <w:spacing w:line="360" w:lineRule="auto"/>
        <w:ind w:firstLineChars="200" w:firstLine="480"/>
        <w:rPr>
          <w:rFonts w:ascii="宋体" w:hAnsi="宋体" w:cs="宋体"/>
          <w:sz w:val="24"/>
          <w:szCs w:val="24"/>
        </w:rPr>
      </w:pPr>
      <w:r>
        <w:rPr>
          <w:rFonts w:ascii="宋体" w:hAnsi="宋体" w:cs="宋体" w:hint="eastAsia"/>
          <w:sz w:val="24"/>
          <w:szCs w:val="24"/>
        </w:rPr>
        <w:t>C.甲应当受到开除处分，自开除决定作出之日起十年不得从事食品检验工作</w:t>
      </w:r>
    </w:p>
    <w:p w:rsidR="00182DD6" w:rsidRDefault="00182DD6" w:rsidP="00182DD6">
      <w:pPr>
        <w:spacing w:line="360" w:lineRule="auto"/>
        <w:ind w:firstLineChars="200" w:firstLine="480"/>
        <w:rPr>
          <w:rFonts w:ascii="宋体" w:hAnsi="宋体" w:cs="宋体"/>
          <w:sz w:val="24"/>
          <w:szCs w:val="24"/>
        </w:rPr>
      </w:pPr>
      <w:r>
        <w:rPr>
          <w:rFonts w:ascii="宋体" w:hAnsi="宋体" w:cs="宋体" w:hint="eastAsia"/>
          <w:sz w:val="24"/>
          <w:szCs w:val="24"/>
        </w:rPr>
        <w:t>D.甲应当受到开除处分，终身不得从事食品检验工作</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139-1.根据《食品安全法》的规定，认证机构出具虚假认证结论的，有关部门应当如何处理？（ ABCD ）</w:t>
      </w:r>
    </w:p>
    <w:p w:rsidR="00182DD6" w:rsidRDefault="00182DD6" w:rsidP="00182DD6">
      <w:pPr>
        <w:pStyle w:val="a6"/>
        <w:shd w:val="clear" w:color="auto" w:fill="FFFFFF"/>
        <w:spacing w:line="360" w:lineRule="auto"/>
        <w:ind w:firstLineChars="200" w:firstLine="480"/>
      </w:pPr>
      <w:r>
        <w:rPr>
          <w:rFonts w:hint="eastAsia"/>
        </w:rPr>
        <w:t>A.没收所收取的认证费用</w:t>
      </w:r>
    </w:p>
    <w:p w:rsidR="00182DD6" w:rsidRDefault="00182DD6" w:rsidP="00182DD6">
      <w:pPr>
        <w:pStyle w:val="a6"/>
        <w:shd w:val="clear" w:color="auto" w:fill="FFFFFF"/>
        <w:spacing w:line="360" w:lineRule="auto"/>
        <w:ind w:firstLineChars="200" w:firstLine="480"/>
      </w:pPr>
      <w:r>
        <w:rPr>
          <w:rFonts w:hint="eastAsia"/>
        </w:rPr>
        <w:lastRenderedPageBreak/>
        <w:t>B.并处认证费用五倍以上十倍以下罚款，认证费用不足一万元的，并处五万元以上十万元以下罚款</w:t>
      </w:r>
    </w:p>
    <w:p w:rsidR="00182DD6" w:rsidRDefault="00182DD6" w:rsidP="00182DD6">
      <w:pPr>
        <w:pStyle w:val="a6"/>
        <w:shd w:val="clear" w:color="auto" w:fill="FFFFFF"/>
        <w:spacing w:line="360" w:lineRule="auto"/>
        <w:ind w:firstLineChars="200" w:firstLine="480"/>
      </w:pPr>
      <w:r>
        <w:rPr>
          <w:rFonts w:hint="eastAsia"/>
        </w:rPr>
        <w:t>C.情节严重的，责令停业，直至撤销认证机构批准文件，并向社会公布</w:t>
      </w:r>
    </w:p>
    <w:p w:rsidR="00182DD6" w:rsidRDefault="00182DD6" w:rsidP="00182DD6">
      <w:pPr>
        <w:pStyle w:val="a6"/>
        <w:shd w:val="clear" w:color="auto" w:fill="FFFFFF"/>
        <w:spacing w:line="360" w:lineRule="auto"/>
        <w:ind w:firstLineChars="200" w:firstLine="480"/>
      </w:pPr>
      <w:r>
        <w:rPr>
          <w:rFonts w:hint="eastAsia"/>
        </w:rPr>
        <w:t>D.对直接负责的主管人员和负有直接责任的认证人员，撤销其执业资格</w:t>
      </w:r>
    </w:p>
    <w:p w:rsidR="00182DD6" w:rsidRDefault="00182DD6" w:rsidP="00182DD6">
      <w:pPr>
        <w:pStyle w:val="20"/>
        <w:spacing w:line="360" w:lineRule="auto"/>
        <w:ind w:firstLine="405"/>
      </w:pPr>
      <w:r>
        <w:rPr>
          <w:rFonts w:cs="Times New Roman" w:hint="eastAsia"/>
          <w:b/>
          <w:bCs/>
        </w:rPr>
        <w:t>●※</w:t>
      </w:r>
      <w:r>
        <w:rPr>
          <w:rFonts w:hint="eastAsia"/>
        </w:rPr>
        <w:t>★</w:t>
      </w:r>
      <w:r>
        <w:rPr>
          <w:rFonts w:cs="Times New Roman"/>
          <w:b/>
          <w:bCs/>
          <w:kern w:val="2"/>
        </w:rPr>
        <w:t>140-1.</w:t>
      </w:r>
      <w:r>
        <w:rPr>
          <w:rFonts w:cs="Times New Roman" w:hint="eastAsia"/>
          <w:b/>
          <w:bCs/>
          <w:kern w:val="2"/>
        </w:rPr>
        <w:t>某食品生产商发布了不符合食品安全标准的虚假食品广告，使消费者的合法权益受到了损害，根据《食品安全法》的规定，应当由谁与该食品生产商承担连带责任？（</w:t>
      </w:r>
      <w:r>
        <w:rPr>
          <w:rFonts w:cs="Times New Roman"/>
          <w:b/>
          <w:bCs/>
          <w:kern w:val="2"/>
        </w:rPr>
        <w:t xml:space="preserve"> ABCD </w:t>
      </w:r>
      <w:r>
        <w:rPr>
          <w:rFonts w:cs="Times New Roman" w:hint="eastAsia"/>
          <w:b/>
          <w:bCs/>
          <w:kern w:val="2"/>
        </w:rPr>
        <w:t>）</w:t>
      </w:r>
    </w:p>
    <w:p w:rsidR="00182DD6" w:rsidRDefault="00182DD6" w:rsidP="00182DD6">
      <w:pPr>
        <w:pStyle w:val="20"/>
        <w:spacing w:line="360" w:lineRule="auto"/>
        <w:ind w:firstLine="405"/>
      </w:pPr>
      <w:r>
        <w:t>A.</w:t>
      </w:r>
      <w:r>
        <w:rPr>
          <w:rFonts w:hint="eastAsia"/>
        </w:rPr>
        <w:t>为该食品设计虚假广告的广告经营者</w:t>
      </w:r>
      <w:r w:rsidR="0078702A">
        <w:rPr>
          <w:rFonts w:hint="eastAsia"/>
        </w:rPr>
        <w:t xml:space="preserve">           </w:t>
      </w:r>
      <w:r>
        <w:t>B.</w:t>
      </w:r>
      <w:r>
        <w:rPr>
          <w:rFonts w:hint="eastAsia"/>
        </w:rPr>
        <w:t>为该食品代言的明星</w:t>
      </w:r>
    </w:p>
    <w:p w:rsidR="00182DD6" w:rsidRDefault="00182DD6" w:rsidP="00182DD6">
      <w:pPr>
        <w:pStyle w:val="20"/>
        <w:spacing w:line="360" w:lineRule="auto"/>
        <w:ind w:firstLine="405"/>
      </w:pPr>
      <w:r>
        <w:t>C.</w:t>
      </w:r>
      <w:r>
        <w:rPr>
          <w:rFonts w:hint="eastAsia"/>
        </w:rPr>
        <w:t>夸大食品功效向消费者推荐该食品的消费者协会</w:t>
      </w:r>
      <w:r>
        <w:t xml:space="preserve"> D.</w:t>
      </w:r>
      <w:r>
        <w:rPr>
          <w:rFonts w:hint="eastAsia"/>
        </w:rPr>
        <w:t>虚假广告发布者</w:t>
      </w:r>
    </w:p>
    <w:p w:rsidR="00182DD6" w:rsidRDefault="00182DD6" w:rsidP="00182DD6">
      <w:pPr>
        <w:pStyle w:val="20"/>
        <w:spacing w:line="360" w:lineRule="auto"/>
        <w:ind w:firstLine="405"/>
        <w:rPr>
          <w:rFonts w:cs="Times New Roman"/>
          <w:b/>
          <w:bCs/>
          <w:kern w:val="2"/>
        </w:rPr>
      </w:pPr>
      <w:r>
        <w:rPr>
          <w:rFonts w:cs="Times New Roman" w:hint="eastAsia"/>
          <w:b/>
          <w:bCs/>
        </w:rPr>
        <w:t>●</w:t>
      </w:r>
      <w:r>
        <w:rPr>
          <w:rFonts w:cs="Times New Roman"/>
          <w:b/>
          <w:bCs/>
          <w:kern w:val="2"/>
        </w:rPr>
        <w:t>140-2.</w:t>
      </w:r>
      <w:r>
        <w:rPr>
          <w:rFonts w:cs="Times New Roman" w:hint="eastAsia"/>
          <w:b/>
          <w:bCs/>
          <w:kern w:val="2"/>
        </w:rPr>
        <w:t>根据《食品安全法》的规定，有下列哪些情形的，应当根据《广告法》给予处罚？（</w:t>
      </w:r>
      <w:r>
        <w:rPr>
          <w:rFonts w:cs="Times New Roman"/>
          <w:b/>
          <w:bCs/>
          <w:kern w:val="2"/>
        </w:rPr>
        <w:t xml:space="preserve"> ABD </w:t>
      </w:r>
      <w:r>
        <w:rPr>
          <w:rFonts w:cs="Times New Roman" w:hint="eastAsia"/>
          <w:b/>
          <w:bCs/>
          <w:kern w:val="2"/>
        </w:rPr>
        <w:t>）</w:t>
      </w:r>
    </w:p>
    <w:p w:rsidR="00182DD6" w:rsidRDefault="00182DD6" w:rsidP="00182DD6">
      <w:pPr>
        <w:pStyle w:val="20"/>
        <w:spacing w:line="360" w:lineRule="auto"/>
        <w:ind w:firstLine="405"/>
      </w:pPr>
      <w:r>
        <w:t>A.</w:t>
      </w:r>
      <w:r>
        <w:rPr>
          <w:rFonts w:hint="eastAsia"/>
        </w:rPr>
        <w:t>在广告中对食品作虚假宣传，欺骗消费者</w:t>
      </w:r>
    </w:p>
    <w:p w:rsidR="00182DD6" w:rsidRDefault="00182DD6" w:rsidP="00182DD6">
      <w:pPr>
        <w:pStyle w:val="20"/>
        <w:spacing w:line="360" w:lineRule="auto"/>
        <w:ind w:firstLine="405"/>
      </w:pPr>
      <w:r>
        <w:t>B.</w:t>
      </w:r>
      <w:r>
        <w:rPr>
          <w:rFonts w:hint="eastAsia"/>
        </w:rPr>
        <w:t>发布未取得批准文件的保健食品广告</w:t>
      </w:r>
    </w:p>
    <w:p w:rsidR="00182DD6" w:rsidRDefault="00182DD6" w:rsidP="00182DD6">
      <w:pPr>
        <w:pStyle w:val="20"/>
        <w:spacing w:line="360" w:lineRule="auto"/>
        <w:ind w:firstLine="405"/>
      </w:pPr>
      <w:r>
        <w:t>C.</w:t>
      </w:r>
      <w:r>
        <w:rPr>
          <w:rFonts w:hint="eastAsia"/>
        </w:rPr>
        <w:t>发布广告内容与批准文件不一致的普通食品广告</w:t>
      </w:r>
    </w:p>
    <w:p w:rsidR="00182DD6" w:rsidRDefault="00182DD6" w:rsidP="00182DD6">
      <w:pPr>
        <w:pStyle w:val="a6"/>
        <w:spacing w:line="360" w:lineRule="auto"/>
        <w:ind w:firstLine="405"/>
      </w:pPr>
      <w:r>
        <w:t>D.</w:t>
      </w:r>
      <w:r>
        <w:rPr>
          <w:rFonts w:hint="eastAsia"/>
        </w:rPr>
        <w:t xml:space="preserve">发布广告内容与批准文件不一致的保健食品广告 </w:t>
      </w:r>
    </w:p>
    <w:p w:rsidR="00182DD6" w:rsidRDefault="00182DD6" w:rsidP="00182DD6">
      <w:pPr>
        <w:pStyle w:val="a6"/>
        <w:spacing w:line="360" w:lineRule="auto"/>
        <w:ind w:firstLine="405"/>
        <w:rPr>
          <w:b/>
        </w:rPr>
      </w:pPr>
      <w:r>
        <w:rPr>
          <w:rFonts w:cs="Times New Roman" w:hint="eastAsia"/>
          <w:b/>
          <w:bCs/>
        </w:rPr>
        <w:t>●</w:t>
      </w:r>
      <w:r>
        <w:rPr>
          <w:rFonts w:hint="eastAsia"/>
          <w:b/>
        </w:rPr>
        <w:t>141-1.根据《食品安全法》的规定，媒体编造、散布虚假食品安全信息，使公民、法人或者其他组织的合法权益受到损害的，依法承担的民事责任包括？( ABCD )</w:t>
      </w:r>
    </w:p>
    <w:p w:rsidR="00182DD6" w:rsidRDefault="00182DD6" w:rsidP="00182DD6">
      <w:pPr>
        <w:pStyle w:val="a6"/>
        <w:shd w:val="clear" w:color="auto" w:fill="FFFFFF"/>
        <w:spacing w:line="360" w:lineRule="auto"/>
        <w:ind w:firstLine="465"/>
      </w:pPr>
      <w:r>
        <w:rPr>
          <w:rFonts w:hint="eastAsia"/>
        </w:rPr>
        <w:t>A.消除影响     B.恢复名誉     C.赔偿损失     D.赔礼道歉</w:t>
      </w:r>
    </w:p>
    <w:p w:rsidR="00182DD6" w:rsidRDefault="00182DD6" w:rsidP="00182DD6">
      <w:pPr>
        <w:pStyle w:val="a6"/>
        <w:spacing w:line="360" w:lineRule="auto"/>
        <w:ind w:firstLineChars="200" w:firstLine="482"/>
        <w:rPr>
          <w:b/>
        </w:rPr>
      </w:pPr>
      <w:r>
        <w:rPr>
          <w:rFonts w:cs="Times New Roman" w:hint="eastAsia"/>
          <w:b/>
          <w:bCs/>
        </w:rPr>
        <w:t>●</w:t>
      </w:r>
      <w:r>
        <w:rPr>
          <w:rFonts w:hint="eastAsia"/>
          <w:b/>
        </w:rPr>
        <w:t xml:space="preserve">142-1.县级以上地方人民政府有下列哪些行为时，应对其直接负责的主管人员和其他直接责任人员给予记大过处分；情节较重的，给予降级或者撤职处分；情节严重的，给予开除处分；造成严重后果的，其主要负责人还应当引咎辞职？( ABCD ) </w:t>
      </w:r>
    </w:p>
    <w:p w:rsidR="00182DD6" w:rsidRDefault="00182DD6" w:rsidP="00182DD6">
      <w:pPr>
        <w:pStyle w:val="a6"/>
        <w:spacing w:line="360" w:lineRule="auto"/>
        <w:ind w:firstLine="480"/>
      </w:pPr>
      <w:r>
        <w:rPr>
          <w:rFonts w:hint="eastAsia"/>
        </w:rPr>
        <w:t>A.对发生在本行政区域内的食品安全事故，未及时组织协调有关部门开展有效处置，造成不良影响或者损失</w:t>
      </w:r>
    </w:p>
    <w:p w:rsidR="00182DD6" w:rsidRDefault="00182DD6" w:rsidP="00182DD6">
      <w:pPr>
        <w:pStyle w:val="a6"/>
        <w:spacing w:line="360" w:lineRule="auto"/>
        <w:ind w:firstLine="480"/>
      </w:pPr>
      <w:r>
        <w:rPr>
          <w:rFonts w:hint="eastAsia"/>
        </w:rPr>
        <w:t>B.对本行政区域内涉及多环节的区域性食品安全问题，未及时组织整治，造成不良影响或者损失</w:t>
      </w:r>
    </w:p>
    <w:p w:rsidR="00182DD6" w:rsidRDefault="00182DD6" w:rsidP="00182DD6">
      <w:pPr>
        <w:pStyle w:val="a6"/>
        <w:spacing w:line="360" w:lineRule="auto"/>
        <w:ind w:firstLine="480"/>
      </w:pPr>
      <w:r>
        <w:rPr>
          <w:rFonts w:hint="eastAsia"/>
        </w:rPr>
        <w:t>C.隐瞒、谎报、缓报食品安全事故</w:t>
      </w:r>
    </w:p>
    <w:p w:rsidR="00182DD6" w:rsidRDefault="00182DD6" w:rsidP="00182DD6">
      <w:pPr>
        <w:pStyle w:val="a6"/>
        <w:spacing w:line="360" w:lineRule="auto"/>
        <w:ind w:firstLine="480"/>
      </w:pPr>
      <w:r>
        <w:rPr>
          <w:rFonts w:hint="eastAsia"/>
        </w:rPr>
        <w:lastRenderedPageBreak/>
        <w:t>D.本行政区域内发生特别重大食品安全事故，或者连续发生重大食品安全事故</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★143-1.县级以上地方人民政府有下列哪些情形时，对其直接负责的主管人员和其他直接责任人员给予警告、记过或者记大过处分；造成严重后果的，给予降级或者撤职处分？（ABC）</w:t>
      </w:r>
    </w:p>
    <w:p w:rsidR="00182DD6" w:rsidRDefault="00182DD6" w:rsidP="00182DD6">
      <w:pPr>
        <w:pStyle w:val="a6"/>
        <w:shd w:val="clear" w:color="auto" w:fill="FFFFFF"/>
        <w:spacing w:line="360" w:lineRule="auto"/>
        <w:ind w:firstLineChars="200" w:firstLine="480"/>
      </w:pPr>
      <w:r>
        <w:rPr>
          <w:rFonts w:hint="eastAsia"/>
        </w:rPr>
        <w:t>A.未确定有关部门的食品安全监督管理职责</w:t>
      </w:r>
    </w:p>
    <w:p w:rsidR="00182DD6" w:rsidRDefault="00182DD6" w:rsidP="00182DD6">
      <w:pPr>
        <w:pStyle w:val="a6"/>
        <w:shd w:val="clear" w:color="auto" w:fill="FFFFFF"/>
        <w:spacing w:line="360" w:lineRule="auto"/>
        <w:ind w:firstLineChars="200" w:firstLine="480"/>
      </w:pPr>
      <w:r>
        <w:rPr>
          <w:rFonts w:hint="eastAsia"/>
        </w:rPr>
        <w:t>B.未建立健全食品安全全程监督管理工作机制和信息共享机制</w:t>
      </w:r>
    </w:p>
    <w:p w:rsidR="00182DD6" w:rsidRDefault="00182DD6" w:rsidP="00182DD6">
      <w:pPr>
        <w:pStyle w:val="a6"/>
        <w:shd w:val="clear" w:color="auto" w:fill="FFFFFF"/>
        <w:spacing w:line="360" w:lineRule="auto"/>
        <w:ind w:firstLineChars="200" w:firstLine="480"/>
      </w:pPr>
      <w:r>
        <w:rPr>
          <w:rFonts w:hint="eastAsia"/>
        </w:rPr>
        <w:t>C.未落实食品安全监督管理责任制</w:t>
      </w:r>
    </w:p>
    <w:p w:rsidR="00EC7406" w:rsidRDefault="002F72E4" w:rsidP="00794FCC">
      <w:pPr>
        <w:pStyle w:val="a6"/>
        <w:shd w:val="clear" w:color="auto" w:fill="FFFFFF"/>
        <w:spacing w:line="360" w:lineRule="auto"/>
        <w:ind w:firstLineChars="200" w:firstLine="480"/>
      </w:pPr>
      <w:r w:rsidRPr="002F72E4">
        <w:rPr>
          <w:rFonts w:hint="eastAsia"/>
        </w:rPr>
        <w:t>D.不履行食品安全监督管理职责，导致发生食品安全事故</w:t>
      </w:r>
    </w:p>
    <w:p w:rsidR="00182DD6" w:rsidRDefault="00182DD6" w:rsidP="00182DD6">
      <w:pPr>
        <w:pStyle w:val="20"/>
        <w:shd w:val="clear" w:color="auto" w:fill="FFFFFF"/>
        <w:spacing w:line="360" w:lineRule="auto"/>
        <w:ind w:firstLineChars="200" w:firstLine="482"/>
        <w:rPr>
          <w:rFonts w:cs="Times New Roman"/>
          <w:b/>
          <w:bCs/>
          <w:kern w:val="2"/>
        </w:rPr>
      </w:pPr>
      <w:r>
        <w:rPr>
          <w:rFonts w:cs="Times New Roman" w:hint="eastAsia"/>
          <w:b/>
          <w:bCs/>
        </w:rPr>
        <w:t>●</w:t>
      </w:r>
      <w:r>
        <w:rPr>
          <w:rFonts w:cs="Times New Roman"/>
          <w:b/>
          <w:bCs/>
          <w:kern w:val="2"/>
        </w:rPr>
        <w:t>144-1.</w:t>
      </w:r>
      <w:r>
        <w:rPr>
          <w:rFonts w:cs="Times New Roman" w:hint="eastAsia"/>
          <w:b/>
          <w:bCs/>
          <w:kern w:val="2"/>
        </w:rPr>
        <w:t>县级以上人民政府食品药品监督管理、卫生行政、质量监督、农业行政等部门，有下列哪些行为的，对直接负责的主管人员和其他直接责任人员给予记大过处分；情节较重的，给予降级或者撤职处分；情节严重的，给予开除处分？（</w:t>
      </w:r>
      <w:r>
        <w:rPr>
          <w:rFonts w:cs="Times New Roman"/>
          <w:b/>
          <w:bCs/>
          <w:kern w:val="2"/>
        </w:rPr>
        <w:t>ABCD</w:t>
      </w:r>
      <w:r>
        <w:rPr>
          <w:rFonts w:cs="Times New Roman" w:hint="eastAsia"/>
          <w:b/>
          <w:bCs/>
          <w:kern w:val="2"/>
        </w:rPr>
        <w:t>）</w:t>
      </w:r>
    </w:p>
    <w:p w:rsidR="00182DD6" w:rsidRDefault="00182DD6" w:rsidP="00182DD6">
      <w:pPr>
        <w:pStyle w:val="20"/>
        <w:shd w:val="clear" w:color="auto" w:fill="FFFFFF"/>
        <w:spacing w:line="360" w:lineRule="auto"/>
        <w:ind w:firstLineChars="200" w:firstLine="480"/>
        <w:rPr>
          <w:shd w:val="clear" w:color="auto" w:fill="FFFFFF"/>
        </w:rPr>
      </w:pPr>
      <w:r>
        <w:rPr>
          <w:shd w:val="clear" w:color="auto" w:fill="FFFFFF"/>
        </w:rPr>
        <w:t>A.</w:t>
      </w:r>
      <w:r>
        <w:rPr>
          <w:rFonts w:hint="eastAsia"/>
          <w:shd w:val="clear" w:color="auto" w:fill="FFFFFF"/>
        </w:rPr>
        <w:t>隐瞒、谎报、缓报食品安全事故</w:t>
      </w:r>
    </w:p>
    <w:p w:rsidR="00182DD6" w:rsidRDefault="00182DD6" w:rsidP="00182DD6">
      <w:pPr>
        <w:pStyle w:val="20"/>
        <w:shd w:val="clear" w:color="auto" w:fill="FFFFFF"/>
        <w:spacing w:line="360" w:lineRule="auto"/>
        <w:ind w:firstLineChars="200" w:firstLine="480"/>
        <w:rPr>
          <w:shd w:val="clear" w:color="auto" w:fill="FFFFFF"/>
        </w:rPr>
      </w:pPr>
      <w:r>
        <w:rPr>
          <w:shd w:val="clear" w:color="auto" w:fill="FFFFFF"/>
        </w:rPr>
        <w:t>B.</w:t>
      </w:r>
      <w:r>
        <w:rPr>
          <w:rFonts w:hint="eastAsia"/>
          <w:shd w:val="clear" w:color="auto" w:fill="FFFFFF"/>
        </w:rPr>
        <w:t>未按规定查处食品安全事故，或者接到食品安全事故报告未及时处理，造成事故扩大或者蔓延</w:t>
      </w:r>
    </w:p>
    <w:p w:rsidR="00182DD6" w:rsidRDefault="00182DD6" w:rsidP="00182DD6">
      <w:pPr>
        <w:pStyle w:val="20"/>
        <w:shd w:val="clear" w:color="auto" w:fill="FFFFFF"/>
        <w:spacing w:line="360" w:lineRule="auto"/>
        <w:ind w:firstLineChars="200" w:firstLine="480"/>
        <w:rPr>
          <w:shd w:val="clear" w:color="auto" w:fill="FFFFFF"/>
        </w:rPr>
      </w:pPr>
      <w:r>
        <w:rPr>
          <w:shd w:val="clear" w:color="auto" w:fill="FFFFFF"/>
        </w:rPr>
        <w:t>C.</w:t>
      </w:r>
      <w:r>
        <w:rPr>
          <w:rFonts w:hint="eastAsia"/>
          <w:shd w:val="clear" w:color="auto" w:fill="FFFFFF"/>
        </w:rPr>
        <w:t>经食品安全风险评估得出食品、食品添加剂、食品相关产品不安全结论后，未及时采取相应措施，造成食品安全事故或者不良社会影响</w:t>
      </w:r>
    </w:p>
    <w:p w:rsidR="00182DD6" w:rsidRDefault="00182DD6" w:rsidP="00182DD6">
      <w:pPr>
        <w:pStyle w:val="20"/>
        <w:shd w:val="clear" w:color="auto" w:fill="FFFFFF"/>
        <w:spacing w:line="360" w:lineRule="auto"/>
        <w:ind w:firstLineChars="200" w:firstLine="480"/>
        <w:rPr>
          <w:shd w:val="clear" w:color="auto" w:fill="FFFFFF"/>
        </w:rPr>
      </w:pPr>
      <w:r>
        <w:rPr>
          <w:shd w:val="clear" w:color="auto" w:fill="FFFFFF"/>
        </w:rPr>
        <w:t>D.</w:t>
      </w:r>
      <w:r>
        <w:rPr>
          <w:rFonts w:hint="eastAsia"/>
        </w:rPr>
        <w:t xml:space="preserve"> 对不符合条件的申请人准予许可，或者超越法定职权准予许可</w:t>
      </w:r>
    </w:p>
    <w:p w:rsidR="00182DD6" w:rsidRDefault="00182DD6" w:rsidP="00182DD6">
      <w:pPr>
        <w:pStyle w:val="20"/>
        <w:shd w:val="clear" w:color="auto" w:fill="FFFFFF"/>
        <w:spacing w:line="360" w:lineRule="auto"/>
        <w:ind w:firstLineChars="200" w:firstLine="482"/>
      </w:pPr>
      <w:r>
        <w:rPr>
          <w:rFonts w:cs="Times New Roman" w:hint="eastAsia"/>
          <w:b/>
          <w:bCs/>
        </w:rPr>
        <w:t>●</w:t>
      </w:r>
      <w:r>
        <w:rPr>
          <w:rFonts w:cs="Times New Roman"/>
          <w:b/>
          <w:bCs/>
          <w:kern w:val="2"/>
        </w:rPr>
        <w:t>145-1.</w:t>
      </w:r>
      <w:r>
        <w:rPr>
          <w:rFonts w:cs="Times New Roman" w:hint="eastAsia"/>
          <w:b/>
          <w:bCs/>
          <w:kern w:val="2"/>
        </w:rPr>
        <w:t>县级以上人民政府食品药品监督管理、卫生行政、质量监督、农业行政等部门违反《食品安全法》规定，有下列哪些行为，造成不良后果的，对直接负责的主管人员和其他直接责任人员给予警告、记过或者记大过处分；情节较重的，给予降级或者撤职处分；情节严重的，给予开除处分？（</w:t>
      </w:r>
      <w:r>
        <w:rPr>
          <w:rFonts w:cs="Times New Roman"/>
          <w:b/>
          <w:bCs/>
          <w:kern w:val="2"/>
        </w:rPr>
        <w:t>ABCD</w:t>
      </w:r>
      <w:r>
        <w:rPr>
          <w:rFonts w:cs="Times New Roman" w:hint="eastAsia"/>
          <w:b/>
          <w:bCs/>
          <w:kern w:val="2"/>
        </w:rPr>
        <w:t>）</w:t>
      </w:r>
    </w:p>
    <w:p w:rsidR="00182DD6" w:rsidRDefault="00182DD6" w:rsidP="00182DD6">
      <w:pPr>
        <w:pStyle w:val="20"/>
        <w:shd w:val="clear" w:color="auto" w:fill="FFFFFF"/>
        <w:spacing w:line="360" w:lineRule="auto"/>
        <w:ind w:firstLineChars="200" w:firstLine="480"/>
      </w:pPr>
      <w:r>
        <w:t>A.</w:t>
      </w:r>
      <w:r>
        <w:rPr>
          <w:rFonts w:hint="eastAsia"/>
        </w:rPr>
        <w:t>在获知有关食品安全信息后，未按规定向上级主管部门和本级人民政府报告，或者未按规定相互通报</w:t>
      </w:r>
    </w:p>
    <w:p w:rsidR="00182DD6" w:rsidRDefault="00182DD6" w:rsidP="00182DD6">
      <w:pPr>
        <w:pStyle w:val="20"/>
        <w:shd w:val="clear" w:color="auto" w:fill="FFFFFF"/>
        <w:spacing w:line="360" w:lineRule="auto"/>
        <w:ind w:firstLineChars="200" w:firstLine="480"/>
      </w:pPr>
      <w:r>
        <w:t>B.</w:t>
      </w:r>
      <w:r>
        <w:rPr>
          <w:rFonts w:hint="eastAsia"/>
        </w:rPr>
        <w:t>未按规定公布食品安全信息</w:t>
      </w:r>
    </w:p>
    <w:p w:rsidR="00182DD6" w:rsidRDefault="00182DD6" w:rsidP="00182DD6">
      <w:pPr>
        <w:pStyle w:val="20"/>
        <w:shd w:val="clear" w:color="auto" w:fill="FFFFFF"/>
        <w:spacing w:line="360" w:lineRule="auto"/>
        <w:ind w:firstLineChars="200" w:firstLine="480"/>
      </w:pPr>
      <w:r>
        <w:t>C.</w:t>
      </w:r>
      <w:r>
        <w:rPr>
          <w:rFonts w:hint="eastAsia"/>
        </w:rPr>
        <w:t>不履行法定职责，对查处食品安全违法行为不配合</w:t>
      </w:r>
    </w:p>
    <w:p w:rsidR="00182DD6" w:rsidRDefault="00182DD6" w:rsidP="00182DD6">
      <w:pPr>
        <w:pStyle w:val="20"/>
        <w:shd w:val="clear" w:color="auto" w:fill="FFFFFF"/>
        <w:spacing w:line="360" w:lineRule="auto"/>
        <w:ind w:firstLineChars="200" w:firstLine="480"/>
      </w:pPr>
      <w:r>
        <w:t>D.</w:t>
      </w:r>
      <w:r>
        <w:rPr>
          <w:rFonts w:hint="eastAsia"/>
        </w:rPr>
        <w:t>滥用职权、玩忽职守、徇私舞弊</w:t>
      </w:r>
    </w:p>
    <w:p w:rsidR="00182DD6" w:rsidRDefault="00182DD6" w:rsidP="00182DD6">
      <w:pPr>
        <w:pStyle w:val="a6"/>
        <w:shd w:val="clear" w:color="auto" w:fill="FFFFFF"/>
        <w:spacing w:line="360" w:lineRule="auto"/>
        <w:ind w:firstLine="465"/>
        <w:rPr>
          <w:b/>
        </w:rPr>
      </w:pPr>
      <w:r>
        <w:rPr>
          <w:rFonts w:cs="Times New Roman" w:hint="eastAsia"/>
          <w:b/>
          <w:bCs/>
        </w:rPr>
        <w:lastRenderedPageBreak/>
        <w:t>●</w:t>
      </w:r>
      <w:r>
        <w:rPr>
          <w:rFonts w:hint="eastAsia"/>
          <w:b/>
        </w:rPr>
        <w:t>146-1.食品药品监督管理、质量监督等部门在履行食品安全监督管理职责过程中，违法实施检查、强制等执法措施，给生产经营者造成损失的，应当依法予以赔偿，对哪些人员依法给予处分？（ CD ）</w:t>
      </w:r>
    </w:p>
    <w:p w:rsidR="00182DD6" w:rsidRDefault="00182DD6" w:rsidP="00182DD6">
      <w:pPr>
        <w:pStyle w:val="a6"/>
        <w:shd w:val="clear" w:color="auto" w:fill="FFFFFF"/>
        <w:spacing w:line="360" w:lineRule="auto"/>
        <w:ind w:firstLine="465"/>
      </w:pPr>
      <w:r>
        <w:rPr>
          <w:rFonts w:hint="eastAsia"/>
          <w:shd w:val="clear" w:color="auto" w:fill="FFFFFF"/>
        </w:rPr>
        <w:t>A.</w:t>
      </w:r>
      <w:r>
        <w:rPr>
          <w:rFonts w:hint="eastAsia"/>
        </w:rPr>
        <w:t>部门主要负责人           B.部门法定代表人</w:t>
      </w:r>
    </w:p>
    <w:p w:rsidR="00182DD6" w:rsidRDefault="00182DD6" w:rsidP="00182DD6">
      <w:pPr>
        <w:pStyle w:val="a6"/>
        <w:shd w:val="clear" w:color="auto" w:fill="FFFFFF"/>
        <w:spacing w:line="360" w:lineRule="auto"/>
        <w:ind w:firstLine="465"/>
      </w:pPr>
      <w:r>
        <w:rPr>
          <w:rFonts w:hint="eastAsia"/>
        </w:rPr>
        <w:t>C.直接负责的主管人员       D.其他直接责任人员</w:t>
      </w:r>
    </w:p>
    <w:p w:rsidR="00182DD6" w:rsidRDefault="00182DD6" w:rsidP="00182DD6">
      <w:pPr>
        <w:pStyle w:val="20"/>
        <w:shd w:val="clear" w:color="auto" w:fill="FFFFFF"/>
        <w:spacing w:line="360" w:lineRule="auto"/>
        <w:ind w:firstLine="465"/>
        <w:rPr>
          <w:rFonts w:cs="Times New Roman"/>
          <w:b/>
          <w:bCs/>
          <w:kern w:val="2"/>
        </w:rPr>
      </w:pPr>
      <w:r>
        <w:rPr>
          <w:rFonts w:cs="Times New Roman" w:hint="eastAsia"/>
          <w:b/>
          <w:bCs/>
        </w:rPr>
        <w:t>※</w:t>
      </w:r>
      <w:r>
        <w:rPr>
          <w:rFonts w:cs="Times New Roman"/>
          <w:b/>
          <w:bCs/>
          <w:kern w:val="2"/>
        </w:rPr>
        <w:t>147-1.</w:t>
      </w:r>
      <w:r>
        <w:rPr>
          <w:rFonts w:cs="Times New Roman" w:hint="eastAsia"/>
          <w:b/>
          <w:bCs/>
          <w:kern w:val="2"/>
        </w:rPr>
        <w:t>违反《食品安全法》的规定，生产经营者应当承担民事赔偿责任和缴纳罚款、罚金的，其财产不足以同时支付时，下列说法错误的是？</w:t>
      </w:r>
      <w:r>
        <w:rPr>
          <w:rFonts w:cs="Times New Roman"/>
          <w:b/>
          <w:bCs/>
          <w:kern w:val="2"/>
        </w:rPr>
        <w:t>( ACD )</w:t>
      </w:r>
    </w:p>
    <w:p w:rsidR="00182DD6" w:rsidRDefault="00182DD6" w:rsidP="00182DD6">
      <w:pPr>
        <w:pStyle w:val="20"/>
        <w:spacing w:line="360" w:lineRule="auto"/>
        <w:ind w:firstLineChars="200" w:firstLine="480"/>
      </w:pPr>
      <w:r>
        <w:t>A.</w:t>
      </w:r>
      <w:r>
        <w:rPr>
          <w:rFonts w:hint="eastAsia"/>
        </w:rPr>
        <w:t>先承担行政法律责任</w:t>
      </w:r>
      <w:r>
        <w:t xml:space="preserve">        B.</w:t>
      </w:r>
      <w:r>
        <w:rPr>
          <w:rFonts w:hint="eastAsia"/>
        </w:rPr>
        <w:t>先承担民事赔偿责任</w:t>
      </w:r>
    </w:p>
    <w:p w:rsidR="00182DD6" w:rsidRDefault="00182DD6" w:rsidP="00182DD6">
      <w:pPr>
        <w:pStyle w:val="20"/>
        <w:shd w:val="clear" w:color="auto" w:fill="FFFFFF"/>
        <w:spacing w:line="360" w:lineRule="auto"/>
        <w:ind w:firstLineChars="200" w:firstLine="480"/>
      </w:pPr>
      <w:r>
        <w:t>C.</w:t>
      </w:r>
      <w:r>
        <w:rPr>
          <w:rFonts w:hint="eastAsia"/>
        </w:rPr>
        <w:t>先缴纳罚款、罚金</w:t>
      </w:r>
      <w:r>
        <w:t xml:space="preserve">          D.</w:t>
      </w:r>
      <w:r>
        <w:rPr>
          <w:rFonts w:hint="eastAsia"/>
        </w:rPr>
        <w:t>由生产经营者按比例同时支付</w:t>
      </w:r>
    </w:p>
    <w:p w:rsidR="00182DD6" w:rsidRDefault="00182DD6" w:rsidP="00182DD6">
      <w:pPr>
        <w:pStyle w:val="20"/>
        <w:shd w:val="clear" w:color="auto" w:fill="FFFFFF"/>
        <w:spacing w:line="360" w:lineRule="auto"/>
        <w:ind w:firstLine="465"/>
        <w:rPr>
          <w:rFonts w:cs="Times New Roman"/>
          <w:b/>
          <w:bCs/>
          <w:kern w:val="2"/>
        </w:rPr>
      </w:pPr>
      <w:r>
        <w:rPr>
          <w:rFonts w:cs="Times New Roman" w:hint="eastAsia"/>
          <w:b/>
          <w:bCs/>
        </w:rPr>
        <w:t>●※</w:t>
      </w:r>
      <w:r>
        <w:rPr>
          <w:rFonts w:hint="eastAsia"/>
        </w:rPr>
        <w:t>★</w:t>
      </w:r>
      <w:r>
        <w:rPr>
          <w:rFonts w:cs="Times New Roman"/>
          <w:b/>
          <w:bCs/>
          <w:kern w:val="2"/>
        </w:rPr>
        <w:t>148-1.</w:t>
      </w:r>
      <w:r>
        <w:rPr>
          <w:rFonts w:cs="Times New Roman" w:hint="eastAsia"/>
          <w:b/>
          <w:bCs/>
          <w:kern w:val="2"/>
        </w:rPr>
        <w:t>销售商甲明知乙生产的某食品不符合食品安全标准，而予以销售，导致消费者的合法权益受到损害的。根据《食品安全法》的规定，以下说法正确的有？（</w:t>
      </w:r>
      <w:r>
        <w:rPr>
          <w:rFonts w:cs="Times New Roman"/>
          <w:b/>
          <w:bCs/>
          <w:kern w:val="2"/>
        </w:rPr>
        <w:t xml:space="preserve"> A</w:t>
      </w:r>
      <w:r>
        <w:rPr>
          <w:rFonts w:cs="Times New Roman" w:hint="eastAsia"/>
          <w:b/>
          <w:bCs/>
          <w:kern w:val="2"/>
        </w:rPr>
        <w:t>C</w:t>
      </w:r>
      <w:r>
        <w:rPr>
          <w:rFonts w:cs="Times New Roman"/>
          <w:b/>
          <w:bCs/>
          <w:kern w:val="2"/>
        </w:rPr>
        <w:t>D</w:t>
      </w:r>
      <w:r>
        <w:rPr>
          <w:rFonts w:cs="Times New Roman" w:hint="eastAsia"/>
          <w:b/>
          <w:bCs/>
          <w:kern w:val="2"/>
        </w:rPr>
        <w:t>）</w:t>
      </w:r>
    </w:p>
    <w:p w:rsidR="00182DD6" w:rsidRDefault="00182DD6" w:rsidP="00182DD6">
      <w:pPr>
        <w:pStyle w:val="20"/>
        <w:shd w:val="clear" w:color="auto" w:fill="FFFFFF"/>
        <w:spacing w:line="360" w:lineRule="auto"/>
        <w:ind w:firstLineChars="200" w:firstLine="480"/>
      </w:pPr>
      <w:r>
        <w:t>A.</w:t>
      </w:r>
      <w:r>
        <w:rPr>
          <w:rFonts w:hint="eastAsia"/>
        </w:rPr>
        <w:t>除要求赔偿损失外，受损消费者还可以要求支付价款十倍的赔偿金</w:t>
      </w:r>
    </w:p>
    <w:p w:rsidR="00182DD6" w:rsidRDefault="00182DD6" w:rsidP="00182DD6">
      <w:pPr>
        <w:pStyle w:val="20"/>
        <w:shd w:val="clear" w:color="auto" w:fill="FFFFFF"/>
        <w:spacing w:line="360" w:lineRule="auto"/>
        <w:ind w:firstLineChars="200" w:firstLine="480"/>
      </w:pPr>
      <w:r>
        <w:t>B.</w:t>
      </w:r>
      <w:r>
        <w:rPr>
          <w:rFonts w:hint="eastAsia"/>
        </w:rPr>
        <w:t>除要求赔偿损失外，受损消费者还可以要求支付损失</w:t>
      </w:r>
      <w:r w:rsidR="0078702A">
        <w:rPr>
          <w:rFonts w:hint="eastAsia"/>
        </w:rPr>
        <w:t>十</w:t>
      </w:r>
      <w:r>
        <w:rPr>
          <w:rFonts w:hint="eastAsia"/>
        </w:rPr>
        <w:t>五倍的赔偿金</w:t>
      </w:r>
    </w:p>
    <w:p w:rsidR="00182DD6" w:rsidRDefault="00182DD6" w:rsidP="00182DD6">
      <w:pPr>
        <w:pStyle w:val="20"/>
        <w:shd w:val="clear" w:color="auto" w:fill="FFFFFF"/>
        <w:spacing w:line="360" w:lineRule="auto"/>
        <w:ind w:firstLineChars="200" w:firstLine="480"/>
      </w:pPr>
      <w:r>
        <w:t>C.</w:t>
      </w:r>
      <w:r>
        <w:rPr>
          <w:rFonts w:hint="eastAsia"/>
        </w:rPr>
        <w:t>增加赔偿的金额不足一千元的，受损消费者可以要求支付一千元的赔偿金</w:t>
      </w:r>
    </w:p>
    <w:p w:rsidR="00182DD6" w:rsidRDefault="00182DD6" w:rsidP="00182DD6">
      <w:pPr>
        <w:pStyle w:val="20"/>
        <w:shd w:val="clear" w:color="auto" w:fill="FFFFFF"/>
        <w:spacing w:line="360" w:lineRule="auto"/>
        <w:ind w:firstLineChars="200" w:firstLine="480"/>
      </w:pPr>
      <w:r>
        <w:t>D.</w:t>
      </w:r>
      <w:r>
        <w:rPr>
          <w:rFonts w:hint="eastAsia"/>
        </w:rPr>
        <w:t>食品的标签、说明书存在不影响食品安全且不会对消费者造成误导的瑕疵的，消费者不可以要求惩罚性赔偿金</w:t>
      </w:r>
    </w:p>
    <w:p w:rsidR="00182DD6" w:rsidRDefault="00182DD6" w:rsidP="00182DD6">
      <w:pPr>
        <w:pStyle w:val="a6"/>
        <w:shd w:val="clear" w:color="auto" w:fill="FFFFFF"/>
        <w:spacing w:line="360" w:lineRule="auto"/>
        <w:ind w:firstLineChars="200" w:firstLine="482"/>
        <w:rPr>
          <w:b/>
        </w:rPr>
      </w:pPr>
      <w:r>
        <w:rPr>
          <w:rFonts w:hint="eastAsia"/>
          <w:b/>
        </w:rPr>
        <w:t>★150-1.根据《食品安全法》的规定，食品安全事故是指以下哪些源于食品，对人体健康有危害或者可能有危害的事故？（ ABC ）</w:t>
      </w:r>
    </w:p>
    <w:p w:rsidR="00182DD6" w:rsidRDefault="00182DD6" w:rsidP="00182DD6">
      <w:pPr>
        <w:pStyle w:val="a6"/>
        <w:shd w:val="clear" w:color="auto" w:fill="FFFFFF"/>
        <w:spacing w:line="360" w:lineRule="auto"/>
        <w:ind w:firstLineChars="200" w:firstLine="480"/>
      </w:pPr>
      <w:r>
        <w:rPr>
          <w:rFonts w:hint="eastAsia"/>
        </w:rPr>
        <w:t xml:space="preserve">A.食物中毒    B.食源性疾病    C.食品污染    </w:t>
      </w:r>
      <w:r w:rsidR="002F72E4" w:rsidRPr="002F72E4">
        <w:t>D.</w:t>
      </w:r>
      <w:r w:rsidR="00DF0A70">
        <w:rPr>
          <w:rFonts w:hint="eastAsia"/>
        </w:rPr>
        <w:t>非食源性疾病</w:t>
      </w:r>
    </w:p>
    <w:p w:rsidR="00182DD6" w:rsidRDefault="00182DD6" w:rsidP="00182DD6">
      <w:pPr>
        <w:pStyle w:val="a6"/>
        <w:shd w:val="clear" w:color="auto" w:fill="FFFFFF"/>
        <w:spacing w:line="360" w:lineRule="auto"/>
        <w:ind w:left="480"/>
        <w:rPr>
          <w:b/>
        </w:rPr>
      </w:pPr>
      <w:r>
        <w:rPr>
          <w:rFonts w:cs="Times New Roman" w:hint="eastAsia"/>
          <w:b/>
          <w:bCs/>
        </w:rPr>
        <w:t>●</w:t>
      </w:r>
      <w:r>
        <w:rPr>
          <w:rFonts w:hint="eastAsia"/>
          <w:b/>
        </w:rPr>
        <w:t>152-1.根据《食品安全法》的规定，下列说法正确的包括？（ ABCD ）</w:t>
      </w:r>
    </w:p>
    <w:p w:rsidR="00182DD6" w:rsidRDefault="00182DD6" w:rsidP="00182DD6">
      <w:pPr>
        <w:pStyle w:val="a6"/>
        <w:shd w:val="clear" w:color="auto" w:fill="FFFFFF"/>
        <w:spacing w:line="360" w:lineRule="auto"/>
      </w:pPr>
      <w:r>
        <w:rPr>
          <w:rFonts w:hint="eastAsia"/>
        </w:rPr>
        <w:t xml:space="preserve">    A.保健食品的具体管理办法由国务院食品药品监督管理部门依照《食品安全法》制定</w:t>
      </w:r>
    </w:p>
    <w:p w:rsidR="00182DD6" w:rsidRDefault="00182DD6" w:rsidP="00182DD6">
      <w:pPr>
        <w:pStyle w:val="a6"/>
        <w:shd w:val="clear" w:color="auto" w:fill="FFFFFF"/>
        <w:spacing w:line="360" w:lineRule="auto"/>
        <w:ind w:firstLineChars="200" w:firstLine="480"/>
      </w:pPr>
      <w:r>
        <w:rPr>
          <w:rFonts w:hint="eastAsia"/>
        </w:rPr>
        <w:t>B.国境口岸食品的监督管理由出入境检验检疫机构依照《食品安全法》以及有关法律、行政法规的规定实施</w:t>
      </w:r>
    </w:p>
    <w:p w:rsidR="00182DD6" w:rsidRDefault="00182DD6" w:rsidP="00182DD6">
      <w:pPr>
        <w:pStyle w:val="a6"/>
        <w:shd w:val="clear" w:color="auto" w:fill="FFFFFF"/>
        <w:spacing w:line="360" w:lineRule="auto"/>
        <w:ind w:firstLineChars="200" w:firstLine="480"/>
      </w:pPr>
      <w:r>
        <w:rPr>
          <w:rFonts w:hint="eastAsia"/>
        </w:rPr>
        <w:t>C.军队专用食品和自供食品的食品安全管理办法由中央军事委员会依照《食品安全法》制定</w:t>
      </w:r>
    </w:p>
    <w:p w:rsidR="00182DD6" w:rsidRDefault="00182DD6" w:rsidP="00182DD6">
      <w:pPr>
        <w:pStyle w:val="a6"/>
        <w:shd w:val="clear" w:color="auto" w:fill="FFFFFF"/>
        <w:spacing w:line="360" w:lineRule="auto"/>
        <w:ind w:firstLineChars="200" w:firstLine="480"/>
      </w:pPr>
      <w:r>
        <w:rPr>
          <w:rFonts w:hint="eastAsia"/>
        </w:rPr>
        <w:t>D.铁路、民航运营中食品安全的管理办法由国务院食品药品监督管理部门会同国务院有关部门依照《食品安全法》制定</w:t>
      </w:r>
    </w:p>
    <w:p w:rsidR="00182DD6" w:rsidRDefault="00182DD6" w:rsidP="00182DD6">
      <w:pPr>
        <w:pStyle w:val="a6"/>
        <w:shd w:val="clear" w:color="auto" w:fill="FFFFFF"/>
        <w:spacing w:line="360" w:lineRule="auto"/>
        <w:ind w:firstLineChars="200" w:firstLine="482"/>
        <w:rPr>
          <w:b/>
        </w:rPr>
      </w:pPr>
      <w:r>
        <w:rPr>
          <w:rFonts w:hint="eastAsia"/>
          <w:b/>
        </w:rPr>
        <w:lastRenderedPageBreak/>
        <w:t>154-1.关于新修订后的《食品安全法》，下列表述正确的有？（ BC ）</w:t>
      </w:r>
    </w:p>
    <w:p w:rsidR="00182DD6" w:rsidRDefault="00182DD6" w:rsidP="00182DD6">
      <w:pPr>
        <w:numPr>
          <w:ilvl w:val="0"/>
          <w:numId w:val="10"/>
        </w:numPr>
        <w:spacing w:line="360" w:lineRule="auto"/>
        <w:ind w:firstLineChars="200" w:firstLine="480"/>
        <w:rPr>
          <w:rFonts w:ascii="宋体" w:hAnsi="宋体" w:cs="宋体"/>
          <w:sz w:val="24"/>
          <w:szCs w:val="24"/>
        </w:rPr>
      </w:pPr>
      <w:r>
        <w:rPr>
          <w:rFonts w:ascii="宋体" w:hAnsi="宋体" w:cs="宋体" w:hint="eastAsia"/>
          <w:sz w:val="24"/>
          <w:szCs w:val="24"/>
        </w:rPr>
        <w:t>该法自2015年5月1日起实施    B.该法自2015年10月1日起实施</w:t>
      </w:r>
    </w:p>
    <w:p w:rsidR="00182DD6" w:rsidRDefault="00182DD6" w:rsidP="00182DD6">
      <w:pPr>
        <w:spacing w:line="360" w:lineRule="auto"/>
        <w:ind w:firstLineChars="200" w:firstLine="480"/>
        <w:rPr>
          <w:rFonts w:ascii="宋体" w:hAnsi="宋体" w:cs="宋体"/>
          <w:sz w:val="24"/>
          <w:szCs w:val="24"/>
        </w:rPr>
      </w:pPr>
      <w:r>
        <w:rPr>
          <w:rFonts w:ascii="宋体" w:hAnsi="宋体" w:cs="宋体" w:hint="eastAsia"/>
          <w:sz w:val="24"/>
          <w:szCs w:val="24"/>
        </w:rPr>
        <w:t>C.该法全文共十章一百五十四条     D.该法全文共十章一百五十五条</w:t>
      </w:r>
    </w:p>
    <w:p w:rsidR="00182DD6" w:rsidRDefault="00182DD6" w:rsidP="00182DD6"/>
    <w:p w:rsidR="00182DD6" w:rsidRDefault="00182DD6" w:rsidP="00182DD6">
      <w:pPr>
        <w:rPr>
          <w:b/>
        </w:rPr>
      </w:pPr>
      <w:r>
        <w:rPr>
          <w:rFonts w:hint="eastAsia"/>
          <w:b/>
        </w:rPr>
        <w:t>三、不定项选择题</w:t>
      </w:r>
    </w:p>
    <w:p w:rsidR="00182DD6" w:rsidRDefault="00182DD6" w:rsidP="00182DD6">
      <w:pPr>
        <w:pStyle w:val="a6"/>
        <w:spacing w:line="360" w:lineRule="auto"/>
        <w:ind w:firstLine="405"/>
        <w:rPr>
          <w:b/>
        </w:rPr>
      </w:pPr>
      <w:r>
        <w:rPr>
          <w:rFonts w:cs="Times New Roman" w:hint="eastAsia"/>
          <w:b/>
          <w:bCs/>
        </w:rPr>
        <w:t>●※</w:t>
      </w:r>
      <w:r>
        <w:rPr>
          <w:rFonts w:hint="eastAsia"/>
          <w:b/>
        </w:rPr>
        <w:t>★122-1.明知食品生产经营者违反《食品安全法》的规定，未经许可从事食品生产经营活动，仍为其提供生产经营场所或者其他条件的，县级以上人民政府食品药品监督管理部门可以采取以下哪些措施？（ ABC ）</w:t>
      </w:r>
    </w:p>
    <w:p w:rsidR="00182DD6" w:rsidRDefault="00182DD6" w:rsidP="00182DD6">
      <w:pPr>
        <w:pStyle w:val="a6"/>
        <w:spacing w:line="360" w:lineRule="auto"/>
        <w:ind w:firstLine="405"/>
      </w:pPr>
      <w:r>
        <w:rPr>
          <w:rFonts w:hint="eastAsia"/>
        </w:rPr>
        <w:t>A.责令停止违法行为                  B.没收违法所得</w:t>
      </w:r>
    </w:p>
    <w:p w:rsidR="00182DD6" w:rsidRDefault="00182DD6" w:rsidP="00182DD6">
      <w:pPr>
        <w:pStyle w:val="a6"/>
        <w:spacing w:line="360" w:lineRule="auto"/>
        <w:ind w:firstLine="405"/>
      </w:pPr>
      <w:r>
        <w:rPr>
          <w:rFonts w:hint="eastAsia"/>
        </w:rPr>
        <w:t>C.并处五万元以上十万元以下罚款      D.行政拘留</w:t>
      </w:r>
    </w:p>
    <w:p w:rsidR="00182DD6" w:rsidRDefault="00182DD6" w:rsidP="00182DD6">
      <w:pPr>
        <w:pStyle w:val="a6"/>
        <w:spacing w:line="360" w:lineRule="auto"/>
        <w:ind w:firstLine="405"/>
        <w:rPr>
          <w:b/>
        </w:rPr>
      </w:pPr>
      <w:r>
        <w:rPr>
          <w:rFonts w:cs="Times New Roman" w:hint="eastAsia"/>
          <w:b/>
          <w:bCs/>
        </w:rPr>
        <w:t>●※</w:t>
      </w:r>
      <w:r>
        <w:rPr>
          <w:rFonts w:hint="eastAsia"/>
          <w:b/>
        </w:rPr>
        <w:t>★123-1.明知从事下列哪些违法行为，仍为其提供生产经营场所或者其他条件的，由县级以上人民政府食品药品监督管理部门责令停止违法行为，没收违法所得，并处十万元以上二十万元以下罚款？（ ABD ）</w:t>
      </w:r>
    </w:p>
    <w:p w:rsidR="00182DD6" w:rsidRDefault="00182DD6" w:rsidP="00182DD6">
      <w:pPr>
        <w:pStyle w:val="a6"/>
        <w:spacing w:line="360" w:lineRule="auto"/>
        <w:ind w:firstLine="405"/>
      </w:pPr>
      <w:r>
        <w:rPr>
          <w:rFonts w:hint="eastAsia"/>
        </w:rPr>
        <w:t>A.用非食品原料或者回收食品作为原料生产食品的</w:t>
      </w:r>
    </w:p>
    <w:p w:rsidR="00182DD6" w:rsidRDefault="00182DD6" w:rsidP="00182DD6">
      <w:pPr>
        <w:pStyle w:val="a6"/>
        <w:spacing w:line="360" w:lineRule="auto"/>
        <w:ind w:firstLine="405"/>
      </w:pPr>
      <w:r>
        <w:rPr>
          <w:rFonts w:hint="eastAsia"/>
        </w:rPr>
        <w:t>B.经营病死、毒死或者死因不明的禽、畜、兽、水产动物肉类</w:t>
      </w:r>
      <w:r w:rsidR="0078702A">
        <w:rPr>
          <w:rFonts w:hint="eastAsia"/>
        </w:rPr>
        <w:t>或其</w:t>
      </w:r>
      <w:r>
        <w:rPr>
          <w:rFonts w:hint="eastAsia"/>
        </w:rPr>
        <w:t>制品的</w:t>
      </w:r>
    </w:p>
    <w:p w:rsidR="00182DD6" w:rsidRDefault="00182DD6" w:rsidP="00182DD6">
      <w:pPr>
        <w:pStyle w:val="a6"/>
        <w:spacing w:line="360" w:lineRule="auto"/>
        <w:ind w:firstLine="405"/>
      </w:pPr>
      <w:r>
        <w:rPr>
          <w:rFonts w:hint="eastAsia"/>
        </w:rPr>
        <w:t>C.生产经营超范围、超限量使用食品添加剂的食品</w:t>
      </w:r>
    </w:p>
    <w:p w:rsidR="00182DD6" w:rsidRDefault="00182DD6" w:rsidP="00182DD6">
      <w:pPr>
        <w:pStyle w:val="a6"/>
        <w:spacing w:line="360" w:lineRule="auto"/>
        <w:ind w:firstLine="405"/>
      </w:pPr>
      <w:r>
        <w:rPr>
          <w:rFonts w:hint="eastAsia"/>
        </w:rPr>
        <w:t>D.生产经营添加药品的食品</w:t>
      </w:r>
    </w:p>
    <w:p w:rsidR="00182DD6" w:rsidRDefault="00182DD6" w:rsidP="00182DD6">
      <w:pPr>
        <w:pStyle w:val="a6"/>
        <w:spacing w:line="360" w:lineRule="auto"/>
        <w:ind w:firstLine="405"/>
        <w:rPr>
          <w:b/>
        </w:rPr>
      </w:pPr>
      <w:r>
        <w:rPr>
          <w:rFonts w:cs="Times New Roman" w:hint="eastAsia"/>
          <w:b/>
          <w:bCs/>
        </w:rPr>
        <w:t>●※</w:t>
      </w:r>
      <w:r>
        <w:rPr>
          <w:rFonts w:hint="eastAsia"/>
          <w:b/>
        </w:rPr>
        <w:t>★123-2.甲</w:t>
      </w:r>
      <w:r w:rsidR="0078702A">
        <w:rPr>
          <w:rFonts w:hint="eastAsia"/>
          <w:b/>
        </w:rPr>
        <w:t>某</w:t>
      </w:r>
      <w:r>
        <w:rPr>
          <w:rFonts w:hint="eastAsia"/>
          <w:b/>
        </w:rPr>
        <w:t>在某县生产经营未经检验或者检验不合格的肉类制品。根据《食品安全法》的规定，下列说法正确的是？（ ABCD ）</w:t>
      </w:r>
    </w:p>
    <w:p w:rsidR="00182DD6" w:rsidRDefault="00182DD6" w:rsidP="00182DD6">
      <w:pPr>
        <w:pStyle w:val="a6"/>
        <w:spacing w:line="360" w:lineRule="auto"/>
        <w:ind w:firstLine="405"/>
      </w:pPr>
      <w:r>
        <w:rPr>
          <w:rFonts w:hint="eastAsia"/>
        </w:rPr>
        <w:t>A.该县食品药品监督管理</w:t>
      </w:r>
      <w:r w:rsidR="0078702A">
        <w:rPr>
          <w:rFonts w:hint="eastAsia"/>
        </w:rPr>
        <w:t>部门</w:t>
      </w:r>
      <w:r>
        <w:rPr>
          <w:rFonts w:hint="eastAsia"/>
        </w:rPr>
        <w:t>没收其违法所得</w:t>
      </w:r>
    </w:p>
    <w:p w:rsidR="00182DD6" w:rsidRDefault="00182DD6" w:rsidP="00182DD6">
      <w:pPr>
        <w:pStyle w:val="a6"/>
        <w:spacing w:line="360" w:lineRule="auto"/>
        <w:ind w:firstLine="405"/>
      </w:pPr>
      <w:r>
        <w:rPr>
          <w:rFonts w:hint="eastAsia"/>
        </w:rPr>
        <w:t>B.该县食品药品监督管理</w:t>
      </w:r>
      <w:r w:rsidR="0078702A">
        <w:rPr>
          <w:rFonts w:hint="eastAsia"/>
        </w:rPr>
        <w:t>部门可以</w:t>
      </w:r>
      <w:r>
        <w:rPr>
          <w:rFonts w:hint="eastAsia"/>
        </w:rPr>
        <w:t>没收其用于违法生产经营的工具与设备</w:t>
      </w:r>
    </w:p>
    <w:p w:rsidR="00182DD6" w:rsidRDefault="00182DD6" w:rsidP="00182DD6">
      <w:pPr>
        <w:pStyle w:val="a6"/>
        <w:spacing w:line="360" w:lineRule="auto"/>
        <w:ind w:firstLine="405"/>
      </w:pPr>
      <w:r>
        <w:rPr>
          <w:rFonts w:hint="eastAsia"/>
        </w:rPr>
        <w:t>C.情节严重的，该县食品药品监督管理</w:t>
      </w:r>
      <w:r w:rsidR="0078702A">
        <w:rPr>
          <w:rFonts w:hint="eastAsia"/>
        </w:rPr>
        <w:t>部门</w:t>
      </w:r>
      <w:r>
        <w:rPr>
          <w:rFonts w:hint="eastAsia"/>
        </w:rPr>
        <w:t>吊销其许可证</w:t>
      </w:r>
    </w:p>
    <w:p w:rsidR="00182DD6" w:rsidRDefault="00182DD6" w:rsidP="00182DD6">
      <w:pPr>
        <w:pStyle w:val="a6"/>
        <w:spacing w:line="360" w:lineRule="auto"/>
        <w:ind w:firstLine="405"/>
      </w:pPr>
      <w:r>
        <w:rPr>
          <w:rFonts w:hint="eastAsia"/>
        </w:rPr>
        <w:t>D.情节严重的，该县</w:t>
      </w:r>
      <w:r w:rsidR="0078702A">
        <w:rPr>
          <w:rFonts w:hint="eastAsia"/>
        </w:rPr>
        <w:t>公安机关</w:t>
      </w:r>
      <w:r>
        <w:rPr>
          <w:rFonts w:hint="eastAsia"/>
        </w:rPr>
        <w:t>对其处五日以上十五日以下拘留</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124-1.根据《食品安全法》的规定，具备下列哪些情形，尚不构成犯罪的，由县级以上人民政府食品药品监督管理部门没收违法所得和违法生产经营的食品、食品添加剂，并可以没收用于违法生产经营的工具、设备、原料等物品；违法生产经营的食品、食品添加剂货值金额不足一万元的，并处五万元以上十万元以下罚款；货值金额一万元以上的，并处货值金额十倍以上二十倍以下罚款；情节严重的，吊销许可证？（ ABCD ）</w:t>
      </w:r>
    </w:p>
    <w:p w:rsidR="00182DD6" w:rsidRDefault="00182DD6" w:rsidP="00182DD6">
      <w:pPr>
        <w:pStyle w:val="a6"/>
        <w:spacing w:line="360" w:lineRule="auto"/>
        <w:ind w:firstLine="405"/>
      </w:pPr>
      <w:r>
        <w:rPr>
          <w:rFonts w:hint="eastAsia"/>
        </w:rPr>
        <w:t>A.生产经营标注虚假生产日期、保质期或者超过保质期的食品、食品添加剂</w:t>
      </w:r>
    </w:p>
    <w:p w:rsidR="00182DD6" w:rsidRDefault="00182DD6" w:rsidP="00182DD6">
      <w:pPr>
        <w:pStyle w:val="a6"/>
        <w:spacing w:line="360" w:lineRule="auto"/>
        <w:ind w:firstLine="405"/>
      </w:pPr>
      <w:r>
        <w:rPr>
          <w:rFonts w:hint="eastAsia"/>
        </w:rPr>
        <w:lastRenderedPageBreak/>
        <w:t>B.生产经营未按规定注册的保健食品、特殊医学用途配方食品、婴幼儿配方乳粉，或者未按注册的产品配方、生产工艺等技术要求组织生产</w:t>
      </w:r>
    </w:p>
    <w:p w:rsidR="00182DD6" w:rsidRDefault="00182DD6" w:rsidP="00182DD6">
      <w:pPr>
        <w:pStyle w:val="a6"/>
        <w:spacing w:line="360" w:lineRule="auto"/>
        <w:ind w:firstLine="405"/>
      </w:pPr>
      <w:r>
        <w:rPr>
          <w:rFonts w:hint="eastAsia"/>
        </w:rPr>
        <w:t>C.利用新的食品原料生产食品，或者生产食品添加剂新品种，未通过安全性评估</w:t>
      </w:r>
    </w:p>
    <w:p w:rsidR="00182DD6" w:rsidRDefault="00182DD6" w:rsidP="00182DD6">
      <w:pPr>
        <w:pStyle w:val="a6"/>
        <w:spacing w:line="360" w:lineRule="auto"/>
        <w:ind w:firstLine="405"/>
      </w:pPr>
      <w:r>
        <w:rPr>
          <w:rFonts w:hint="eastAsia"/>
        </w:rPr>
        <w:t>D.食品生产经营者在食品药品监督管理部门责令其召回或者停止经营后，仍拒不召回或者停止经营</w:t>
      </w:r>
    </w:p>
    <w:p w:rsidR="00182DD6" w:rsidRDefault="00182DD6" w:rsidP="00182DD6">
      <w:pPr>
        <w:pStyle w:val="a6"/>
        <w:spacing w:line="360" w:lineRule="auto"/>
        <w:ind w:firstLine="405"/>
        <w:rPr>
          <w:b/>
        </w:rPr>
      </w:pPr>
      <w:r>
        <w:rPr>
          <w:rFonts w:cs="Times New Roman" w:hint="eastAsia"/>
          <w:b/>
          <w:bCs/>
        </w:rPr>
        <w:t>●※</w:t>
      </w:r>
      <w:r>
        <w:rPr>
          <w:rFonts w:hint="eastAsia"/>
          <w:b/>
        </w:rPr>
        <w:t>★124-2.甲企业以同一配方生产不同品牌的婴幼儿配方乳粉。根据《食品安全法》的规定，下列说法错误的是？（ D ）</w:t>
      </w:r>
    </w:p>
    <w:p w:rsidR="00182DD6" w:rsidRDefault="00182DD6" w:rsidP="00182DD6">
      <w:pPr>
        <w:pStyle w:val="a6"/>
        <w:spacing w:line="360" w:lineRule="auto"/>
        <w:ind w:firstLine="405"/>
      </w:pPr>
      <w:r>
        <w:rPr>
          <w:rFonts w:hint="eastAsia"/>
        </w:rPr>
        <w:t>A.该县食品药品监督管理</w:t>
      </w:r>
      <w:r w:rsidR="0078702A">
        <w:rPr>
          <w:rFonts w:hint="eastAsia"/>
        </w:rPr>
        <w:t>部门</w:t>
      </w:r>
      <w:r>
        <w:rPr>
          <w:rFonts w:hint="eastAsia"/>
        </w:rPr>
        <w:t>没收其违法所得</w:t>
      </w:r>
    </w:p>
    <w:p w:rsidR="00182DD6" w:rsidRDefault="00182DD6" w:rsidP="00182DD6">
      <w:pPr>
        <w:pStyle w:val="a6"/>
        <w:spacing w:line="360" w:lineRule="auto"/>
        <w:ind w:firstLine="405"/>
      </w:pPr>
      <w:r>
        <w:rPr>
          <w:rFonts w:hint="eastAsia"/>
        </w:rPr>
        <w:t>B.该县食品药品监督管理</w:t>
      </w:r>
      <w:r w:rsidR="0078702A">
        <w:rPr>
          <w:rFonts w:hint="eastAsia"/>
        </w:rPr>
        <w:t>部门可以</w:t>
      </w:r>
      <w:r>
        <w:rPr>
          <w:rFonts w:hint="eastAsia"/>
        </w:rPr>
        <w:t>没收其用于违法生产经营的工具与设备</w:t>
      </w:r>
    </w:p>
    <w:p w:rsidR="00182DD6" w:rsidRDefault="00182DD6" w:rsidP="00182DD6">
      <w:pPr>
        <w:pStyle w:val="a6"/>
        <w:spacing w:line="360" w:lineRule="auto"/>
        <w:ind w:firstLine="405"/>
      </w:pPr>
      <w:r>
        <w:rPr>
          <w:rFonts w:hint="eastAsia"/>
        </w:rPr>
        <w:t>C.情节严重的，该县食品药品监督管理</w:t>
      </w:r>
      <w:r w:rsidR="0078702A">
        <w:rPr>
          <w:rFonts w:hint="eastAsia"/>
        </w:rPr>
        <w:t>部门</w:t>
      </w:r>
      <w:r>
        <w:rPr>
          <w:rFonts w:hint="eastAsia"/>
        </w:rPr>
        <w:t>吊销其许可证</w:t>
      </w:r>
    </w:p>
    <w:p w:rsidR="00182DD6" w:rsidRDefault="00182DD6" w:rsidP="00182DD6">
      <w:pPr>
        <w:pStyle w:val="a6"/>
        <w:spacing w:line="360" w:lineRule="auto"/>
        <w:ind w:firstLine="405"/>
      </w:pPr>
      <w:r>
        <w:rPr>
          <w:rFonts w:hint="eastAsia"/>
        </w:rPr>
        <w:t>D.情节严重的，该县公安</w:t>
      </w:r>
      <w:r w:rsidR="0078702A">
        <w:rPr>
          <w:rFonts w:hint="eastAsia"/>
        </w:rPr>
        <w:t>机关</w:t>
      </w:r>
      <w:r>
        <w:rPr>
          <w:rFonts w:hint="eastAsia"/>
        </w:rPr>
        <w:t>对其</w:t>
      </w:r>
      <w:r w:rsidR="0078702A">
        <w:rPr>
          <w:rFonts w:hint="eastAsia"/>
        </w:rPr>
        <w:t>直接负责的主管人员和其他直接责任人员</w:t>
      </w:r>
      <w:r>
        <w:rPr>
          <w:rFonts w:hint="eastAsia"/>
        </w:rPr>
        <w:t>处五日以上十五日以下拘留</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125-1.某生产经营者被县级人民政府食品药品监督管理部门没收违法所得和违法经营的食品以及用于违法生产经营的工具、设备、原料等物品，并被处四万元罚款，但未被责令停产停业。该生产经营者可能实施的违法行为是？（AB）</w:t>
      </w:r>
    </w:p>
    <w:p w:rsidR="00182DD6" w:rsidRDefault="00182DD6" w:rsidP="00182DD6">
      <w:pPr>
        <w:pStyle w:val="a6"/>
        <w:shd w:val="clear" w:color="auto" w:fill="FFFFFF"/>
        <w:spacing w:line="360" w:lineRule="auto"/>
        <w:ind w:firstLineChars="200" w:firstLine="480"/>
      </w:pPr>
      <w:r>
        <w:rPr>
          <w:rFonts w:hint="eastAsia"/>
        </w:rPr>
        <w:t>A.生产经营被包装材料、容器、运输工具等污染的食品,货值不足一万元，情节未达到严重程度</w:t>
      </w:r>
    </w:p>
    <w:p w:rsidR="00182DD6" w:rsidRDefault="00182DD6" w:rsidP="00182DD6">
      <w:pPr>
        <w:pStyle w:val="a6"/>
        <w:shd w:val="clear" w:color="auto" w:fill="FFFFFF"/>
        <w:spacing w:line="360" w:lineRule="auto"/>
        <w:ind w:firstLineChars="200" w:firstLine="480"/>
      </w:pPr>
      <w:r>
        <w:rPr>
          <w:rFonts w:hint="eastAsia"/>
        </w:rPr>
        <w:t>B.采购或者使用不符合食品安全标准的食品原料，货值不足一万元，情节未达到严重程度</w:t>
      </w:r>
    </w:p>
    <w:p w:rsidR="00182DD6" w:rsidRDefault="00182DD6" w:rsidP="00182DD6">
      <w:pPr>
        <w:pStyle w:val="a6"/>
        <w:shd w:val="clear" w:color="auto" w:fill="FFFFFF"/>
        <w:spacing w:line="360" w:lineRule="auto"/>
        <w:ind w:firstLineChars="200" w:firstLine="480"/>
      </w:pPr>
      <w:r>
        <w:rPr>
          <w:rFonts w:hint="eastAsia"/>
        </w:rPr>
        <w:t>C.生产经营无标签的预包装食品，货值一万元以上，情节严重</w:t>
      </w:r>
    </w:p>
    <w:p w:rsidR="00182DD6" w:rsidRDefault="00182DD6" w:rsidP="00182DD6">
      <w:pPr>
        <w:pStyle w:val="a6"/>
        <w:shd w:val="clear" w:color="auto" w:fill="FFFFFF"/>
        <w:spacing w:line="360" w:lineRule="auto"/>
        <w:ind w:firstLineChars="200" w:firstLine="480"/>
      </w:pPr>
      <w:r>
        <w:rPr>
          <w:rFonts w:hint="eastAsia"/>
        </w:rPr>
        <w:t>D.生产经营转基因食品未按规定进行标示，货值一万元以上，情节严重</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★126-1.根据《食品安全法》的规定，餐具、饮具集中消毒服务单位有下列哪些情形的，县级以上人民政府卫生行政部门可以依法给予处罚？（ ABC ）</w:t>
      </w:r>
    </w:p>
    <w:p w:rsidR="00182DD6" w:rsidRDefault="00182DD6" w:rsidP="00182DD6">
      <w:pPr>
        <w:pStyle w:val="a6"/>
        <w:spacing w:line="360" w:lineRule="auto"/>
        <w:ind w:firstLine="405"/>
      </w:pPr>
      <w:r>
        <w:rPr>
          <w:rFonts w:hint="eastAsia"/>
        </w:rPr>
        <w:t xml:space="preserve">A.违反《食品安全法》规定使用洗涤剂、消毒剂的 </w:t>
      </w:r>
    </w:p>
    <w:p w:rsidR="00182DD6" w:rsidRDefault="00182DD6" w:rsidP="00182DD6">
      <w:pPr>
        <w:pStyle w:val="a6"/>
        <w:spacing w:line="360" w:lineRule="auto"/>
        <w:ind w:firstLine="405"/>
      </w:pPr>
      <w:r>
        <w:rPr>
          <w:rFonts w:hint="eastAsia"/>
        </w:rPr>
        <w:t>B.出厂的餐具、饮具未按规定检验合格并随附消毒合格证明</w:t>
      </w:r>
    </w:p>
    <w:p w:rsidR="00182DD6" w:rsidRDefault="00182DD6" w:rsidP="00182DD6">
      <w:pPr>
        <w:pStyle w:val="a6"/>
        <w:spacing w:line="360" w:lineRule="auto"/>
        <w:ind w:firstLine="405"/>
      </w:pPr>
      <w:r>
        <w:rPr>
          <w:rFonts w:hint="eastAsia"/>
        </w:rPr>
        <w:t>C.出厂的餐具、饮具未按规定在独立包装上标注相关内容的</w:t>
      </w:r>
    </w:p>
    <w:p w:rsidR="00182DD6" w:rsidRDefault="00182DD6" w:rsidP="00182DD6">
      <w:pPr>
        <w:pStyle w:val="a6"/>
        <w:spacing w:line="360" w:lineRule="auto"/>
        <w:ind w:firstLine="405"/>
      </w:pPr>
      <w:r>
        <w:rPr>
          <w:rFonts w:hint="eastAsia"/>
        </w:rPr>
        <w:lastRenderedPageBreak/>
        <w:t>D.餐饮服务设施、设备未按规定定期维护、清洗、校验</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126-2.根据《食品安全法》的规定，有下列哪些情形的，由县级以上人民政府食品药品监督管理部门责令改正，给予警告；拒不改正的，处五千元以上五万元以下罚款；情节严重的，责令停产停业，直至吊销许可证？（ ABC ）</w:t>
      </w:r>
    </w:p>
    <w:p w:rsidR="00182DD6" w:rsidRDefault="00182DD6" w:rsidP="00182DD6">
      <w:pPr>
        <w:pStyle w:val="a6"/>
        <w:spacing w:line="360" w:lineRule="auto"/>
        <w:ind w:firstLine="405"/>
      </w:pPr>
      <w:r>
        <w:rPr>
          <w:rFonts w:hint="eastAsia"/>
        </w:rPr>
        <w:t>A.特殊食品生产企业未按规定建立生产质量管理体系并有效运行，或者未定期提交自查报告</w:t>
      </w:r>
    </w:p>
    <w:p w:rsidR="00182DD6" w:rsidRDefault="00182DD6" w:rsidP="00182DD6">
      <w:pPr>
        <w:pStyle w:val="a6"/>
        <w:spacing w:line="360" w:lineRule="auto"/>
        <w:ind w:firstLine="405"/>
      </w:pPr>
      <w:r>
        <w:rPr>
          <w:rFonts w:hint="eastAsia"/>
        </w:rPr>
        <w:t>B.食品生产经营者未定期对食品安全状况进行检查评价，或者生产经营条件发生变化，未按规定处理</w:t>
      </w:r>
    </w:p>
    <w:p w:rsidR="00182DD6" w:rsidRDefault="00182DD6" w:rsidP="00182DD6">
      <w:pPr>
        <w:pStyle w:val="a6"/>
        <w:spacing w:line="360" w:lineRule="auto"/>
        <w:ind w:firstLine="405"/>
      </w:pPr>
      <w:r>
        <w:rPr>
          <w:rFonts w:hint="eastAsia"/>
        </w:rPr>
        <w:t>C.食品生产企业、餐饮服务提供者未按规定制定、实施生产经营过程控制要求</w:t>
      </w:r>
    </w:p>
    <w:p w:rsidR="00182DD6" w:rsidRDefault="00182DD6" w:rsidP="00182DD6">
      <w:pPr>
        <w:pStyle w:val="a6"/>
        <w:shd w:val="clear" w:color="auto" w:fill="FFFFFF"/>
        <w:spacing w:line="360" w:lineRule="auto"/>
        <w:ind w:firstLineChars="150" w:firstLine="360"/>
      </w:pPr>
      <w:r>
        <w:rPr>
          <w:rFonts w:hint="eastAsia"/>
        </w:rPr>
        <w:t>D.生产经营转基因食品未按规定进行标示</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126-3.根据《食品安全法》的规定，哪些集中用餐单位应当履行食品安全管理责任，降低食品安全风险，及时消除食品安全隐患？（ ABCD ）</w:t>
      </w:r>
    </w:p>
    <w:p w:rsidR="00182DD6" w:rsidRDefault="00182DD6" w:rsidP="00182DD6">
      <w:pPr>
        <w:pStyle w:val="a6"/>
        <w:shd w:val="clear" w:color="auto" w:fill="FFFFFF"/>
        <w:spacing w:line="360" w:lineRule="auto"/>
        <w:ind w:firstLineChars="200" w:firstLine="480"/>
      </w:pPr>
      <w:r>
        <w:rPr>
          <w:rFonts w:hint="eastAsia"/>
        </w:rPr>
        <w:t>A.学校      B.托幼机构      C.养老机构      D.建筑工地</w:t>
      </w:r>
    </w:p>
    <w:p w:rsidR="00182DD6" w:rsidRDefault="00182DD6" w:rsidP="00182DD6">
      <w:pPr>
        <w:pStyle w:val="a6"/>
        <w:shd w:val="clear" w:color="auto" w:fill="FFFFFF"/>
        <w:spacing w:line="360" w:lineRule="auto"/>
        <w:ind w:firstLine="465"/>
        <w:rPr>
          <w:b/>
        </w:rPr>
      </w:pPr>
      <w:r>
        <w:rPr>
          <w:rFonts w:hint="eastAsia"/>
          <w:b/>
        </w:rPr>
        <w:t>127-1.对食品生产加工小作坊、食品摊贩等的违法行为的处罚，下列说法错误的是？（BCD）</w:t>
      </w:r>
    </w:p>
    <w:p w:rsidR="00182DD6" w:rsidRDefault="00182DD6" w:rsidP="00182DD6">
      <w:pPr>
        <w:pStyle w:val="a6"/>
        <w:shd w:val="clear" w:color="auto" w:fill="FFFFFF"/>
        <w:spacing w:line="360" w:lineRule="auto"/>
        <w:ind w:firstLine="465"/>
      </w:pPr>
      <w:r>
        <w:rPr>
          <w:rFonts w:hint="eastAsia"/>
        </w:rPr>
        <w:t>A.依照省、自治区、直辖市制定的具体管理办法进行处罚</w:t>
      </w:r>
    </w:p>
    <w:p w:rsidR="00182DD6" w:rsidRDefault="00182DD6" w:rsidP="00182DD6">
      <w:pPr>
        <w:pStyle w:val="a6"/>
        <w:shd w:val="clear" w:color="auto" w:fill="FFFFFF"/>
        <w:spacing w:line="360" w:lineRule="auto"/>
        <w:ind w:firstLine="465"/>
      </w:pPr>
      <w:r>
        <w:rPr>
          <w:rFonts w:hint="eastAsia"/>
        </w:rPr>
        <w:t>B.依照设区的市制定的具体管理办法进行处罚</w:t>
      </w:r>
    </w:p>
    <w:p w:rsidR="00182DD6" w:rsidRDefault="00182DD6" w:rsidP="00182DD6">
      <w:pPr>
        <w:pStyle w:val="a6"/>
        <w:shd w:val="clear" w:color="auto" w:fill="FFFFFF"/>
        <w:spacing w:line="360" w:lineRule="auto"/>
        <w:ind w:firstLine="465"/>
      </w:pPr>
      <w:r>
        <w:rPr>
          <w:rFonts w:hint="eastAsia"/>
        </w:rPr>
        <w:t>C.依照县制定的具体管理办法进行处罚</w:t>
      </w:r>
    </w:p>
    <w:p w:rsidR="00182DD6" w:rsidRDefault="00182DD6" w:rsidP="00182DD6">
      <w:pPr>
        <w:pStyle w:val="a6"/>
        <w:shd w:val="clear" w:color="auto" w:fill="FFFFFF"/>
        <w:spacing w:line="360" w:lineRule="auto"/>
        <w:ind w:firstLine="465"/>
      </w:pPr>
      <w:r>
        <w:rPr>
          <w:rFonts w:hint="eastAsia"/>
        </w:rPr>
        <w:t>D.以上说法都不正确</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128-1.根据《食品安全法》的规定，事故单位在发生食品安全事故后隐匿、伪造、毁灭有关证据的，有关主管部门可以给予下列哪些处罚？（ ABCD ）</w:t>
      </w:r>
    </w:p>
    <w:p w:rsidR="00182DD6" w:rsidRDefault="00182DD6" w:rsidP="00182DD6">
      <w:pPr>
        <w:pStyle w:val="a6"/>
        <w:spacing w:line="360" w:lineRule="auto"/>
        <w:ind w:firstLine="405"/>
      </w:pPr>
      <w:r>
        <w:rPr>
          <w:rFonts w:hint="eastAsia"/>
        </w:rPr>
        <w:t>A.责令停产停业                     B.没收违法所得</w:t>
      </w:r>
    </w:p>
    <w:p w:rsidR="00182DD6" w:rsidRDefault="00182DD6" w:rsidP="00182DD6">
      <w:pPr>
        <w:pStyle w:val="a6"/>
        <w:spacing w:line="360" w:lineRule="auto"/>
        <w:ind w:firstLine="405"/>
      </w:pPr>
      <w:r>
        <w:rPr>
          <w:rFonts w:hint="eastAsia"/>
        </w:rPr>
        <w:t>C.并处十万元以上五十万元以下罚款   D.造成严重后果的，吊销许可证</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★129-1.违反《食品安全法》的规定，进口商未建立并遵守食品、食品添加剂进口和销售记录制度、境外出口商或者生产企业审核制度的，出入境检验检疫机构可以做出下列哪些处罚？（ ABCD ）</w:t>
      </w:r>
    </w:p>
    <w:p w:rsidR="00182DD6" w:rsidRDefault="00182DD6" w:rsidP="00182DD6">
      <w:pPr>
        <w:pStyle w:val="a6"/>
        <w:spacing w:line="360" w:lineRule="auto"/>
        <w:ind w:firstLine="405"/>
      </w:pPr>
      <w:r>
        <w:rPr>
          <w:rFonts w:hint="eastAsia"/>
        </w:rPr>
        <w:t xml:space="preserve">A.警告      </w:t>
      </w:r>
    </w:p>
    <w:p w:rsidR="00182DD6" w:rsidRDefault="00182DD6" w:rsidP="00182DD6">
      <w:pPr>
        <w:pStyle w:val="a6"/>
        <w:spacing w:line="360" w:lineRule="auto"/>
        <w:ind w:firstLine="405"/>
      </w:pPr>
      <w:r>
        <w:rPr>
          <w:rFonts w:hint="eastAsia"/>
        </w:rPr>
        <w:t>B.拒不改正的，处五千元以上五万元以下罚款</w:t>
      </w:r>
    </w:p>
    <w:p w:rsidR="00182DD6" w:rsidRDefault="00182DD6" w:rsidP="00182DD6">
      <w:pPr>
        <w:pStyle w:val="a6"/>
        <w:spacing w:line="360" w:lineRule="auto"/>
        <w:ind w:firstLine="405"/>
      </w:pPr>
      <w:r>
        <w:rPr>
          <w:rFonts w:hint="eastAsia"/>
        </w:rPr>
        <w:lastRenderedPageBreak/>
        <w:t xml:space="preserve">C.情节严重的，责令停产停业      </w:t>
      </w:r>
    </w:p>
    <w:p w:rsidR="00182DD6" w:rsidRDefault="00182DD6" w:rsidP="00182DD6">
      <w:pPr>
        <w:pStyle w:val="a6"/>
        <w:spacing w:line="360" w:lineRule="auto"/>
        <w:ind w:firstLine="405"/>
      </w:pPr>
      <w:r>
        <w:rPr>
          <w:rFonts w:hint="eastAsia"/>
        </w:rPr>
        <w:t>D.情节严重的，吊销许可证</w:t>
      </w:r>
    </w:p>
    <w:p w:rsidR="00182DD6" w:rsidRDefault="00182DD6" w:rsidP="00182DD6">
      <w:pPr>
        <w:pStyle w:val="a6"/>
        <w:shd w:val="clear" w:color="auto" w:fill="FFFFFF"/>
        <w:spacing w:line="360" w:lineRule="auto"/>
        <w:ind w:firstLineChars="200" w:firstLine="482"/>
        <w:rPr>
          <w:b/>
          <w:shd w:val="clear" w:color="auto" w:fill="FFFFFF"/>
        </w:rPr>
      </w:pPr>
      <w:r>
        <w:rPr>
          <w:rFonts w:cs="Times New Roman" w:hint="eastAsia"/>
          <w:b/>
          <w:bCs/>
        </w:rPr>
        <w:t>●※</w:t>
      </w:r>
      <w:r>
        <w:rPr>
          <w:rFonts w:hint="eastAsia"/>
          <w:b/>
        </w:rPr>
        <w:t>★130-1.</w:t>
      </w:r>
      <w:r>
        <w:rPr>
          <w:rFonts w:hint="eastAsia"/>
          <w:b/>
          <w:shd w:val="clear" w:color="auto" w:fill="FFFFFF"/>
        </w:rPr>
        <w:t>为了扩大自身的影响力，某市一食品生产公司举办了食品展销会，但其未履行检查、报告等义务。</w:t>
      </w:r>
      <w:r>
        <w:rPr>
          <w:rFonts w:hint="eastAsia"/>
          <w:b/>
        </w:rPr>
        <w:t>根据《食品安全法》的规定</w:t>
      </w:r>
      <w:r>
        <w:rPr>
          <w:rFonts w:hint="eastAsia"/>
          <w:b/>
          <w:shd w:val="clear" w:color="auto" w:fill="FFFFFF"/>
        </w:rPr>
        <w:t>，该市食品药品监督管理部门可以做出哪些处罚？（ ABD ）</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 xml:space="preserve">A.责令改正，没收违法所得 </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B.并处五万元以上二十万元以下罚款</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C.没收举办展销会的相关器材、设备</w:t>
      </w:r>
    </w:p>
    <w:p w:rsidR="00182DD6" w:rsidRDefault="00182DD6" w:rsidP="00182DD6">
      <w:pPr>
        <w:pStyle w:val="a6"/>
        <w:shd w:val="clear" w:color="auto" w:fill="FFFFFF"/>
        <w:spacing w:line="360" w:lineRule="auto"/>
        <w:ind w:firstLineChars="200" w:firstLine="480"/>
        <w:rPr>
          <w:shd w:val="clear" w:color="auto" w:fill="FFFFFF"/>
        </w:rPr>
      </w:pPr>
      <w:r>
        <w:rPr>
          <w:rFonts w:hint="eastAsia"/>
          <w:shd w:val="clear" w:color="auto" w:fill="FFFFFF"/>
        </w:rPr>
        <w:t>D.造成严重后果的，责令停业，直至由原发证部门吊销许可证</w:t>
      </w:r>
    </w:p>
    <w:p w:rsidR="00182DD6" w:rsidRDefault="00182DD6" w:rsidP="00182DD6">
      <w:pPr>
        <w:pStyle w:val="a6"/>
        <w:spacing w:line="360" w:lineRule="auto"/>
        <w:ind w:firstLineChars="200" w:firstLine="482"/>
        <w:rPr>
          <w:b/>
        </w:rPr>
      </w:pPr>
      <w:r>
        <w:rPr>
          <w:rFonts w:cs="Times New Roman" w:hint="eastAsia"/>
          <w:b/>
          <w:bCs/>
        </w:rPr>
        <w:t>●※</w:t>
      </w:r>
      <w:r>
        <w:rPr>
          <w:rFonts w:hint="eastAsia"/>
          <w:b/>
        </w:rPr>
        <w:t>★131-1.甲在微信商城购买了小零食，食用后出现不适，后发现所购小零食出售时已过保质期。根据《食品安全法》的规定，以下说法正确的是？（ ABC ）</w:t>
      </w:r>
    </w:p>
    <w:p w:rsidR="00182DD6" w:rsidRDefault="00182DD6" w:rsidP="00182DD6">
      <w:pPr>
        <w:pStyle w:val="a6"/>
        <w:spacing w:line="360" w:lineRule="auto"/>
        <w:ind w:firstLineChars="200" w:firstLine="480"/>
      </w:pPr>
      <w:r>
        <w:rPr>
          <w:rFonts w:hint="eastAsia"/>
        </w:rPr>
        <w:t>A.甲可以向销售该零食的入网经营者索赔</w:t>
      </w:r>
    </w:p>
    <w:p w:rsidR="00182DD6" w:rsidRDefault="00182DD6" w:rsidP="00182DD6">
      <w:pPr>
        <w:pStyle w:val="a6"/>
        <w:spacing w:line="360" w:lineRule="auto"/>
        <w:ind w:firstLineChars="200" w:firstLine="480"/>
      </w:pPr>
      <w:r>
        <w:rPr>
          <w:rFonts w:hint="eastAsia"/>
        </w:rPr>
        <w:t>B.甲可以向该零食的生产厂家索赔</w:t>
      </w:r>
    </w:p>
    <w:p w:rsidR="00182DD6" w:rsidRDefault="00182DD6" w:rsidP="00182DD6">
      <w:pPr>
        <w:pStyle w:val="a6"/>
        <w:spacing w:line="360" w:lineRule="auto"/>
        <w:ind w:firstLineChars="200" w:firstLine="480"/>
      </w:pPr>
      <w:r>
        <w:rPr>
          <w:rFonts w:hint="eastAsia"/>
        </w:rPr>
        <w:t>C.若微信商城不能提供入网食品经营者的真实名称、地址和有效联系方式的，由微信商城提供者赔偿，微信商城提供者赔偿后可向食品经营者追偿。</w:t>
      </w:r>
    </w:p>
    <w:p w:rsidR="00182DD6" w:rsidRDefault="00182DD6" w:rsidP="00182DD6">
      <w:pPr>
        <w:pStyle w:val="a6"/>
        <w:spacing w:line="360" w:lineRule="auto"/>
        <w:ind w:firstLineChars="200" w:firstLine="480"/>
      </w:pPr>
      <w:r>
        <w:rPr>
          <w:rFonts w:hint="eastAsia"/>
        </w:rPr>
        <w:t>D.若微信商城不能提供入网食品经营者的真实名称、地址和有效联系方式，由微信商城独自承担赔偿责任。</w:t>
      </w:r>
    </w:p>
    <w:p w:rsidR="00182DD6" w:rsidRDefault="00182DD6" w:rsidP="00182DD6">
      <w:pPr>
        <w:pStyle w:val="20"/>
        <w:shd w:val="clear" w:color="auto" w:fill="FFFFFF"/>
        <w:spacing w:line="360" w:lineRule="auto"/>
        <w:ind w:firstLineChars="200" w:firstLine="482"/>
        <w:rPr>
          <w:rFonts w:cs="Times New Roman"/>
          <w:b/>
          <w:bCs/>
          <w:kern w:val="2"/>
        </w:rPr>
      </w:pPr>
      <w:r>
        <w:rPr>
          <w:rFonts w:cs="Times New Roman" w:hint="eastAsia"/>
          <w:b/>
          <w:bCs/>
        </w:rPr>
        <w:t>※</w:t>
      </w:r>
      <w:r>
        <w:rPr>
          <w:rFonts w:cs="Times New Roman"/>
          <w:b/>
          <w:bCs/>
          <w:kern w:val="2"/>
        </w:rPr>
        <w:t>132-1.</w:t>
      </w:r>
      <w:r>
        <w:rPr>
          <w:rFonts w:cs="Times New Roman" w:hint="eastAsia"/>
          <w:b/>
          <w:bCs/>
          <w:kern w:val="2"/>
        </w:rPr>
        <w:t>根据《食品安全法》的规定，未按要求进行食品</w:t>
      </w:r>
      <w:r w:rsidR="002F72E4" w:rsidRPr="002F72E4">
        <w:rPr>
          <w:rFonts w:cs="Times New Roman" w:hint="eastAsia"/>
          <w:b/>
          <w:bCs/>
          <w:kern w:val="2"/>
        </w:rPr>
        <w:t>贮存、运输和装卸</w:t>
      </w:r>
      <w:r>
        <w:rPr>
          <w:rFonts w:cs="Times New Roman" w:hint="eastAsia"/>
          <w:b/>
          <w:bCs/>
          <w:kern w:val="2"/>
        </w:rPr>
        <w:t>的，由县级以上人民政府食品药品监督管理等部门按照各自职责分工给予哪些处罚？（ABCD）</w:t>
      </w:r>
    </w:p>
    <w:p w:rsidR="00182DD6" w:rsidRDefault="00182DD6" w:rsidP="00182DD6">
      <w:pPr>
        <w:pStyle w:val="20"/>
        <w:shd w:val="clear" w:color="auto" w:fill="FFFFFF"/>
        <w:spacing w:line="360" w:lineRule="auto"/>
        <w:ind w:firstLineChars="200" w:firstLine="480"/>
      </w:pPr>
      <w:r>
        <w:t>A.</w:t>
      </w:r>
      <w:r>
        <w:rPr>
          <w:rFonts w:hint="eastAsia"/>
        </w:rPr>
        <w:t>责令改正，给予警告</w:t>
      </w:r>
    </w:p>
    <w:p w:rsidR="00182DD6" w:rsidRDefault="00182DD6" w:rsidP="00182DD6">
      <w:pPr>
        <w:pStyle w:val="20"/>
        <w:shd w:val="clear" w:color="auto" w:fill="FFFFFF"/>
        <w:spacing w:line="360" w:lineRule="auto"/>
        <w:ind w:firstLineChars="200" w:firstLine="480"/>
      </w:pPr>
      <w:r>
        <w:t>B.</w:t>
      </w:r>
      <w:r>
        <w:rPr>
          <w:rFonts w:hint="eastAsia"/>
        </w:rPr>
        <w:t>拒不改正的，责令停产停业</w:t>
      </w:r>
    </w:p>
    <w:p w:rsidR="00182DD6" w:rsidRDefault="00182DD6" w:rsidP="00182DD6">
      <w:pPr>
        <w:pStyle w:val="20"/>
        <w:shd w:val="clear" w:color="auto" w:fill="FFFFFF"/>
        <w:spacing w:line="360" w:lineRule="auto"/>
        <w:ind w:firstLineChars="200" w:firstLine="480"/>
      </w:pPr>
      <w:r>
        <w:t>C.</w:t>
      </w:r>
      <w:r>
        <w:rPr>
          <w:rFonts w:hint="eastAsia"/>
        </w:rPr>
        <w:t>拒不改正的，并处一万元以上五万元以下罚款</w:t>
      </w:r>
    </w:p>
    <w:p w:rsidR="00182DD6" w:rsidRDefault="00182DD6" w:rsidP="00182DD6">
      <w:pPr>
        <w:pStyle w:val="20"/>
        <w:shd w:val="clear" w:color="auto" w:fill="FFFFFF"/>
        <w:spacing w:line="360" w:lineRule="auto"/>
        <w:ind w:firstLineChars="200" w:firstLine="480"/>
      </w:pPr>
      <w:r>
        <w:t>D.</w:t>
      </w:r>
      <w:r>
        <w:rPr>
          <w:rFonts w:hint="eastAsia"/>
        </w:rPr>
        <w:t>情节严重的，吊销许可证</w:t>
      </w:r>
    </w:p>
    <w:p w:rsidR="00182DD6" w:rsidRDefault="00182DD6" w:rsidP="00182DD6">
      <w:pPr>
        <w:pStyle w:val="a6"/>
        <w:spacing w:line="360" w:lineRule="auto"/>
        <w:ind w:firstLineChars="200" w:firstLine="482"/>
        <w:rPr>
          <w:b/>
        </w:rPr>
      </w:pPr>
      <w:r>
        <w:rPr>
          <w:rFonts w:cs="Times New Roman" w:hint="eastAsia"/>
          <w:b/>
          <w:bCs/>
        </w:rPr>
        <w:t>●※</w:t>
      </w:r>
      <w:r>
        <w:rPr>
          <w:rFonts w:hint="eastAsia"/>
          <w:b/>
        </w:rPr>
        <w:t>133-1.违反《食品安全法》的规定，拒绝、阻挠、干涉有关部门、机构及其工作人员依法开展食品安全监督检查、事故调查处理、风险监测和风险评估的，有关部门有权采取的措施包括？（ ABCD ）</w:t>
      </w:r>
    </w:p>
    <w:p w:rsidR="00182DD6" w:rsidRDefault="00182DD6" w:rsidP="00182DD6">
      <w:pPr>
        <w:pStyle w:val="a6"/>
        <w:spacing w:line="360" w:lineRule="auto"/>
        <w:ind w:firstLineChars="200" w:firstLine="480"/>
      </w:pPr>
      <w:r>
        <w:rPr>
          <w:rFonts w:hint="eastAsia"/>
        </w:rPr>
        <w:t>A.责令停产停业      B.处二千元以上五万元以下罚款</w:t>
      </w:r>
    </w:p>
    <w:p w:rsidR="00182DD6" w:rsidRDefault="00182DD6" w:rsidP="00182DD6">
      <w:pPr>
        <w:pStyle w:val="a6"/>
        <w:spacing w:line="360" w:lineRule="auto"/>
        <w:ind w:firstLineChars="200" w:firstLine="480"/>
      </w:pPr>
      <w:r>
        <w:rPr>
          <w:rFonts w:hint="eastAsia"/>
        </w:rPr>
        <w:lastRenderedPageBreak/>
        <w:t>C.情节严重的，吊销许可证</w:t>
      </w:r>
    </w:p>
    <w:p w:rsidR="00182DD6" w:rsidRDefault="00182DD6" w:rsidP="00182DD6">
      <w:pPr>
        <w:pStyle w:val="a6"/>
        <w:spacing w:line="360" w:lineRule="auto"/>
        <w:ind w:firstLineChars="200" w:firstLine="480"/>
      </w:pPr>
      <w:r>
        <w:rPr>
          <w:rFonts w:hint="eastAsia"/>
        </w:rPr>
        <w:t>D.构成违反治安管理行为的，由公安机关依法给予治安管理处罚</w:t>
      </w:r>
    </w:p>
    <w:p w:rsidR="00182DD6" w:rsidRDefault="00182DD6" w:rsidP="00182DD6">
      <w:pPr>
        <w:pStyle w:val="a6"/>
        <w:spacing w:line="360" w:lineRule="auto"/>
        <w:ind w:firstLineChars="200" w:firstLine="482"/>
        <w:rPr>
          <w:b/>
        </w:rPr>
      </w:pPr>
      <w:r>
        <w:rPr>
          <w:rFonts w:cs="Times New Roman" w:hint="eastAsia"/>
          <w:b/>
          <w:bCs/>
        </w:rPr>
        <w:t>●</w:t>
      </w:r>
      <w:r>
        <w:rPr>
          <w:rFonts w:hint="eastAsia"/>
          <w:b/>
        </w:rPr>
        <w:t>134-1.某食品生产经营者在一年内累计三次因违反《食品安全法》的规定，均仅受到没收违法所得并处罚款处罚的，由食品药品监督管理部门给予何种处罚，直至吊销许可证？（ A ）</w:t>
      </w:r>
    </w:p>
    <w:p w:rsidR="00182DD6" w:rsidRDefault="00182DD6" w:rsidP="00182DD6">
      <w:pPr>
        <w:pStyle w:val="a6"/>
        <w:spacing w:line="360" w:lineRule="auto"/>
        <w:ind w:firstLineChars="200" w:firstLine="480"/>
      </w:pPr>
      <w:r>
        <w:rPr>
          <w:rFonts w:hint="eastAsia"/>
        </w:rPr>
        <w:t>A.责令停产停业       B.暂扣许可证</w:t>
      </w:r>
    </w:p>
    <w:p w:rsidR="00182DD6" w:rsidRDefault="00182DD6" w:rsidP="00182DD6">
      <w:pPr>
        <w:pStyle w:val="a6"/>
        <w:spacing w:line="360" w:lineRule="auto"/>
        <w:ind w:firstLineChars="200" w:firstLine="480"/>
      </w:pPr>
      <w:r>
        <w:rPr>
          <w:rFonts w:hint="eastAsia"/>
        </w:rPr>
        <w:t>C.没收违法所得       D.加重处罚</w:t>
      </w:r>
    </w:p>
    <w:p w:rsidR="00182DD6" w:rsidRDefault="00182DD6" w:rsidP="00182DD6">
      <w:pPr>
        <w:pStyle w:val="a6"/>
        <w:spacing w:line="360" w:lineRule="auto"/>
        <w:ind w:firstLineChars="200" w:firstLine="482"/>
        <w:rPr>
          <w:b/>
        </w:rPr>
      </w:pPr>
      <w:r>
        <w:rPr>
          <w:rFonts w:cs="Times New Roman" w:hint="eastAsia"/>
          <w:b/>
          <w:bCs/>
        </w:rPr>
        <w:t>●※</w:t>
      </w:r>
      <w:r>
        <w:rPr>
          <w:rFonts w:hint="eastAsia"/>
          <w:b/>
        </w:rPr>
        <w:t>★135-1.根据《食品安全法》的规定，食品生产经营者在聘用人员过程中有下列哪些情形的，将会被吊销许可证？（ AC ）</w:t>
      </w:r>
    </w:p>
    <w:p w:rsidR="00182DD6" w:rsidRDefault="00182DD6" w:rsidP="00182DD6">
      <w:pPr>
        <w:pStyle w:val="a6"/>
        <w:spacing w:line="360" w:lineRule="auto"/>
        <w:ind w:firstLineChars="200" w:firstLine="480"/>
      </w:pPr>
      <w:r>
        <w:rPr>
          <w:rFonts w:hint="eastAsia"/>
        </w:rPr>
        <w:t>A.聘用因食品安全犯罪被判处有期徒刑以上刑罚的人从事食品生产经营管理工作</w:t>
      </w:r>
    </w:p>
    <w:p w:rsidR="00182DD6" w:rsidRDefault="00182DD6" w:rsidP="00182DD6">
      <w:pPr>
        <w:pStyle w:val="a6"/>
        <w:spacing w:line="360" w:lineRule="auto"/>
        <w:ind w:firstLineChars="200" w:firstLine="480"/>
      </w:pPr>
      <w:r>
        <w:rPr>
          <w:rFonts w:hint="eastAsia"/>
        </w:rPr>
        <w:t>B.聘用因食品安全犯罪被判处有期徒刑以上刑罚的人从事生产工作</w:t>
      </w:r>
    </w:p>
    <w:p w:rsidR="00182DD6" w:rsidRDefault="00182DD6" w:rsidP="00182DD6">
      <w:pPr>
        <w:pStyle w:val="a6"/>
        <w:spacing w:line="360" w:lineRule="auto"/>
        <w:ind w:firstLineChars="200" w:firstLine="480"/>
      </w:pPr>
      <w:r>
        <w:rPr>
          <w:rFonts w:hint="eastAsia"/>
        </w:rPr>
        <w:t>C.聘用因食品安全犯罪被判处有期徒刑以上刑罚的人担任食品生产经营企业食品安全管理人员</w:t>
      </w:r>
    </w:p>
    <w:p w:rsidR="00182DD6" w:rsidRDefault="00182DD6" w:rsidP="00182DD6">
      <w:pPr>
        <w:pStyle w:val="a6"/>
        <w:spacing w:line="360" w:lineRule="auto"/>
        <w:ind w:firstLineChars="200" w:firstLine="480"/>
      </w:pPr>
      <w:r>
        <w:rPr>
          <w:rFonts w:hint="eastAsia"/>
        </w:rPr>
        <w:t>D.聘用因食品安全犯罪被判处有期徒刑以上刑罚的人从事技术工作</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136-1.某食品经营者履行了《食品安全法》规定的进货查验等义务，有充分证据证明其不知道所采购的食品不符合食品安全标准，并能如实说明其进货来源的。根据《食品安全法》的规定，以下说法正确的是？（ BC ）</w:t>
      </w:r>
    </w:p>
    <w:p w:rsidR="00182DD6" w:rsidRDefault="00182DD6" w:rsidP="00182DD6">
      <w:pPr>
        <w:pStyle w:val="a6"/>
        <w:shd w:val="clear" w:color="auto" w:fill="FFFFFF"/>
        <w:spacing w:line="360" w:lineRule="auto"/>
        <w:ind w:firstLineChars="200" w:firstLine="480"/>
      </w:pPr>
      <w:r>
        <w:rPr>
          <w:rFonts w:hint="eastAsia"/>
        </w:rPr>
        <w:t xml:space="preserve">A.该食品经营者不用承担任何责任 </w:t>
      </w:r>
    </w:p>
    <w:p w:rsidR="00182DD6" w:rsidRDefault="00182DD6" w:rsidP="00182DD6">
      <w:pPr>
        <w:pStyle w:val="a6"/>
        <w:shd w:val="clear" w:color="auto" w:fill="FFFFFF"/>
        <w:spacing w:line="360" w:lineRule="auto"/>
        <w:ind w:firstLineChars="200" w:firstLine="480"/>
      </w:pPr>
      <w:r>
        <w:rPr>
          <w:rFonts w:hint="eastAsia"/>
        </w:rPr>
        <w:t>B.该食品经营者对受损消费者承担赔偿责任</w:t>
      </w:r>
    </w:p>
    <w:p w:rsidR="00182DD6" w:rsidRDefault="00182DD6" w:rsidP="00182DD6">
      <w:pPr>
        <w:pStyle w:val="a6"/>
        <w:shd w:val="clear" w:color="auto" w:fill="FFFFFF"/>
        <w:spacing w:line="360" w:lineRule="auto"/>
        <w:ind w:firstLineChars="200" w:firstLine="480"/>
      </w:pPr>
      <w:r>
        <w:rPr>
          <w:rFonts w:hint="eastAsia"/>
        </w:rPr>
        <w:t>C.该食品经营者采购的不符合食品安全标准的食品将被没收</w:t>
      </w:r>
    </w:p>
    <w:p w:rsidR="00182DD6" w:rsidRDefault="00182DD6" w:rsidP="00182DD6">
      <w:pPr>
        <w:pStyle w:val="a6"/>
        <w:shd w:val="clear" w:color="auto" w:fill="FFFFFF"/>
        <w:spacing w:line="360" w:lineRule="auto"/>
        <w:ind w:firstLineChars="200" w:firstLine="480"/>
      </w:pPr>
      <w:r>
        <w:rPr>
          <w:rFonts w:hint="eastAsia"/>
        </w:rPr>
        <w:t>D.该食品经营者将被吊销许可证</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137-1.承担食品安全风险监测、风险评估工作的技术机构、技术人员提供虚假监测、评估信息的，根据《食品安全法》的规定，以下说法正确的是？（ AC ）</w:t>
      </w:r>
    </w:p>
    <w:p w:rsidR="00182DD6" w:rsidRDefault="00182DD6" w:rsidP="00182DD6">
      <w:pPr>
        <w:pStyle w:val="a6"/>
        <w:shd w:val="clear" w:color="auto" w:fill="FFFFFF"/>
        <w:spacing w:line="360" w:lineRule="auto"/>
        <w:ind w:firstLineChars="200" w:firstLine="480"/>
      </w:pPr>
      <w:r>
        <w:rPr>
          <w:rFonts w:hint="eastAsia"/>
        </w:rPr>
        <w:t>A.相关机构依法对技术机构直接负责的主管人员给予撤职、开除处分</w:t>
      </w:r>
    </w:p>
    <w:p w:rsidR="00182DD6" w:rsidRDefault="00182DD6" w:rsidP="00182DD6">
      <w:pPr>
        <w:pStyle w:val="a6"/>
        <w:shd w:val="clear" w:color="auto" w:fill="FFFFFF"/>
        <w:spacing w:line="360" w:lineRule="auto"/>
        <w:ind w:firstLineChars="200" w:firstLine="480"/>
      </w:pPr>
      <w:r>
        <w:rPr>
          <w:rFonts w:hint="eastAsia"/>
        </w:rPr>
        <w:t>B.相关机构依法对技术机构直接负责的技术人员给予降级、撤职处分</w:t>
      </w:r>
    </w:p>
    <w:p w:rsidR="00182DD6" w:rsidRDefault="00182DD6" w:rsidP="00182DD6">
      <w:pPr>
        <w:pStyle w:val="a6"/>
        <w:shd w:val="clear" w:color="auto" w:fill="FFFFFF"/>
        <w:spacing w:line="360" w:lineRule="auto"/>
        <w:ind w:firstLineChars="200" w:firstLine="480"/>
      </w:pPr>
      <w:r>
        <w:rPr>
          <w:rFonts w:hint="eastAsia"/>
        </w:rPr>
        <w:t>C.</w:t>
      </w:r>
      <w:r>
        <w:rPr>
          <w:rFonts w:hint="eastAsia"/>
          <w:shd w:val="clear" w:color="auto" w:fill="FFFFFF"/>
        </w:rPr>
        <w:t>技术机构直接负责的主管人员和技术人员</w:t>
      </w:r>
      <w:r>
        <w:rPr>
          <w:rFonts w:hint="eastAsia"/>
        </w:rPr>
        <w:t>有执业资格的，由授予其资格的主管部门吊销执业证书</w:t>
      </w:r>
    </w:p>
    <w:p w:rsidR="00182DD6" w:rsidRDefault="00182DD6" w:rsidP="00182DD6">
      <w:pPr>
        <w:pStyle w:val="a6"/>
        <w:shd w:val="clear" w:color="auto" w:fill="FFFFFF"/>
        <w:spacing w:line="360" w:lineRule="auto"/>
        <w:ind w:firstLineChars="200" w:firstLine="480"/>
      </w:pPr>
      <w:r>
        <w:rPr>
          <w:rFonts w:hint="eastAsia"/>
        </w:rPr>
        <w:lastRenderedPageBreak/>
        <w:t>D.</w:t>
      </w:r>
      <w:r>
        <w:rPr>
          <w:rFonts w:hint="eastAsia"/>
          <w:shd w:val="clear" w:color="auto" w:fill="FFFFFF"/>
        </w:rPr>
        <w:t>技术机构直接负责的主管人员和技术人员</w:t>
      </w:r>
      <w:r>
        <w:rPr>
          <w:rFonts w:hint="eastAsia"/>
        </w:rPr>
        <w:t>有执业资格的，由授予其资格的主管部门暂扣执业证书</w:t>
      </w:r>
    </w:p>
    <w:p w:rsidR="00182DD6" w:rsidRDefault="00182DD6" w:rsidP="00182DD6">
      <w:pPr>
        <w:pStyle w:val="20"/>
        <w:shd w:val="clear" w:color="auto" w:fill="FFFFFF"/>
        <w:spacing w:line="360" w:lineRule="auto"/>
        <w:ind w:firstLineChars="200" w:firstLine="482"/>
        <w:rPr>
          <w:b/>
          <w:bCs/>
        </w:rPr>
      </w:pPr>
      <w:r>
        <w:rPr>
          <w:rFonts w:cs="Times New Roman" w:hint="eastAsia"/>
          <w:b/>
          <w:bCs/>
        </w:rPr>
        <w:t>●※</w:t>
      </w:r>
      <w:r>
        <w:rPr>
          <w:rFonts w:hint="eastAsia"/>
        </w:rPr>
        <w:t>★</w:t>
      </w:r>
      <w:r>
        <w:rPr>
          <w:b/>
          <w:bCs/>
        </w:rPr>
        <w:t>138-1.</w:t>
      </w:r>
      <w:r>
        <w:rPr>
          <w:rFonts w:hint="eastAsia"/>
          <w:b/>
          <w:bCs/>
        </w:rPr>
        <w:t>假如甲某</w:t>
      </w:r>
      <w:r>
        <w:rPr>
          <w:b/>
          <w:bCs/>
        </w:rPr>
        <w:t>2016</w:t>
      </w:r>
      <w:r>
        <w:rPr>
          <w:rFonts w:hint="eastAsia"/>
          <w:b/>
          <w:bCs/>
        </w:rPr>
        <w:t>年</w:t>
      </w:r>
      <w:r>
        <w:rPr>
          <w:b/>
          <w:bCs/>
        </w:rPr>
        <w:t>1</w:t>
      </w:r>
      <w:r>
        <w:rPr>
          <w:rFonts w:hint="eastAsia"/>
          <w:b/>
          <w:bCs/>
        </w:rPr>
        <w:t>月因在</w:t>
      </w:r>
      <w:r>
        <w:rPr>
          <w:b/>
          <w:bCs/>
        </w:rPr>
        <w:t>M</w:t>
      </w:r>
      <w:r>
        <w:rPr>
          <w:rFonts w:hint="eastAsia"/>
          <w:b/>
          <w:bCs/>
        </w:rPr>
        <w:t>食品检验机构任职时，出具虚假检验报告造成重大食品安全事故而被开除。</w:t>
      </w:r>
      <w:r>
        <w:rPr>
          <w:b/>
          <w:bCs/>
        </w:rPr>
        <w:t>2027</w:t>
      </w:r>
      <w:r>
        <w:rPr>
          <w:rFonts w:hint="eastAsia"/>
          <w:b/>
          <w:bCs/>
        </w:rPr>
        <w:t>年</w:t>
      </w:r>
      <w:r>
        <w:rPr>
          <w:b/>
          <w:bCs/>
        </w:rPr>
        <w:t>3</w:t>
      </w:r>
      <w:r>
        <w:rPr>
          <w:rFonts w:hint="eastAsia"/>
          <w:b/>
          <w:bCs/>
        </w:rPr>
        <w:t>月，甲某开始在</w:t>
      </w:r>
      <w:r>
        <w:rPr>
          <w:b/>
          <w:bCs/>
        </w:rPr>
        <w:t>N</w:t>
      </w:r>
      <w:r>
        <w:rPr>
          <w:rFonts w:hint="eastAsia"/>
          <w:b/>
          <w:bCs/>
        </w:rPr>
        <w:t>食品检验机构担任检验员。以下有关甲某和</w:t>
      </w:r>
      <w:r>
        <w:rPr>
          <w:b/>
          <w:bCs/>
        </w:rPr>
        <w:t>N</w:t>
      </w:r>
      <w:r>
        <w:rPr>
          <w:rFonts w:hint="eastAsia"/>
          <w:b/>
          <w:bCs/>
        </w:rPr>
        <w:t>食品检验机构应该承担的法律责任的说法正确的是？（</w:t>
      </w:r>
      <w:r>
        <w:rPr>
          <w:b/>
          <w:bCs/>
        </w:rPr>
        <w:t xml:space="preserve"> BC </w:t>
      </w:r>
      <w:r>
        <w:rPr>
          <w:rFonts w:hint="eastAsia"/>
          <w:b/>
          <w:bCs/>
        </w:rPr>
        <w:t>）</w:t>
      </w:r>
    </w:p>
    <w:p w:rsidR="00182DD6" w:rsidRDefault="00182DD6" w:rsidP="00182DD6">
      <w:pPr>
        <w:spacing w:line="360" w:lineRule="auto"/>
        <w:ind w:firstLineChars="200" w:firstLine="480"/>
        <w:rPr>
          <w:rFonts w:ascii="宋体" w:hAnsi="宋体" w:cs="宋体"/>
          <w:sz w:val="24"/>
          <w:szCs w:val="24"/>
        </w:rPr>
      </w:pPr>
      <w:r>
        <w:rPr>
          <w:rFonts w:ascii="宋体" w:hAnsi="宋体" w:cs="宋体"/>
          <w:sz w:val="24"/>
          <w:szCs w:val="24"/>
        </w:rPr>
        <w:t>A.</w:t>
      </w:r>
      <w:r>
        <w:rPr>
          <w:rFonts w:ascii="宋体" w:hAnsi="宋体" w:cs="宋体" w:hint="eastAsia"/>
          <w:sz w:val="24"/>
          <w:szCs w:val="24"/>
        </w:rPr>
        <w:t>甲某可以在</w:t>
      </w:r>
      <w:r>
        <w:rPr>
          <w:rFonts w:ascii="宋体" w:hAnsi="宋体" w:cs="宋体"/>
          <w:sz w:val="24"/>
          <w:szCs w:val="24"/>
        </w:rPr>
        <w:t>N</w:t>
      </w:r>
      <w:r>
        <w:rPr>
          <w:rFonts w:ascii="宋体" w:hAnsi="宋体" w:cs="宋体" w:hint="eastAsia"/>
          <w:sz w:val="24"/>
          <w:szCs w:val="24"/>
        </w:rPr>
        <w:t>食品检验机构从事食品检验工作</w:t>
      </w:r>
    </w:p>
    <w:p w:rsidR="00182DD6" w:rsidRDefault="00182DD6" w:rsidP="00182DD6">
      <w:pPr>
        <w:spacing w:line="360" w:lineRule="auto"/>
        <w:ind w:firstLineChars="200" w:firstLine="480"/>
        <w:rPr>
          <w:rFonts w:ascii="宋体" w:hAnsi="宋体" w:cs="宋体"/>
          <w:sz w:val="24"/>
          <w:szCs w:val="24"/>
        </w:rPr>
      </w:pPr>
      <w:r>
        <w:rPr>
          <w:rFonts w:ascii="宋体" w:hAnsi="宋体" w:cs="宋体"/>
          <w:sz w:val="24"/>
          <w:szCs w:val="24"/>
        </w:rPr>
        <w:t>B.</w:t>
      </w:r>
      <w:r>
        <w:rPr>
          <w:rFonts w:ascii="宋体" w:hAnsi="宋体" w:cs="宋体" w:hint="eastAsia"/>
          <w:sz w:val="24"/>
          <w:szCs w:val="24"/>
        </w:rPr>
        <w:t>甲某仍然不可在</w:t>
      </w:r>
      <w:r>
        <w:rPr>
          <w:rFonts w:ascii="宋体" w:hAnsi="宋体" w:cs="宋体"/>
          <w:sz w:val="24"/>
          <w:szCs w:val="24"/>
        </w:rPr>
        <w:t>N</w:t>
      </w:r>
      <w:r>
        <w:rPr>
          <w:rFonts w:ascii="宋体" w:hAnsi="宋体" w:cs="宋体" w:hint="eastAsia"/>
          <w:sz w:val="24"/>
          <w:szCs w:val="24"/>
        </w:rPr>
        <w:t>食品检验机构从事食品检验工作</w:t>
      </w:r>
    </w:p>
    <w:p w:rsidR="00182DD6" w:rsidRDefault="00182DD6" w:rsidP="00182DD6">
      <w:pPr>
        <w:spacing w:line="360" w:lineRule="auto"/>
        <w:ind w:firstLineChars="200" w:firstLine="480"/>
        <w:rPr>
          <w:rFonts w:ascii="宋体" w:hAnsi="宋体" w:cs="宋体"/>
          <w:sz w:val="24"/>
          <w:szCs w:val="24"/>
        </w:rPr>
      </w:pPr>
      <w:r>
        <w:rPr>
          <w:rFonts w:ascii="宋体" w:hAnsi="宋体" w:cs="宋体"/>
          <w:sz w:val="24"/>
          <w:szCs w:val="24"/>
        </w:rPr>
        <w:t>C.</w:t>
      </w:r>
      <w:r>
        <w:rPr>
          <w:rFonts w:ascii="宋体" w:hAnsi="宋体" w:hint="eastAsia"/>
          <w:sz w:val="24"/>
          <w:szCs w:val="24"/>
        </w:rPr>
        <w:t>由授予</w:t>
      </w:r>
      <w:r>
        <w:rPr>
          <w:rFonts w:ascii="宋体" w:hAnsi="宋体"/>
          <w:sz w:val="24"/>
          <w:szCs w:val="24"/>
        </w:rPr>
        <w:t>N</w:t>
      </w:r>
      <w:r>
        <w:rPr>
          <w:rFonts w:ascii="宋体" w:hAnsi="宋体" w:hint="eastAsia"/>
          <w:sz w:val="24"/>
          <w:szCs w:val="24"/>
        </w:rPr>
        <w:t>食品检验机构资质的主管部门或者机构撤销其检验资质</w:t>
      </w:r>
    </w:p>
    <w:p w:rsidR="00182DD6" w:rsidRDefault="00182DD6" w:rsidP="00182DD6">
      <w:pPr>
        <w:spacing w:line="360" w:lineRule="auto"/>
        <w:ind w:firstLineChars="200" w:firstLine="480"/>
        <w:rPr>
          <w:rFonts w:ascii="宋体" w:hAnsi="宋体"/>
          <w:sz w:val="24"/>
          <w:szCs w:val="24"/>
        </w:rPr>
      </w:pPr>
      <w:r>
        <w:rPr>
          <w:rFonts w:ascii="宋体" w:hAnsi="宋体" w:cs="宋体"/>
          <w:sz w:val="24"/>
          <w:szCs w:val="24"/>
        </w:rPr>
        <w:t>D.</w:t>
      </w:r>
      <w:r>
        <w:rPr>
          <w:rFonts w:ascii="宋体" w:hAnsi="宋体" w:cs="宋体" w:hint="eastAsia"/>
          <w:sz w:val="24"/>
          <w:szCs w:val="24"/>
        </w:rPr>
        <w:t>甲某自处分决定作出之日起十年内不得从事食品检验工作</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★139-1.某认证机构出具虚假认证结论，收取认证费用5000元。根据《食品安全法》的规定，以下说法正确的是？（ AC ）</w:t>
      </w:r>
    </w:p>
    <w:p w:rsidR="00182DD6" w:rsidRDefault="00182DD6" w:rsidP="00182DD6">
      <w:pPr>
        <w:pStyle w:val="a6"/>
        <w:shd w:val="clear" w:color="auto" w:fill="FFFFFF"/>
        <w:spacing w:line="360" w:lineRule="auto"/>
        <w:ind w:firstLineChars="200" w:firstLine="480"/>
      </w:pPr>
      <w:r>
        <w:rPr>
          <w:rFonts w:hint="eastAsia"/>
        </w:rPr>
        <w:t>A.由认证认可监督管理部门没收该认证费用5000元</w:t>
      </w:r>
    </w:p>
    <w:p w:rsidR="00182DD6" w:rsidRDefault="00182DD6" w:rsidP="00182DD6">
      <w:pPr>
        <w:pStyle w:val="a6"/>
        <w:shd w:val="clear" w:color="auto" w:fill="FFFFFF"/>
        <w:spacing w:line="360" w:lineRule="auto"/>
        <w:ind w:firstLineChars="200" w:firstLine="480"/>
      </w:pPr>
      <w:r>
        <w:rPr>
          <w:rFonts w:hint="eastAsia"/>
        </w:rPr>
        <w:t xml:space="preserve">B.由认证认可监督管理部门并处25000元罚款     </w:t>
      </w:r>
    </w:p>
    <w:p w:rsidR="00182DD6" w:rsidRDefault="00182DD6" w:rsidP="00182DD6">
      <w:pPr>
        <w:pStyle w:val="a6"/>
        <w:shd w:val="clear" w:color="auto" w:fill="FFFFFF"/>
        <w:spacing w:line="360" w:lineRule="auto"/>
        <w:ind w:firstLineChars="200" w:firstLine="480"/>
      </w:pPr>
      <w:r>
        <w:rPr>
          <w:rFonts w:hint="eastAsia"/>
        </w:rPr>
        <w:t xml:space="preserve">C.由认证认可监督管理部门并处50000元罚款     </w:t>
      </w:r>
    </w:p>
    <w:p w:rsidR="00182DD6" w:rsidRDefault="00182DD6" w:rsidP="00182DD6">
      <w:pPr>
        <w:pStyle w:val="a6"/>
        <w:shd w:val="clear" w:color="auto" w:fill="FFFFFF"/>
        <w:spacing w:line="360" w:lineRule="auto"/>
        <w:ind w:firstLineChars="200" w:firstLine="480"/>
      </w:pPr>
      <w:r>
        <w:rPr>
          <w:rFonts w:hint="eastAsia"/>
        </w:rPr>
        <w:t>D.以上选项都正确</w:t>
      </w:r>
    </w:p>
    <w:p w:rsidR="00182DD6" w:rsidRDefault="00182DD6" w:rsidP="00182DD6">
      <w:pPr>
        <w:pStyle w:val="a6"/>
        <w:spacing w:line="360" w:lineRule="auto"/>
        <w:ind w:firstLine="405"/>
        <w:rPr>
          <w:b/>
        </w:rPr>
      </w:pPr>
      <w:r>
        <w:rPr>
          <w:rFonts w:cs="Times New Roman" w:hint="eastAsia"/>
          <w:b/>
          <w:bCs/>
        </w:rPr>
        <w:t>●</w:t>
      </w:r>
      <w:r>
        <w:rPr>
          <w:rFonts w:hint="eastAsia"/>
          <w:b/>
        </w:rPr>
        <w:t xml:space="preserve">140-1.某明星所代言的某食品产品因不符合食品安全标准，使消费者的合法权益受到损害的，该明星应承担何种责任？(  D  ) </w:t>
      </w:r>
    </w:p>
    <w:p w:rsidR="00182DD6" w:rsidRDefault="00182DD6" w:rsidP="00182DD6">
      <w:pPr>
        <w:pStyle w:val="a6"/>
        <w:spacing w:line="360" w:lineRule="auto"/>
        <w:ind w:firstLine="465"/>
      </w:pPr>
      <w:r>
        <w:rPr>
          <w:rFonts w:hint="eastAsia"/>
        </w:rPr>
        <w:t>A.公平责任    B.刑事责任    C.行政责任    D.连带责任</w:t>
      </w:r>
    </w:p>
    <w:p w:rsidR="00182DD6" w:rsidRDefault="00182DD6" w:rsidP="00182DD6">
      <w:pPr>
        <w:pStyle w:val="a6"/>
        <w:spacing w:line="360" w:lineRule="auto"/>
        <w:ind w:firstLine="465"/>
        <w:rPr>
          <w:b/>
        </w:rPr>
      </w:pPr>
      <w:r>
        <w:rPr>
          <w:rFonts w:cs="Times New Roman" w:hint="eastAsia"/>
          <w:b/>
          <w:bCs/>
        </w:rPr>
        <w:t>※</w:t>
      </w:r>
      <w:r>
        <w:rPr>
          <w:rFonts w:hint="eastAsia"/>
          <w:b/>
        </w:rPr>
        <w:t xml:space="preserve">140-2.食品药品监督管理等部门、食品检验机构、食品行业协会以广告或者其他形式向消费者推荐食品，消费者组织以收取费用或者其他牟取利益的方式向消费者推荐食品的，根据《食品安全法》的规定，有关部门可以采取的措施包括？( ABC ) </w:t>
      </w:r>
    </w:p>
    <w:p w:rsidR="00182DD6" w:rsidRDefault="00182DD6" w:rsidP="00182DD6">
      <w:pPr>
        <w:pStyle w:val="a6"/>
        <w:spacing w:line="360" w:lineRule="auto"/>
        <w:ind w:firstLine="405"/>
      </w:pPr>
      <w:r>
        <w:rPr>
          <w:rFonts w:hint="eastAsia"/>
        </w:rPr>
        <w:t>A.没收违法所得</w:t>
      </w:r>
    </w:p>
    <w:p w:rsidR="00182DD6" w:rsidRDefault="00182DD6" w:rsidP="00182DD6">
      <w:pPr>
        <w:pStyle w:val="a6"/>
        <w:spacing w:line="360" w:lineRule="auto"/>
        <w:ind w:firstLine="405"/>
      </w:pPr>
      <w:r>
        <w:rPr>
          <w:rFonts w:hint="eastAsia"/>
        </w:rPr>
        <w:t>B.对直接负责的主管人员和其他直接责任人员给予记大过、降级或撤职处分</w:t>
      </w:r>
    </w:p>
    <w:p w:rsidR="00182DD6" w:rsidRDefault="00182DD6" w:rsidP="00182DD6">
      <w:pPr>
        <w:pStyle w:val="a6"/>
        <w:spacing w:line="360" w:lineRule="auto"/>
        <w:ind w:firstLine="405"/>
      </w:pPr>
      <w:r>
        <w:rPr>
          <w:rFonts w:hint="eastAsia"/>
        </w:rPr>
        <w:t>C.情节严重的，对直接负责的主管人员和其他直接责任人员给予开除处分</w:t>
      </w:r>
    </w:p>
    <w:p w:rsidR="00182DD6" w:rsidRDefault="00182DD6" w:rsidP="00182DD6">
      <w:pPr>
        <w:pStyle w:val="a6"/>
        <w:spacing w:line="360" w:lineRule="auto"/>
        <w:ind w:firstLine="405"/>
      </w:pPr>
      <w:r>
        <w:rPr>
          <w:rFonts w:hint="eastAsia"/>
        </w:rPr>
        <w:t xml:space="preserve">D.吊销许可证 </w:t>
      </w:r>
    </w:p>
    <w:p w:rsidR="00182DD6" w:rsidRDefault="00182DD6" w:rsidP="00182DD6">
      <w:pPr>
        <w:pStyle w:val="a6"/>
        <w:shd w:val="clear" w:color="auto" w:fill="FFFFFF"/>
        <w:spacing w:line="360" w:lineRule="auto"/>
        <w:ind w:firstLine="465"/>
        <w:rPr>
          <w:b/>
        </w:rPr>
      </w:pPr>
      <w:r>
        <w:rPr>
          <w:rFonts w:cs="Times New Roman" w:hint="eastAsia"/>
          <w:b/>
          <w:bCs/>
        </w:rPr>
        <w:t>●※</w:t>
      </w:r>
      <w:r>
        <w:rPr>
          <w:rFonts w:hint="eastAsia"/>
          <w:b/>
        </w:rPr>
        <w:t>141-1.根据《食品安全法》的规定，编造、散布虚假食品安全信息的媒体应承担的法律责任包括？（ ABD ）</w:t>
      </w:r>
    </w:p>
    <w:p w:rsidR="00182DD6" w:rsidRDefault="00182DD6" w:rsidP="00182DD6">
      <w:pPr>
        <w:pStyle w:val="a6"/>
        <w:spacing w:line="360" w:lineRule="auto"/>
        <w:ind w:firstLine="480"/>
      </w:pPr>
      <w:r>
        <w:rPr>
          <w:rFonts w:hint="eastAsia"/>
        </w:rPr>
        <w:lastRenderedPageBreak/>
        <w:t>A.由有关主管部门依法对其给予处罚</w:t>
      </w:r>
    </w:p>
    <w:p w:rsidR="00182DD6" w:rsidRDefault="00182DD6" w:rsidP="00182DD6">
      <w:pPr>
        <w:pStyle w:val="a6"/>
        <w:spacing w:line="360" w:lineRule="auto"/>
        <w:ind w:firstLine="480"/>
      </w:pPr>
      <w:r>
        <w:rPr>
          <w:rFonts w:hint="eastAsia"/>
        </w:rPr>
        <w:t>B.由有关主管部门对其直接负责的主管人员和其他直接责任人员给予处分</w:t>
      </w:r>
    </w:p>
    <w:p w:rsidR="00182DD6" w:rsidRDefault="00182DD6" w:rsidP="00182DD6">
      <w:pPr>
        <w:pStyle w:val="a6"/>
        <w:spacing w:line="360" w:lineRule="auto"/>
        <w:ind w:firstLine="480"/>
      </w:pPr>
      <w:r>
        <w:rPr>
          <w:rFonts w:hint="eastAsia"/>
        </w:rPr>
        <w:t>C.由县级以上人民政府食品药品监督管理部门责令其停业整顿</w:t>
      </w:r>
    </w:p>
    <w:p w:rsidR="00182DD6" w:rsidRDefault="00182DD6" w:rsidP="00182DD6">
      <w:pPr>
        <w:pStyle w:val="a6"/>
        <w:shd w:val="clear" w:color="auto" w:fill="FFFFFF"/>
        <w:spacing w:line="360" w:lineRule="auto"/>
        <w:ind w:firstLine="465"/>
      </w:pPr>
      <w:r>
        <w:rPr>
          <w:rFonts w:hint="eastAsia"/>
        </w:rPr>
        <w:t>D.使公民、法人或者其他组织的合法权益受到损害的，依法承担民事责任</w:t>
      </w:r>
    </w:p>
    <w:p w:rsidR="00182DD6" w:rsidRDefault="00182DD6" w:rsidP="00182DD6">
      <w:pPr>
        <w:pStyle w:val="a6"/>
        <w:spacing w:line="360" w:lineRule="auto"/>
        <w:ind w:firstLine="480"/>
        <w:rPr>
          <w:b/>
        </w:rPr>
      </w:pPr>
      <w:r>
        <w:rPr>
          <w:rFonts w:cs="Times New Roman" w:hint="eastAsia"/>
          <w:b/>
          <w:bCs/>
        </w:rPr>
        <w:t>●</w:t>
      </w:r>
      <w:r>
        <w:rPr>
          <w:rFonts w:hint="eastAsia"/>
          <w:b/>
        </w:rPr>
        <w:t>★142-1.某市行政区域内一食品加工厂内发生了特别重大食品安全事故，关于该市应承担的法律责任，下列说法正确的是？（ ABCD ）</w:t>
      </w:r>
    </w:p>
    <w:p w:rsidR="00182DD6" w:rsidRDefault="00182DD6" w:rsidP="00182DD6">
      <w:pPr>
        <w:pStyle w:val="a6"/>
        <w:spacing w:line="360" w:lineRule="auto"/>
        <w:ind w:firstLine="480"/>
      </w:pPr>
      <w:r>
        <w:rPr>
          <w:rFonts w:hint="eastAsia"/>
        </w:rPr>
        <w:t>A.应对该市的直接负责主管人员和其他直接责任人员给予记大过处分</w:t>
      </w:r>
    </w:p>
    <w:p w:rsidR="00182DD6" w:rsidRDefault="00182DD6" w:rsidP="00182DD6">
      <w:pPr>
        <w:pStyle w:val="a6"/>
        <w:spacing w:line="360" w:lineRule="auto"/>
        <w:ind w:firstLine="480"/>
      </w:pPr>
      <w:r>
        <w:rPr>
          <w:rFonts w:hint="eastAsia"/>
        </w:rPr>
        <w:t>B.情节较重的，应对该市直接负责主管人员和其他直接责任人员给予降级或者撤职分处分</w:t>
      </w:r>
    </w:p>
    <w:p w:rsidR="00182DD6" w:rsidRDefault="00182DD6" w:rsidP="00182DD6">
      <w:pPr>
        <w:pStyle w:val="a6"/>
        <w:spacing w:line="360" w:lineRule="auto"/>
        <w:ind w:firstLine="480"/>
      </w:pPr>
      <w:r>
        <w:rPr>
          <w:rFonts w:hint="eastAsia"/>
        </w:rPr>
        <w:t>C.情节严重的，应对该市直接负责主管人员和其他直接责任人员给予开除处分</w:t>
      </w:r>
    </w:p>
    <w:p w:rsidR="00182DD6" w:rsidRDefault="00182DD6" w:rsidP="00182DD6">
      <w:pPr>
        <w:pStyle w:val="a6"/>
        <w:spacing w:line="360" w:lineRule="auto"/>
        <w:ind w:firstLine="480"/>
      </w:pPr>
      <w:r>
        <w:rPr>
          <w:rFonts w:hint="eastAsia"/>
        </w:rPr>
        <w:t>D.造成严重后果的，该市的主要负责人应当引咎辞职</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143-1.县级以上地方人民政府有下列哪些情形时，对直接负责的主管人员和其他直接责任人员给予警告、记过或者记大过处分；造成严重后果的，给予降级或者撤职处分？（ AB ）</w:t>
      </w:r>
    </w:p>
    <w:p w:rsidR="00182DD6" w:rsidRDefault="00182DD6" w:rsidP="00182DD6">
      <w:pPr>
        <w:pStyle w:val="a6"/>
        <w:shd w:val="clear" w:color="auto" w:fill="FFFFFF"/>
        <w:spacing w:line="360" w:lineRule="auto"/>
        <w:ind w:firstLine="465"/>
      </w:pPr>
      <w:r>
        <w:rPr>
          <w:rFonts w:hint="eastAsia"/>
        </w:rPr>
        <w:t>A.未制定本行政区域的食品安全事故应急预案</w:t>
      </w:r>
    </w:p>
    <w:p w:rsidR="00182DD6" w:rsidRDefault="00182DD6" w:rsidP="00182DD6">
      <w:pPr>
        <w:pStyle w:val="a6"/>
        <w:shd w:val="clear" w:color="auto" w:fill="FFFFFF"/>
        <w:spacing w:line="360" w:lineRule="auto"/>
        <w:ind w:firstLine="465"/>
      </w:pPr>
      <w:r>
        <w:rPr>
          <w:rFonts w:hint="eastAsia"/>
        </w:rPr>
        <w:t>B.发生食品安全事故后未按规定立即成立事故处置指挥机构、启动应急预案</w:t>
      </w:r>
    </w:p>
    <w:p w:rsidR="00182DD6" w:rsidRDefault="00182DD6" w:rsidP="00182DD6">
      <w:pPr>
        <w:pStyle w:val="a6"/>
        <w:shd w:val="clear" w:color="auto" w:fill="FFFFFF"/>
        <w:spacing w:line="360" w:lineRule="auto"/>
        <w:ind w:firstLine="465"/>
      </w:pPr>
      <w:r>
        <w:rPr>
          <w:rFonts w:hint="eastAsia"/>
        </w:rPr>
        <w:t>C.未按规定公布食品安全信息</w:t>
      </w:r>
    </w:p>
    <w:p w:rsidR="00182DD6" w:rsidRDefault="00182DD6" w:rsidP="00182DD6">
      <w:pPr>
        <w:pStyle w:val="a6"/>
        <w:shd w:val="clear" w:color="auto" w:fill="FFFFFF"/>
        <w:spacing w:line="360" w:lineRule="auto"/>
        <w:ind w:firstLine="465"/>
      </w:pPr>
      <w:r>
        <w:rPr>
          <w:rFonts w:hint="eastAsia"/>
        </w:rPr>
        <w:t>D.未按规定查处食品安全事故</w:t>
      </w:r>
    </w:p>
    <w:p w:rsidR="00182DD6" w:rsidRDefault="00182DD6" w:rsidP="00182DD6">
      <w:pPr>
        <w:pStyle w:val="a6"/>
        <w:shd w:val="clear" w:color="auto" w:fill="FFFFFF"/>
        <w:spacing w:line="360" w:lineRule="auto"/>
        <w:ind w:firstLineChars="200" w:firstLine="482"/>
        <w:rPr>
          <w:b/>
          <w:shd w:val="clear" w:color="auto" w:fill="FFFFFF"/>
        </w:rPr>
      </w:pPr>
      <w:r>
        <w:rPr>
          <w:rFonts w:cs="Times New Roman" w:hint="eastAsia"/>
          <w:b/>
          <w:bCs/>
        </w:rPr>
        <w:t>●</w:t>
      </w:r>
      <w:r>
        <w:rPr>
          <w:rFonts w:hint="eastAsia"/>
          <w:b/>
        </w:rPr>
        <w:t>144-1.根据《食品安全法》的规定，</w:t>
      </w:r>
      <w:r>
        <w:rPr>
          <w:rFonts w:hint="eastAsia"/>
          <w:b/>
          <w:shd w:val="clear" w:color="auto" w:fill="FFFFFF"/>
        </w:rPr>
        <w:t>某县食品药品监督管理局不履行食品安全监督管理职责，导致发生食品安全事故，造成严重后果的，对其主要负责人可以给予何种处</w:t>
      </w:r>
      <w:r w:rsidR="002C74AA">
        <w:rPr>
          <w:rFonts w:hint="eastAsia"/>
          <w:b/>
          <w:shd w:val="clear" w:color="auto" w:fill="FFFFFF"/>
        </w:rPr>
        <w:t>理</w:t>
      </w:r>
      <w:r>
        <w:rPr>
          <w:rFonts w:hint="eastAsia"/>
          <w:b/>
          <w:shd w:val="clear" w:color="auto" w:fill="FFFFFF"/>
        </w:rPr>
        <w:t>？（ D ）</w:t>
      </w:r>
    </w:p>
    <w:p w:rsidR="00182DD6" w:rsidRDefault="00182DD6" w:rsidP="00182DD6">
      <w:pPr>
        <w:pStyle w:val="a6"/>
        <w:spacing w:line="360" w:lineRule="auto"/>
        <w:ind w:left="480"/>
        <w:rPr>
          <w:shd w:val="clear" w:color="auto" w:fill="FFFFFF"/>
        </w:rPr>
      </w:pPr>
      <w:r>
        <w:rPr>
          <w:rFonts w:hint="eastAsia"/>
          <w:shd w:val="clear" w:color="auto" w:fill="FFFFFF"/>
        </w:rPr>
        <w:t>A.给予记大过处分       B.给予降级或者撤职处分</w:t>
      </w:r>
    </w:p>
    <w:p w:rsidR="00182DD6" w:rsidRDefault="00182DD6" w:rsidP="00182DD6">
      <w:pPr>
        <w:pStyle w:val="a6"/>
        <w:spacing w:line="360" w:lineRule="auto"/>
        <w:ind w:firstLineChars="200" w:firstLine="480"/>
        <w:rPr>
          <w:shd w:val="clear" w:color="auto" w:fill="FFFFFF"/>
        </w:rPr>
      </w:pPr>
      <w:r>
        <w:rPr>
          <w:rFonts w:hint="eastAsia"/>
          <w:shd w:val="clear" w:color="auto" w:fill="FFFFFF"/>
        </w:rPr>
        <w:t>C.给予开除处分         D.引咎辞职</w:t>
      </w:r>
    </w:p>
    <w:p w:rsidR="00182DD6" w:rsidRDefault="00182DD6" w:rsidP="00182DD6">
      <w:pPr>
        <w:pStyle w:val="20"/>
        <w:shd w:val="clear" w:color="auto" w:fill="FFFFFF"/>
        <w:spacing w:line="360" w:lineRule="auto"/>
        <w:ind w:firstLineChars="200" w:firstLine="482"/>
        <w:rPr>
          <w:b/>
          <w:bCs/>
        </w:rPr>
      </w:pPr>
      <w:r>
        <w:rPr>
          <w:rFonts w:cs="Times New Roman" w:hint="eastAsia"/>
          <w:b/>
          <w:bCs/>
        </w:rPr>
        <w:t>●</w:t>
      </w:r>
      <w:r>
        <w:rPr>
          <w:b/>
          <w:bCs/>
        </w:rPr>
        <w:t>145-1.</w:t>
      </w:r>
      <w:r>
        <w:rPr>
          <w:rFonts w:hint="eastAsia"/>
          <w:b/>
          <w:bCs/>
        </w:rPr>
        <w:t>某县质量监督局不履行法定职责，对查处食品安全违法行为不配合，或者滥用职权、玩忽职守、徇私舞弊，造成不良后果的，其直接主管人员和其他直接责任人员可能受到的处分包括？（</w:t>
      </w:r>
      <w:r>
        <w:rPr>
          <w:b/>
          <w:bCs/>
        </w:rPr>
        <w:t xml:space="preserve">  ABC </w:t>
      </w:r>
      <w:r>
        <w:rPr>
          <w:rFonts w:hint="eastAsia"/>
          <w:b/>
          <w:bCs/>
        </w:rPr>
        <w:t>）</w:t>
      </w:r>
    </w:p>
    <w:p w:rsidR="00182DD6" w:rsidRDefault="00182DD6" w:rsidP="00182DD6">
      <w:pPr>
        <w:pStyle w:val="20"/>
        <w:numPr>
          <w:ilvl w:val="0"/>
          <w:numId w:val="11"/>
        </w:numPr>
        <w:shd w:val="clear" w:color="auto" w:fill="FFFFFF"/>
        <w:spacing w:line="360" w:lineRule="auto"/>
        <w:ind w:firstLineChars="200" w:firstLine="480"/>
      </w:pPr>
      <w:r>
        <w:rPr>
          <w:rFonts w:hint="eastAsia"/>
        </w:rPr>
        <w:t>警告</w:t>
      </w:r>
      <w:r>
        <w:t xml:space="preserve">    B.</w:t>
      </w:r>
      <w:r>
        <w:rPr>
          <w:rFonts w:hint="eastAsia"/>
        </w:rPr>
        <w:t>记过</w:t>
      </w:r>
      <w:r>
        <w:t xml:space="preserve">    C.</w:t>
      </w:r>
      <w:r>
        <w:rPr>
          <w:rFonts w:hint="eastAsia"/>
        </w:rPr>
        <w:t>记大过</w:t>
      </w:r>
      <w:r>
        <w:t xml:space="preserve">   D.</w:t>
      </w:r>
      <w:r>
        <w:rPr>
          <w:rFonts w:hint="eastAsia"/>
        </w:rPr>
        <w:t>引咎辞职</w:t>
      </w:r>
    </w:p>
    <w:p w:rsidR="00182DD6" w:rsidRDefault="00182DD6" w:rsidP="00182DD6">
      <w:pPr>
        <w:pStyle w:val="a6"/>
        <w:shd w:val="clear" w:color="auto" w:fill="FFFFFF"/>
        <w:spacing w:line="360" w:lineRule="auto"/>
        <w:ind w:firstLine="465"/>
        <w:rPr>
          <w:b/>
        </w:rPr>
      </w:pPr>
      <w:r>
        <w:rPr>
          <w:rFonts w:cs="Times New Roman" w:hint="eastAsia"/>
          <w:b/>
          <w:bCs/>
        </w:rPr>
        <w:lastRenderedPageBreak/>
        <w:t>●</w:t>
      </w:r>
      <w:r>
        <w:rPr>
          <w:rFonts w:hint="eastAsia"/>
          <w:b/>
        </w:rPr>
        <w:t>★</w:t>
      </w:r>
      <w:r>
        <w:rPr>
          <w:b/>
        </w:rPr>
        <w:t>146-1.</w:t>
      </w:r>
      <w:r>
        <w:rPr>
          <w:rFonts w:hint="eastAsia"/>
          <w:b/>
        </w:rPr>
        <w:t>某县</w:t>
      </w:r>
      <w:r>
        <w:rPr>
          <w:b/>
        </w:rPr>
        <w:t>食品药品监督管理</w:t>
      </w:r>
      <w:r>
        <w:rPr>
          <w:rFonts w:hint="eastAsia"/>
          <w:b/>
        </w:rPr>
        <w:t>局</w:t>
      </w:r>
      <w:r>
        <w:rPr>
          <w:b/>
        </w:rPr>
        <w:t>在履行食品安全监督管理职责过程中，</w:t>
      </w:r>
      <w:r>
        <w:rPr>
          <w:rFonts w:hint="eastAsia"/>
          <w:b/>
        </w:rPr>
        <w:t>对某食品生产加工厂</w:t>
      </w:r>
      <w:r>
        <w:rPr>
          <w:b/>
        </w:rPr>
        <w:t>违法实施</w:t>
      </w:r>
      <w:r>
        <w:rPr>
          <w:rFonts w:hint="eastAsia"/>
          <w:b/>
        </w:rPr>
        <w:t>了</w:t>
      </w:r>
      <w:r>
        <w:rPr>
          <w:b/>
        </w:rPr>
        <w:t>强制执法措施</w:t>
      </w:r>
      <w:r>
        <w:rPr>
          <w:rFonts w:hint="eastAsia"/>
          <w:b/>
        </w:rPr>
        <w:t>，并给该食品生产加工厂造成了损失。根据《食品安全法》的规定，有关执法部门和执法人员应承担的责任，下列说法正确的是？</w:t>
      </w:r>
      <w:r>
        <w:rPr>
          <w:b/>
        </w:rPr>
        <w:t xml:space="preserve">（ </w:t>
      </w:r>
      <w:r>
        <w:rPr>
          <w:rFonts w:hint="eastAsia"/>
          <w:b/>
        </w:rPr>
        <w:t>A</w:t>
      </w:r>
      <w:r>
        <w:rPr>
          <w:b/>
        </w:rPr>
        <w:t xml:space="preserve">CD </w:t>
      </w:r>
      <w:r>
        <w:rPr>
          <w:rFonts w:hint="eastAsia"/>
          <w:b/>
        </w:rPr>
        <w:t>）</w:t>
      </w:r>
    </w:p>
    <w:p w:rsidR="00182DD6" w:rsidRDefault="00182DD6" w:rsidP="00182DD6">
      <w:pPr>
        <w:pStyle w:val="a6"/>
        <w:shd w:val="clear" w:color="auto" w:fill="FFFFFF"/>
        <w:spacing w:line="360" w:lineRule="auto"/>
        <w:ind w:firstLine="465"/>
      </w:pPr>
      <w:r>
        <w:rPr>
          <w:shd w:val="clear" w:color="auto" w:fill="FFFFFF"/>
        </w:rPr>
        <w:t>A.</w:t>
      </w:r>
      <w:r>
        <w:rPr>
          <w:rFonts w:hint="eastAsia"/>
        </w:rPr>
        <w:t>给该食品生产加工厂造成损失的，应当依法予以赔偿</w:t>
      </w:r>
    </w:p>
    <w:p w:rsidR="00182DD6" w:rsidRDefault="00182DD6" w:rsidP="00182DD6">
      <w:pPr>
        <w:pStyle w:val="a6"/>
        <w:shd w:val="clear" w:color="auto" w:fill="FFFFFF"/>
        <w:spacing w:line="360" w:lineRule="auto"/>
        <w:ind w:firstLine="465"/>
      </w:pPr>
      <w:r>
        <w:t>B.</w:t>
      </w:r>
      <w:r>
        <w:rPr>
          <w:rFonts w:hint="eastAsia"/>
        </w:rPr>
        <w:t>应当赔礼道歉，并依法承担民事责任</w:t>
      </w:r>
    </w:p>
    <w:p w:rsidR="00182DD6" w:rsidRDefault="00182DD6" w:rsidP="00182DD6">
      <w:pPr>
        <w:pStyle w:val="a6"/>
        <w:shd w:val="clear" w:color="auto" w:fill="FFFFFF"/>
        <w:spacing w:line="360" w:lineRule="auto"/>
        <w:ind w:firstLine="465"/>
      </w:pPr>
      <w:r>
        <w:t>C.</w:t>
      </w:r>
      <w:r>
        <w:rPr>
          <w:rFonts w:hint="eastAsia"/>
        </w:rPr>
        <w:t>应对直接负责的主管人员依法给予处分</w:t>
      </w:r>
    </w:p>
    <w:p w:rsidR="00182DD6" w:rsidRDefault="00182DD6" w:rsidP="00182DD6">
      <w:pPr>
        <w:pStyle w:val="a6"/>
        <w:shd w:val="clear" w:color="auto" w:fill="FFFFFF"/>
        <w:spacing w:line="360" w:lineRule="auto"/>
        <w:ind w:firstLine="465"/>
      </w:pPr>
      <w:r>
        <w:t>D.</w:t>
      </w:r>
      <w:r>
        <w:rPr>
          <w:rFonts w:hint="eastAsia"/>
        </w:rPr>
        <w:t>应对其他</w:t>
      </w:r>
      <w:r>
        <w:t>直接</w:t>
      </w:r>
      <w:r>
        <w:rPr>
          <w:rFonts w:hint="eastAsia"/>
        </w:rPr>
        <w:t>责任</w:t>
      </w:r>
      <w:r>
        <w:t>人员</w:t>
      </w:r>
      <w:r>
        <w:rPr>
          <w:rFonts w:hint="eastAsia"/>
        </w:rPr>
        <w:t>依法给予处分</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★148-1.甲某在商店以20元购买酸奶数盒，食用后全家上吐下泻，为此支付医疗费300元，事后发现其所购买的酸奶在出售时已过保质期，遂要求商店赔偿。甲某的下列哪些要求有法律依据？（ ABC ）</w:t>
      </w:r>
    </w:p>
    <w:p w:rsidR="00182DD6" w:rsidRDefault="00182DD6" w:rsidP="00182DD6">
      <w:pPr>
        <w:pStyle w:val="a6"/>
        <w:shd w:val="clear" w:color="auto" w:fill="FFFFFF"/>
        <w:spacing w:line="360" w:lineRule="auto"/>
        <w:ind w:firstLineChars="200" w:firstLine="480"/>
      </w:pPr>
      <w:r>
        <w:rPr>
          <w:rFonts w:hint="eastAsia"/>
        </w:rPr>
        <w:t>A.甲某可以要求商店赔偿医疗费300元，并要求200元的赔偿金</w:t>
      </w:r>
    </w:p>
    <w:p w:rsidR="00182DD6" w:rsidRDefault="00182DD6" w:rsidP="00182DD6">
      <w:pPr>
        <w:pStyle w:val="a6"/>
        <w:shd w:val="clear" w:color="auto" w:fill="FFFFFF"/>
        <w:spacing w:line="360" w:lineRule="auto"/>
        <w:ind w:firstLineChars="200" w:firstLine="480"/>
      </w:pPr>
      <w:r>
        <w:rPr>
          <w:rFonts w:hint="eastAsia"/>
        </w:rPr>
        <w:t>B.甲某可以要求商店赔偿医疗费300元，并要求900元的赔偿金</w:t>
      </w:r>
    </w:p>
    <w:p w:rsidR="00182DD6" w:rsidRDefault="00182DD6" w:rsidP="00182DD6">
      <w:pPr>
        <w:pStyle w:val="a6"/>
        <w:shd w:val="clear" w:color="auto" w:fill="FFFFFF"/>
        <w:spacing w:line="360" w:lineRule="auto"/>
        <w:ind w:firstLineChars="200" w:firstLine="480"/>
      </w:pPr>
      <w:r>
        <w:rPr>
          <w:rFonts w:hint="eastAsia"/>
        </w:rPr>
        <w:t>C.甲某可以要求商店赔偿医疗费300元，并要求1000元的赔偿金</w:t>
      </w:r>
    </w:p>
    <w:p w:rsidR="00182DD6" w:rsidRDefault="00182DD6" w:rsidP="00182DD6">
      <w:pPr>
        <w:pStyle w:val="a6"/>
        <w:shd w:val="clear" w:color="auto" w:fill="FFFFFF"/>
        <w:spacing w:line="360" w:lineRule="auto"/>
        <w:ind w:firstLineChars="200" w:firstLine="480"/>
      </w:pPr>
      <w:r>
        <w:rPr>
          <w:rFonts w:hint="eastAsia"/>
        </w:rPr>
        <w:t>D.甲某可以要求商店赔偿医疗费300元，并要求1500元的赔偿金</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150-1.下列选项中属于食品的是？（</w:t>
      </w:r>
      <w:r w:rsidR="00742D85">
        <w:rPr>
          <w:rFonts w:hint="eastAsia"/>
          <w:b/>
        </w:rPr>
        <w:t xml:space="preserve"> </w:t>
      </w:r>
      <w:r>
        <w:rPr>
          <w:rFonts w:hint="eastAsia"/>
          <w:b/>
        </w:rPr>
        <w:t>AB</w:t>
      </w:r>
      <w:r w:rsidR="00742D85">
        <w:rPr>
          <w:rFonts w:hint="eastAsia"/>
          <w:b/>
        </w:rPr>
        <w:t xml:space="preserve"> </w:t>
      </w:r>
      <w:r>
        <w:rPr>
          <w:rFonts w:hint="eastAsia"/>
          <w:b/>
        </w:rPr>
        <w:t>）</w:t>
      </w:r>
    </w:p>
    <w:p w:rsidR="00182DD6" w:rsidRDefault="00182DD6" w:rsidP="00182DD6">
      <w:pPr>
        <w:pStyle w:val="a6"/>
        <w:shd w:val="clear" w:color="auto" w:fill="FFFFFF"/>
        <w:spacing w:line="360" w:lineRule="auto"/>
        <w:ind w:firstLineChars="200" w:firstLine="480"/>
      </w:pPr>
      <w:r>
        <w:rPr>
          <w:rFonts w:hint="eastAsia"/>
        </w:rPr>
        <w:t xml:space="preserve">A.供人食用和饮用的成品                    </w:t>
      </w:r>
    </w:p>
    <w:p w:rsidR="00182DD6" w:rsidRDefault="00182DD6" w:rsidP="00182DD6">
      <w:pPr>
        <w:pStyle w:val="a6"/>
        <w:shd w:val="clear" w:color="auto" w:fill="FFFFFF"/>
        <w:spacing w:line="360" w:lineRule="auto"/>
        <w:ind w:firstLineChars="200" w:firstLine="480"/>
      </w:pPr>
      <w:r>
        <w:rPr>
          <w:rFonts w:hint="eastAsia"/>
        </w:rPr>
        <w:t xml:space="preserve">B.供人食用和饮用的原料 </w:t>
      </w:r>
    </w:p>
    <w:p w:rsidR="00182DD6" w:rsidRDefault="00182DD6" w:rsidP="00182DD6">
      <w:pPr>
        <w:pStyle w:val="a6"/>
        <w:shd w:val="clear" w:color="auto" w:fill="FFFFFF"/>
        <w:spacing w:line="360" w:lineRule="auto"/>
        <w:ind w:firstLineChars="200" w:firstLine="480"/>
      </w:pPr>
      <w:r>
        <w:rPr>
          <w:rFonts w:hint="eastAsia"/>
        </w:rPr>
        <w:t>C.用于调配中药处方的按照传统既是食品又是中药材的物品</w:t>
      </w:r>
    </w:p>
    <w:p w:rsidR="00182DD6" w:rsidRDefault="00182DD6" w:rsidP="00182DD6">
      <w:pPr>
        <w:pStyle w:val="a6"/>
        <w:shd w:val="clear" w:color="auto" w:fill="FFFFFF"/>
        <w:spacing w:line="360" w:lineRule="auto"/>
        <w:ind w:firstLineChars="200" w:firstLine="480"/>
      </w:pPr>
      <w:r>
        <w:rPr>
          <w:rFonts w:hint="eastAsia"/>
        </w:rPr>
        <w:t>D.所有以治疗为目的物品</w:t>
      </w:r>
    </w:p>
    <w:p w:rsidR="00182DD6" w:rsidRDefault="00182DD6" w:rsidP="00182DD6">
      <w:pPr>
        <w:pStyle w:val="a6"/>
        <w:shd w:val="clear" w:color="auto" w:fill="FFFFFF"/>
        <w:spacing w:line="360" w:lineRule="auto"/>
        <w:ind w:firstLineChars="200" w:firstLine="482"/>
        <w:rPr>
          <w:b/>
        </w:rPr>
      </w:pPr>
      <w:r>
        <w:rPr>
          <w:rFonts w:cs="Times New Roman" w:hint="eastAsia"/>
          <w:b/>
          <w:bCs/>
        </w:rPr>
        <w:t>●</w:t>
      </w:r>
      <w:r>
        <w:rPr>
          <w:rFonts w:hint="eastAsia"/>
          <w:b/>
        </w:rPr>
        <w:t>152-1.下列选项中，由国务院质量监督部门依照《食品安全法》制定的是？（ D ）</w:t>
      </w:r>
    </w:p>
    <w:p w:rsidR="00182DD6" w:rsidRDefault="00182DD6" w:rsidP="00182DD6">
      <w:pPr>
        <w:pStyle w:val="a6"/>
        <w:shd w:val="clear" w:color="auto" w:fill="FFFFFF"/>
        <w:spacing w:line="360" w:lineRule="auto"/>
        <w:ind w:firstLineChars="200" w:firstLine="480"/>
      </w:pPr>
      <w:r>
        <w:rPr>
          <w:rFonts w:hint="eastAsia"/>
        </w:rPr>
        <w:t>A.铁路、民航运营中食品安全的管理办法</w:t>
      </w:r>
    </w:p>
    <w:p w:rsidR="00182DD6" w:rsidRDefault="00182DD6" w:rsidP="00182DD6">
      <w:pPr>
        <w:pStyle w:val="a6"/>
        <w:shd w:val="clear" w:color="auto" w:fill="FFFFFF"/>
        <w:spacing w:line="360" w:lineRule="auto"/>
        <w:ind w:firstLineChars="200" w:firstLine="480"/>
      </w:pPr>
      <w:r>
        <w:rPr>
          <w:rFonts w:hint="eastAsia"/>
        </w:rPr>
        <w:t>B.保健食品的具体管理办法</w:t>
      </w:r>
    </w:p>
    <w:p w:rsidR="00182DD6" w:rsidRDefault="00182DD6" w:rsidP="00182DD6">
      <w:pPr>
        <w:pStyle w:val="a6"/>
        <w:shd w:val="clear" w:color="auto" w:fill="FFFFFF"/>
        <w:spacing w:line="360" w:lineRule="auto"/>
        <w:ind w:firstLineChars="200" w:firstLine="480"/>
      </w:pPr>
      <w:r>
        <w:rPr>
          <w:rFonts w:hint="eastAsia"/>
        </w:rPr>
        <w:t>C.军队专用食品和自供食品的食品安全管理办法</w:t>
      </w:r>
    </w:p>
    <w:p w:rsidR="00182DD6" w:rsidRDefault="00182DD6" w:rsidP="00182DD6">
      <w:pPr>
        <w:pStyle w:val="a6"/>
        <w:shd w:val="clear" w:color="auto" w:fill="FFFFFF"/>
        <w:spacing w:line="360" w:lineRule="auto"/>
        <w:ind w:firstLineChars="200" w:firstLine="480"/>
      </w:pPr>
      <w:r>
        <w:rPr>
          <w:rFonts w:hint="eastAsia"/>
        </w:rPr>
        <w:t>D.食品相关产品生产活动的具体管理办法</w:t>
      </w:r>
    </w:p>
    <w:p w:rsidR="00182DD6" w:rsidRDefault="00182DD6" w:rsidP="00182DD6"/>
    <w:p w:rsidR="00182DD6" w:rsidRDefault="00182DD6" w:rsidP="00CA6798">
      <w:pPr>
        <w:spacing w:line="560" w:lineRule="exact"/>
        <w:rPr>
          <w:b/>
        </w:rPr>
      </w:pPr>
      <w:r>
        <w:rPr>
          <w:rFonts w:hint="eastAsia"/>
          <w:b/>
        </w:rPr>
        <w:t>四、判断题</w:t>
      </w:r>
    </w:p>
    <w:p w:rsidR="00182DD6" w:rsidRDefault="00182DD6" w:rsidP="00CA6798">
      <w:pPr>
        <w:pStyle w:val="a6"/>
        <w:spacing w:line="560" w:lineRule="exact"/>
        <w:ind w:firstLineChars="200" w:firstLine="482"/>
        <w:rPr>
          <w:b/>
          <w:bCs/>
        </w:rPr>
      </w:pPr>
      <w:r>
        <w:rPr>
          <w:rFonts w:cs="Times New Roman" w:hint="eastAsia"/>
          <w:b/>
          <w:bCs/>
        </w:rPr>
        <w:lastRenderedPageBreak/>
        <w:t>●※</w:t>
      </w:r>
      <w:r>
        <w:rPr>
          <w:rFonts w:hint="eastAsia"/>
          <w:b/>
          <w:bCs/>
        </w:rPr>
        <w:t>122-1.明知食品生产经营者违反《食品安全法》的规定，未经许可从事生产经营活动，但仍为其提供生产经营场所或者其他条件，致使消费者的合法权益受到损害的，应当与食品生产经营者承担连带责任。（ √ ）</w:t>
      </w:r>
    </w:p>
    <w:p w:rsidR="00182DD6" w:rsidRDefault="00182DD6" w:rsidP="00CA6798">
      <w:pPr>
        <w:pStyle w:val="a6"/>
        <w:spacing w:line="560" w:lineRule="exact"/>
        <w:ind w:firstLineChars="200" w:firstLine="482"/>
        <w:rPr>
          <w:b/>
          <w:bCs/>
        </w:rPr>
      </w:pPr>
      <w:r>
        <w:rPr>
          <w:rFonts w:cs="Times New Roman" w:hint="eastAsia"/>
          <w:b/>
          <w:bCs/>
        </w:rPr>
        <w:t>●※</w:t>
      </w:r>
      <w:r>
        <w:rPr>
          <w:rFonts w:hint="eastAsia"/>
          <w:b/>
          <w:bCs/>
        </w:rPr>
        <w:t>123-1甲明知乙违反《食品安全法》的规定，生产经营国家为防病等特殊需要明令禁止生产经营的食品，仍为其提供生产经营场所或者其他条件，结果导致丙的身体受到伤害，甲应当与乙承担连带责任。（ √ ）</w:t>
      </w:r>
    </w:p>
    <w:p w:rsidR="00182DD6" w:rsidRDefault="00182DD6" w:rsidP="00CA6798">
      <w:pPr>
        <w:spacing w:line="560" w:lineRule="exact"/>
        <w:ind w:firstLineChars="200" w:firstLine="422"/>
        <w:jc w:val="left"/>
        <w:rPr>
          <w:rFonts w:ascii="宋体" w:hAnsi="宋体" w:cs="宋体"/>
          <w:b/>
          <w:bCs/>
          <w:kern w:val="0"/>
          <w:sz w:val="24"/>
          <w:szCs w:val="24"/>
        </w:rPr>
      </w:pPr>
      <w:r>
        <w:rPr>
          <w:rFonts w:ascii="宋体" w:hAnsi="宋体" w:cs="Times New Roman" w:hint="eastAsia"/>
          <w:b/>
          <w:bCs/>
        </w:rPr>
        <w:t>●※</w:t>
      </w:r>
      <w:r>
        <w:rPr>
          <w:rFonts w:ascii="宋体" w:hAnsi="宋体" w:cs="宋体" w:hint="eastAsia"/>
          <w:b/>
          <w:bCs/>
          <w:kern w:val="0"/>
          <w:sz w:val="24"/>
          <w:szCs w:val="24"/>
        </w:rPr>
        <w:t>123-2.违法使用剧毒、高毒农药的，可以由公安机关</w:t>
      </w:r>
      <w:r w:rsidR="00E17795">
        <w:rPr>
          <w:rFonts w:ascii="宋体" w:hAnsi="宋体" w:cs="宋体" w:hint="eastAsia"/>
          <w:b/>
          <w:bCs/>
          <w:kern w:val="0"/>
          <w:sz w:val="24"/>
          <w:szCs w:val="24"/>
        </w:rPr>
        <w:t>对其直接负责的主管人员和其他直接责任人员</w:t>
      </w:r>
      <w:r>
        <w:rPr>
          <w:rFonts w:ascii="宋体" w:hAnsi="宋体" w:cs="宋体" w:hint="eastAsia"/>
          <w:b/>
          <w:bCs/>
          <w:kern w:val="0"/>
          <w:sz w:val="24"/>
          <w:szCs w:val="24"/>
        </w:rPr>
        <w:t>给予拘留。（ √ ）</w:t>
      </w:r>
    </w:p>
    <w:p w:rsidR="00182DD6" w:rsidRDefault="00182DD6" w:rsidP="00CA6798">
      <w:pPr>
        <w:spacing w:line="560" w:lineRule="exact"/>
        <w:ind w:firstLineChars="200" w:firstLine="422"/>
        <w:jc w:val="left"/>
        <w:rPr>
          <w:rFonts w:ascii="宋体" w:hAnsi="宋体" w:cs="宋体"/>
          <w:b/>
          <w:bCs/>
          <w:kern w:val="0"/>
          <w:sz w:val="24"/>
          <w:szCs w:val="24"/>
        </w:rPr>
      </w:pPr>
      <w:r>
        <w:rPr>
          <w:rFonts w:ascii="宋体" w:hAnsi="宋体" w:cs="Times New Roman" w:hint="eastAsia"/>
          <w:b/>
          <w:bCs/>
        </w:rPr>
        <w:t>●※</w:t>
      </w:r>
      <w:r>
        <w:rPr>
          <w:rFonts w:ascii="宋体" w:hAnsi="宋体" w:cs="宋体" w:hint="eastAsia"/>
          <w:b/>
          <w:bCs/>
          <w:kern w:val="0"/>
          <w:sz w:val="24"/>
          <w:szCs w:val="24"/>
        </w:rPr>
        <w:t>124-1.生产食品相关产品新品种，未通过安全性评估，或者生产不符合食品安全标准的食品相关产品的，由县级以上人民政府卫生行政部门给予处罚。（ × ）</w:t>
      </w:r>
    </w:p>
    <w:p w:rsidR="00182DD6" w:rsidRDefault="00182DD6" w:rsidP="00CA6798">
      <w:pPr>
        <w:pStyle w:val="a6"/>
        <w:shd w:val="clear" w:color="auto" w:fill="FFFFFF"/>
        <w:spacing w:line="560" w:lineRule="exact"/>
        <w:ind w:firstLineChars="200" w:firstLine="482"/>
        <w:rPr>
          <w:b/>
          <w:bCs/>
        </w:rPr>
      </w:pPr>
      <w:r>
        <w:rPr>
          <w:rFonts w:cs="Times New Roman" w:hint="eastAsia"/>
          <w:b/>
          <w:bCs/>
        </w:rPr>
        <w:t>●※</w:t>
      </w:r>
      <w:r>
        <w:rPr>
          <w:rFonts w:hint="eastAsia"/>
          <w:color w:val="333333"/>
        </w:rPr>
        <w:t>★</w:t>
      </w:r>
      <w:r>
        <w:rPr>
          <w:rFonts w:hint="eastAsia"/>
          <w:b/>
          <w:bCs/>
        </w:rPr>
        <w:t>125-1.生产经营的食品、食品添加剂的标签、说明书存在瑕疵但不影响食品安全且不会对消费者造成误导的，生产经营者不需要承担任何责任。（ × ）</w:t>
      </w:r>
    </w:p>
    <w:p w:rsidR="00182DD6" w:rsidRDefault="00182DD6" w:rsidP="00CA6798">
      <w:pPr>
        <w:pStyle w:val="a6"/>
        <w:shd w:val="clear" w:color="auto" w:fill="FFFFFF"/>
        <w:spacing w:line="560" w:lineRule="exact"/>
        <w:ind w:firstLineChars="200" w:firstLine="482"/>
        <w:rPr>
          <w:b/>
          <w:bCs/>
        </w:rPr>
      </w:pPr>
      <w:r>
        <w:rPr>
          <w:rFonts w:cs="Times New Roman" w:hint="eastAsia"/>
          <w:b/>
          <w:bCs/>
        </w:rPr>
        <w:t>●※</w:t>
      </w:r>
      <w:r>
        <w:rPr>
          <w:rFonts w:hint="eastAsia"/>
          <w:b/>
          <w:bCs/>
        </w:rPr>
        <w:t>126-1.食品经营者未按规定要求销售食品，情节严重的，可以吊销许可证。（ √ ）</w:t>
      </w:r>
    </w:p>
    <w:p w:rsidR="00182DD6" w:rsidRDefault="00182DD6" w:rsidP="00CA6798">
      <w:pPr>
        <w:pStyle w:val="a6"/>
        <w:shd w:val="clear" w:color="auto" w:fill="FFFFFF"/>
        <w:spacing w:line="560" w:lineRule="exact"/>
        <w:ind w:firstLineChars="200" w:firstLine="482"/>
        <w:rPr>
          <w:b/>
          <w:bCs/>
        </w:rPr>
      </w:pPr>
      <w:r>
        <w:rPr>
          <w:rFonts w:cs="Times New Roman" w:hint="eastAsia"/>
          <w:b/>
          <w:bCs/>
        </w:rPr>
        <w:t>●※</w:t>
      </w:r>
      <w:r>
        <w:rPr>
          <w:rFonts w:hint="eastAsia"/>
          <w:b/>
          <w:bCs/>
        </w:rPr>
        <w:t>126-2.食品生产经营企业未按规定建立食品安全管理制度，情节严重的，责令停产停业，直至吊销许可证。（ √ ）</w:t>
      </w:r>
    </w:p>
    <w:p w:rsidR="00182DD6" w:rsidRDefault="00182DD6" w:rsidP="00CA6798">
      <w:pPr>
        <w:pStyle w:val="a6"/>
        <w:shd w:val="clear" w:color="auto" w:fill="FFFFFF"/>
        <w:spacing w:line="560" w:lineRule="exact"/>
        <w:ind w:firstLineChars="200" w:firstLine="482"/>
        <w:rPr>
          <w:b/>
          <w:bCs/>
        </w:rPr>
      </w:pPr>
      <w:r>
        <w:rPr>
          <w:rFonts w:cs="Times New Roman" w:hint="eastAsia"/>
          <w:b/>
          <w:bCs/>
        </w:rPr>
        <w:t>●※</w:t>
      </w:r>
      <w:r>
        <w:rPr>
          <w:rFonts w:hint="eastAsia"/>
          <w:color w:val="333333"/>
        </w:rPr>
        <w:t>★</w:t>
      </w:r>
      <w:r>
        <w:rPr>
          <w:rFonts w:hint="eastAsia"/>
          <w:b/>
          <w:bCs/>
        </w:rPr>
        <w:t>126-3.食品、食品添加剂生产者未按规定对采购的食品原料和生产的食品、食品添加剂进行检验，情节严重的，可由公安机关对其主要负责人给予拘留。（ × ）</w:t>
      </w:r>
    </w:p>
    <w:p w:rsidR="00182DD6" w:rsidRDefault="00182DD6" w:rsidP="00CA6798">
      <w:pPr>
        <w:spacing w:line="560" w:lineRule="exact"/>
        <w:ind w:firstLineChars="200" w:firstLine="422"/>
        <w:jc w:val="left"/>
        <w:rPr>
          <w:rFonts w:ascii="宋体" w:hAnsi="宋体" w:cs="宋体"/>
          <w:b/>
          <w:bCs/>
          <w:kern w:val="0"/>
          <w:sz w:val="24"/>
          <w:szCs w:val="24"/>
        </w:rPr>
      </w:pPr>
      <w:r>
        <w:rPr>
          <w:rFonts w:ascii="宋体" w:hAnsi="宋体" w:cs="Times New Roman" w:hint="eastAsia"/>
          <w:b/>
          <w:bCs/>
        </w:rPr>
        <w:t>※</w:t>
      </w:r>
      <w:r>
        <w:rPr>
          <w:rFonts w:ascii="宋体" w:hAnsi="宋体" w:cs="宋体" w:hint="eastAsia"/>
          <w:b/>
          <w:bCs/>
          <w:kern w:val="0"/>
          <w:sz w:val="24"/>
          <w:szCs w:val="24"/>
        </w:rPr>
        <w:t>127-1.对食品生产加工小作坊、食品摊贩等的违法行为的处罚，依照《食品安全法》的相关规定执行。（ × ）</w:t>
      </w:r>
    </w:p>
    <w:p w:rsidR="00182DD6" w:rsidRDefault="00182DD6" w:rsidP="00CA6798">
      <w:pPr>
        <w:pStyle w:val="a6"/>
        <w:spacing w:line="560" w:lineRule="exact"/>
        <w:ind w:firstLineChars="200" w:firstLine="482"/>
        <w:rPr>
          <w:b/>
          <w:bCs/>
        </w:rPr>
      </w:pPr>
      <w:r>
        <w:rPr>
          <w:rFonts w:cs="Times New Roman" w:hint="eastAsia"/>
          <w:b/>
          <w:bCs/>
        </w:rPr>
        <w:lastRenderedPageBreak/>
        <w:t>※</w:t>
      </w:r>
      <w:r>
        <w:rPr>
          <w:rFonts w:hint="eastAsia"/>
          <w:b/>
          <w:bCs/>
        </w:rPr>
        <w:t>128-1.事故单位在发生食品安全事故后未进行处置、报告的，由有关主管部门按照各自职责分工责令改正，给予警告。（ √ ）</w:t>
      </w:r>
    </w:p>
    <w:p w:rsidR="00182DD6" w:rsidRDefault="00182DD6" w:rsidP="00CA6798">
      <w:pPr>
        <w:spacing w:line="560" w:lineRule="exact"/>
        <w:ind w:firstLineChars="200" w:firstLine="422"/>
        <w:jc w:val="left"/>
        <w:rPr>
          <w:rFonts w:ascii="宋体" w:hAnsi="宋体" w:cs="宋体"/>
          <w:b/>
          <w:bCs/>
          <w:kern w:val="0"/>
          <w:sz w:val="24"/>
          <w:szCs w:val="24"/>
        </w:rPr>
      </w:pPr>
      <w:r>
        <w:rPr>
          <w:rFonts w:ascii="宋体" w:hAnsi="宋体" w:cs="Times New Roman" w:hint="eastAsia"/>
          <w:b/>
          <w:bCs/>
        </w:rPr>
        <w:t>※</w:t>
      </w:r>
      <w:r>
        <w:rPr>
          <w:rFonts w:ascii="宋体" w:hAnsi="宋体" w:hint="eastAsia"/>
          <w:color w:val="333333"/>
          <w:sz w:val="24"/>
        </w:rPr>
        <w:t>★</w:t>
      </w:r>
      <w:r>
        <w:rPr>
          <w:rFonts w:ascii="宋体" w:hAnsi="宋体" w:cs="宋体" w:hint="eastAsia"/>
          <w:b/>
          <w:bCs/>
          <w:kern w:val="0"/>
          <w:sz w:val="24"/>
          <w:szCs w:val="24"/>
        </w:rPr>
        <w:t>129-1.提供虚假材料，进口不符合我国食品安全国家标准的食品、食品添加剂、食品相关产品，情节严重的，可由公安机关对其直接负责的主管人员和其他直接责任人员给予拘留。（ × ）</w:t>
      </w:r>
    </w:p>
    <w:p w:rsidR="00182DD6" w:rsidRDefault="00182DD6" w:rsidP="00CA6798">
      <w:pPr>
        <w:pStyle w:val="a6"/>
        <w:shd w:val="clear" w:color="auto" w:fill="FFFFFF"/>
        <w:spacing w:line="560" w:lineRule="exact"/>
        <w:ind w:firstLineChars="200" w:firstLine="482"/>
        <w:rPr>
          <w:b/>
          <w:bCs/>
        </w:rPr>
      </w:pPr>
      <w:r>
        <w:rPr>
          <w:rFonts w:cs="Times New Roman" w:hint="eastAsia"/>
          <w:b/>
          <w:bCs/>
        </w:rPr>
        <w:t>●※</w:t>
      </w:r>
      <w:r>
        <w:rPr>
          <w:rFonts w:hint="eastAsia"/>
          <w:b/>
          <w:bCs/>
        </w:rPr>
        <w:t xml:space="preserve">130-1.食用农产品批发市场未对进入该批发市场销售的食用农产品进行抽样检验，使消费者的合法权益受到损害的，其应当承担连带责任。( √ ) </w:t>
      </w:r>
    </w:p>
    <w:p w:rsidR="00182DD6" w:rsidRDefault="00182DD6" w:rsidP="00CA6798">
      <w:pPr>
        <w:pStyle w:val="a6"/>
        <w:spacing w:line="560" w:lineRule="exact"/>
        <w:ind w:firstLineChars="200" w:firstLine="482"/>
        <w:rPr>
          <w:b/>
          <w:bCs/>
        </w:rPr>
      </w:pPr>
      <w:r>
        <w:rPr>
          <w:rFonts w:cs="Times New Roman" w:hint="eastAsia"/>
          <w:b/>
          <w:bCs/>
        </w:rPr>
        <w:t>●※</w:t>
      </w:r>
      <w:r>
        <w:rPr>
          <w:rFonts w:hint="eastAsia"/>
          <w:b/>
          <w:bCs/>
        </w:rPr>
        <w:t>131-1.网络食品交易第三方平台提供者作出更有利于消费者承诺的，应当履行其承诺。（ √ ）</w:t>
      </w:r>
    </w:p>
    <w:p w:rsidR="00182DD6" w:rsidRDefault="00182DD6" w:rsidP="00CA6798">
      <w:pPr>
        <w:pStyle w:val="a6"/>
        <w:shd w:val="clear" w:color="auto" w:fill="FFFFFF"/>
        <w:spacing w:line="560" w:lineRule="exact"/>
        <w:ind w:firstLineChars="200" w:firstLine="482"/>
        <w:rPr>
          <w:b/>
          <w:bCs/>
        </w:rPr>
      </w:pPr>
      <w:r>
        <w:rPr>
          <w:rFonts w:cs="Times New Roman" w:hint="eastAsia"/>
          <w:b/>
          <w:bCs/>
        </w:rPr>
        <w:t>●※</w:t>
      </w:r>
      <w:r>
        <w:rPr>
          <w:rFonts w:hint="eastAsia"/>
          <w:b/>
          <w:bCs/>
        </w:rPr>
        <w:t>131-2.网络食品交易第三方平台提供者未对入网食品经营者进行实名登记、审查许可证，使消费者的合法权益受到损害的，应当与食品经营者承担连带责任。（ √ ）</w:t>
      </w:r>
    </w:p>
    <w:p w:rsidR="00182DD6" w:rsidRDefault="00182DD6" w:rsidP="00CA6798">
      <w:pPr>
        <w:spacing w:line="560" w:lineRule="exact"/>
        <w:ind w:firstLineChars="200" w:firstLine="422"/>
        <w:jc w:val="left"/>
        <w:rPr>
          <w:rFonts w:ascii="宋体" w:hAnsi="宋体" w:cs="宋体"/>
          <w:b/>
          <w:bCs/>
          <w:kern w:val="0"/>
          <w:sz w:val="24"/>
          <w:szCs w:val="24"/>
        </w:rPr>
      </w:pPr>
      <w:r>
        <w:rPr>
          <w:rFonts w:ascii="宋体" w:hAnsi="宋体" w:cs="Times New Roman" w:hint="eastAsia"/>
          <w:b/>
          <w:bCs/>
        </w:rPr>
        <w:t>※</w:t>
      </w:r>
      <w:r>
        <w:rPr>
          <w:rFonts w:ascii="宋体" w:hAnsi="宋体" w:cs="宋体" w:hint="eastAsia"/>
          <w:b/>
          <w:bCs/>
          <w:kern w:val="0"/>
          <w:sz w:val="24"/>
          <w:szCs w:val="24"/>
        </w:rPr>
        <w:t>132-1.未按要求进行食品贮存、运输和装卸的，由省级以上人民政府食品药品监督管理等部门按照各自职责分工责令改正，给予警告。（ × ）</w:t>
      </w:r>
    </w:p>
    <w:p w:rsidR="00182DD6" w:rsidRDefault="00182DD6" w:rsidP="00CA6798">
      <w:pPr>
        <w:spacing w:line="560" w:lineRule="exact"/>
        <w:ind w:firstLineChars="200" w:firstLine="422"/>
        <w:jc w:val="left"/>
        <w:rPr>
          <w:rFonts w:ascii="宋体" w:hAnsi="宋体" w:cs="宋体"/>
          <w:b/>
          <w:bCs/>
          <w:kern w:val="0"/>
          <w:sz w:val="24"/>
          <w:szCs w:val="24"/>
        </w:rPr>
      </w:pPr>
      <w:r>
        <w:rPr>
          <w:rFonts w:ascii="宋体" w:hAnsi="宋体" w:cs="Times New Roman" w:hint="eastAsia"/>
          <w:b/>
          <w:bCs/>
        </w:rPr>
        <w:t>●※</w:t>
      </w:r>
      <w:r>
        <w:rPr>
          <w:rFonts w:ascii="宋体" w:hAnsi="宋体" w:cs="宋体" w:hint="eastAsia"/>
          <w:b/>
          <w:bCs/>
          <w:kern w:val="0"/>
          <w:sz w:val="24"/>
          <w:szCs w:val="24"/>
        </w:rPr>
        <w:t>133-1.违反《食品安全法》规定，对举报人以解除、变更劳动合同或者其他方式打击报复的，应当依照有关法律的规定承担责任。（ √ ）</w:t>
      </w:r>
    </w:p>
    <w:p w:rsidR="00182DD6" w:rsidRDefault="00182DD6" w:rsidP="00CA6798">
      <w:pPr>
        <w:pStyle w:val="a6"/>
        <w:spacing w:line="560" w:lineRule="exact"/>
        <w:ind w:firstLineChars="200" w:firstLine="482"/>
        <w:rPr>
          <w:b/>
          <w:bCs/>
        </w:rPr>
      </w:pPr>
      <w:r>
        <w:rPr>
          <w:rFonts w:cs="Times New Roman" w:hint="eastAsia"/>
          <w:b/>
          <w:bCs/>
        </w:rPr>
        <w:t>●※</w:t>
      </w:r>
      <w:r>
        <w:rPr>
          <w:rFonts w:hint="eastAsia"/>
          <w:b/>
          <w:bCs/>
        </w:rPr>
        <w:t>134-1.食品生产经营者在一年内累计三次因违反《食品安全法》规定受到责令停产停业、吊销许可证以外处罚的，由食品药品监督管理部门责令停产停业，直至吊销许可证。（ √ ）</w:t>
      </w:r>
    </w:p>
    <w:p w:rsidR="00182DD6" w:rsidRDefault="00182DD6" w:rsidP="00CA6798">
      <w:pPr>
        <w:pStyle w:val="a6"/>
        <w:spacing w:line="560" w:lineRule="exact"/>
        <w:ind w:firstLineChars="200" w:firstLine="482"/>
        <w:rPr>
          <w:b/>
          <w:bCs/>
        </w:rPr>
      </w:pPr>
      <w:r>
        <w:rPr>
          <w:rFonts w:cs="Times New Roman" w:hint="eastAsia"/>
          <w:b/>
          <w:bCs/>
        </w:rPr>
        <w:t>※</w:t>
      </w:r>
      <w:r>
        <w:rPr>
          <w:rFonts w:hint="eastAsia"/>
          <w:b/>
          <w:bCs/>
        </w:rPr>
        <w:t xml:space="preserve">135-1.被吊销食品生产、流通或者餐饮服务许可证的单位，其直接负责的主管人员自处罚决定作出之日起五年内不得从事食品生产经营管理工作。（ √ ） </w:t>
      </w:r>
    </w:p>
    <w:p w:rsidR="00182DD6" w:rsidRDefault="00182DD6" w:rsidP="00CA6798">
      <w:pPr>
        <w:pStyle w:val="a6"/>
        <w:spacing w:line="560" w:lineRule="exact"/>
        <w:ind w:firstLineChars="200" w:firstLine="482"/>
        <w:rPr>
          <w:b/>
          <w:bCs/>
        </w:rPr>
      </w:pPr>
      <w:r>
        <w:rPr>
          <w:rFonts w:cs="Times New Roman" w:hint="eastAsia"/>
          <w:b/>
          <w:bCs/>
        </w:rPr>
        <w:t>●※</w:t>
      </w:r>
      <w:r>
        <w:rPr>
          <w:rFonts w:hint="eastAsia"/>
          <w:color w:val="333333"/>
        </w:rPr>
        <w:t>★</w:t>
      </w:r>
      <w:r>
        <w:rPr>
          <w:rFonts w:hint="eastAsia"/>
          <w:b/>
          <w:bCs/>
        </w:rPr>
        <w:t>135-2.因食品安全犯罪被判处有期徒刑以上刑罚的，终身不得从事食品生产经营工作。（ × ）</w:t>
      </w:r>
    </w:p>
    <w:p w:rsidR="00182DD6" w:rsidRDefault="00182DD6" w:rsidP="00CA6798">
      <w:pPr>
        <w:pStyle w:val="a6"/>
        <w:shd w:val="clear" w:color="auto" w:fill="FFFFFF"/>
        <w:spacing w:line="560" w:lineRule="exact"/>
        <w:ind w:firstLineChars="200" w:firstLine="482"/>
        <w:rPr>
          <w:b/>
          <w:bCs/>
        </w:rPr>
      </w:pPr>
      <w:r>
        <w:rPr>
          <w:rFonts w:cs="Times New Roman" w:hint="eastAsia"/>
          <w:b/>
          <w:bCs/>
        </w:rPr>
        <w:lastRenderedPageBreak/>
        <w:t>●※</w:t>
      </w:r>
      <w:r>
        <w:rPr>
          <w:rFonts w:hint="eastAsia"/>
          <w:color w:val="333333"/>
        </w:rPr>
        <w:t>★</w:t>
      </w:r>
      <w:r>
        <w:rPr>
          <w:rFonts w:hint="eastAsia"/>
          <w:b/>
          <w:bCs/>
        </w:rPr>
        <w:t>136-1.食品经营者履行了《食品安全法》规定的进货查验等义务，有充分证据证明其不知道所采购的食品不符合食品安全标准，并能如实说明其进货来源的，可以免予承担任何法律责任。（ × ）</w:t>
      </w:r>
    </w:p>
    <w:p w:rsidR="00182DD6" w:rsidRDefault="00182DD6" w:rsidP="00CA6798">
      <w:pPr>
        <w:pStyle w:val="a6"/>
        <w:shd w:val="clear" w:color="auto" w:fill="FFFFFF"/>
        <w:spacing w:line="560" w:lineRule="exact"/>
        <w:ind w:firstLineChars="200" w:firstLine="482"/>
        <w:rPr>
          <w:b/>
          <w:bCs/>
        </w:rPr>
      </w:pPr>
      <w:r>
        <w:rPr>
          <w:rFonts w:cs="Times New Roman" w:hint="eastAsia"/>
          <w:b/>
          <w:bCs/>
        </w:rPr>
        <w:t>●※</w:t>
      </w:r>
      <w:r>
        <w:rPr>
          <w:rFonts w:hint="eastAsia"/>
          <w:b/>
          <w:bCs/>
        </w:rPr>
        <w:t>137-1.承担食品安全风险监测、风险评估工作的技术机构、技术人员提供虚假监测、评估信息的，</w:t>
      </w:r>
      <w:r w:rsidR="005502AA">
        <w:rPr>
          <w:rFonts w:hint="eastAsia"/>
          <w:b/>
          <w:bCs/>
        </w:rPr>
        <w:t>技术机构直接负责的主管人员和技术人员</w:t>
      </w:r>
      <w:r>
        <w:rPr>
          <w:rFonts w:hint="eastAsia"/>
          <w:b/>
          <w:bCs/>
        </w:rPr>
        <w:t>有执业资格的，由授予其资格的主管部门吊销执业证书。（ √ ）</w:t>
      </w:r>
    </w:p>
    <w:p w:rsidR="00182DD6" w:rsidRDefault="00182DD6" w:rsidP="00CA6798">
      <w:pPr>
        <w:spacing w:line="560" w:lineRule="exact"/>
        <w:ind w:firstLineChars="200" w:firstLine="422"/>
        <w:rPr>
          <w:rFonts w:ascii="宋体" w:hAnsi="宋体" w:cs="宋体"/>
          <w:b/>
          <w:bCs/>
          <w:kern w:val="0"/>
          <w:sz w:val="24"/>
          <w:szCs w:val="24"/>
        </w:rPr>
      </w:pPr>
      <w:r>
        <w:rPr>
          <w:rFonts w:ascii="宋体" w:hAnsi="宋体" w:cs="Times New Roman" w:hint="eastAsia"/>
          <w:b/>
          <w:bCs/>
        </w:rPr>
        <w:t>●※</w:t>
      </w:r>
      <w:r>
        <w:rPr>
          <w:rFonts w:ascii="宋体" w:hAnsi="宋体" w:cs="宋体" w:hint="eastAsia"/>
          <w:b/>
          <w:bCs/>
          <w:kern w:val="0"/>
          <w:sz w:val="24"/>
          <w:szCs w:val="24"/>
        </w:rPr>
        <w:t>138-1.因食品安全违法行为受到刑事处罚或者因出具虚假检验报告导致发生重大食品安全事故受到开除处分的食品检验机构人员，终身不得从事食品检验工作。（ √ ）</w:t>
      </w:r>
    </w:p>
    <w:p w:rsidR="00182DD6" w:rsidRDefault="00182DD6" w:rsidP="00CA6798">
      <w:pPr>
        <w:pStyle w:val="a6"/>
        <w:shd w:val="clear" w:color="auto" w:fill="FFFFFF"/>
        <w:spacing w:line="560" w:lineRule="exact"/>
        <w:ind w:firstLineChars="200" w:firstLine="482"/>
        <w:rPr>
          <w:b/>
          <w:bCs/>
        </w:rPr>
      </w:pPr>
      <w:r>
        <w:rPr>
          <w:rFonts w:cs="Times New Roman" w:hint="eastAsia"/>
          <w:b/>
          <w:bCs/>
        </w:rPr>
        <w:t>●</w:t>
      </w:r>
      <w:r>
        <w:rPr>
          <w:rFonts w:hint="eastAsia"/>
          <w:b/>
          <w:bCs/>
        </w:rPr>
        <w:t>138-2.食品检验机构出具虚假检验报告，使消费者的合法权益受到损害的，应当与食品生产经营者承担连带责任。（ √ ）</w:t>
      </w:r>
    </w:p>
    <w:p w:rsidR="00182DD6" w:rsidRDefault="00182DD6" w:rsidP="00CA6798">
      <w:pPr>
        <w:pStyle w:val="a6"/>
        <w:shd w:val="clear" w:color="auto" w:fill="FFFFFF"/>
        <w:spacing w:line="560" w:lineRule="exact"/>
        <w:ind w:firstLineChars="200" w:firstLine="482"/>
        <w:rPr>
          <w:b/>
          <w:bCs/>
        </w:rPr>
      </w:pPr>
      <w:r>
        <w:rPr>
          <w:rFonts w:cs="Times New Roman" w:hint="eastAsia"/>
          <w:b/>
          <w:bCs/>
        </w:rPr>
        <w:t>※</w:t>
      </w:r>
      <w:r>
        <w:rPr>
          <w:rFonts w:hint="eastAsia"/>
          <w:b/>
          <w:bCs/>
        </w:rPr>
        <w:t>138-3.食品检验机构聘用不得从事食品检验工作的人员的，由授予其资质的主管部门或者机构撤销该食品检验机构的检验资质。（ √ ）</w:t>
      </w:r>
    </w:p>
    <w:p w:rsidR="00182DD6" w:rsidRDefault="00182DD6" w:rsidP="00CA6798">
      <w:pPr>
        <w:spacing w:line="560" w:lineRule="exact"/>
        <w:ind w:firstLineChars="200" w:firstLine="422"/>
        <w:jc w:val="left"/>
        <w:rPr>
          <w:rFonts w:ascii="宋体" w:hAnsi="宋体" w:cs="宋体"/>
          <w:b/>
          <w:bCs/>
          <w:kern w:val="0"/>
          <w:sz w:val="24"/>
          <w:szCs w:val="24"/>
        </w:rPr>
      </w:pPr>
      <w:r>
        <w:rPr>
          <w:rFonts w:ascii="宋体" w:hAnsi="宋体" w:cs="Times New Roman" w:hint="eastAsia"/>
          <w:b/>
          <w:bCs/>
        </w:rPr>
        <w:t>●※</w:t>
      </w:r>
      <w:r>
        <w:rPr>
          <w:rFonts w:ascii="宋体" w:hAnsi="宋体" w:cs="宋体" w:hint="eastAsia"/>
          <w:b/>
          <w:bCs/>
          <w:kern w:val="0"/>
          <w:sz w:val="24"/>
          <w:szCs w:val="24"/>
        </w:rPr>
        <w:t>139-1.认证机构出具虚假认证结论，使消费者的合法权益受到损害的，应当由食品生产经营者承担所有责任。（ × ）</w:t>
      </w:r>
    </w:p>
    <w:p w:rsidR="00182DD6" w:rsidRDefault="00182DD6" w:rsidP="00CA6798">
      <w:pPr>
        <w:pStyle w:val="a6"/>
        <w:spacing w:line="560" w:lineRule="exact"/>
        <w:ind w:firstLineChars="200" w:firstLine="482"/>
        <w:rPr>
          <w:b/>
          <w:bCs/>
        </w:rPr>
      </w:pPr>
      <w:r>
        <w:rPr>
          <w:rFonts w:cs="Times New Roman" w:hint="eastAsia"/>
          <w:b/>
          <w:bCs/>
        </w:rPr>
        <w:t>●※</w:t>
      </w:r>
      <w:r>
        <w:rPr>
          <w:rFonts w:hint="eastAsia"/>
          <w:b/>
          <w:bCs/>
        </w:rPr>
        <w:t>140-1.名人、明星在虚假广告中向消费者推荐食品，使消费者的合法权益受到损害的，应当对该损失承担补充责任。（ × ）</w:t>
      </w:r>
    </w:p>
    <w:p w:rsidR="00182DD6" w:rsidRDefault="00182DD6" w:rsidP="00CA6798">
      <w:pPr>
        <w:pStyle w:val="a6"/>
        <w:shd w:val="clear" w:color="auto" w:fill="FFFFFF"/>
        <w:spacing w:line="560" w:lineRule="exact"/>
        <w:ind w:firstLineChars="200" w:firstLine="482"/>
        <w:rPr>
          <w:b/>
          <w:bCs/>
        </w:rPr>
      </w:pPr>
      <w:r>
        <w:rPr>
          <w:rFonts w:cs="Times New Roman" w:hint="eastAsia"/>
          <w:b/>
          <w:bCs/>
        </w:rPr>
        <w:t>●※</w:t>
      </w:r>
      <w:r>
        <w:rPr>
          <w:rFonts w:hint="eastAsia"/>
          <w:b/>
          <w:bCs/>
        </w:rPr>
        <w:t>140-2.社会团体或者其他组织、个人在虚假广告或者其他虚假宣传中向消费者推荐食品，使消费者的合法权益受到损害的，应当与食品生产经营者承担连带责任。（ √ ）</w:t>
      </w:r>
    </w:p>
    <w:p w:rsidR="00182DD6" w:rsidRDefault="00182DD6" w:rsidP="00CA6798">
      <w:pPr>
        <w:pStyle w:val="a6"/>
        <w:shd w:val="clear" w:color="auto" w:fill="FFFFFF"/>
        <w:spacing w:line="560" w:lineRule="exact"/>
        <w:ind w:firstLine="465"/>
        <w:rPr>
          <w:b/>
          <w:bCs/>
        </w:rPr>
      </w:pPr>
      <w:r>
        <w:rPr>
          <w:rFonts w:cs="Times New Roman" w:hint="eastAsia"/>
          <w:b/>
          <w:bCs/>
        </w:rPr>
        <w:t>●</w:t>
      </w:r>
      <w:r>
        <w:rPr>
          <w:rFonts w:hint="eastAsia"/>
          <w:b/>
          <w:bCs/>
        </w:rPr>
        <w:t>141-1.编造、散布虚假食品安全信息，构成违反治安管理行为的，由公安机关依法给予治安管理处罚。（ √ ）</w:t>
      </w:r>
    </w:p>
    <w:p w:rsidR="00182DD6" w:rsidRDefault="00182DD6" w:rsidP="00CA6798">
      <w:pPr>
        <w:spacing w:line="560" w:lineRule="exact"/>
        <w:ind w:firstLineChars="200" w:firstLine="422"/>
        <w:jc w:val="left"/>
        <w:rPr>
          <w:rFonts w:ascii="宋体" w:hAnsi="宋体" w:cs="宋体"/>
          <w:b/>
          <w:bCs/>
          <w:kern w:val="0"/>
          <w:sz w:val="24"/>
          <w:szCs w:val="24"/>
        </w:rPr>
      </w:pPr>
      <w:r>
        <w:rPr>
          <w:rFonts w:ascii="宋体" w:hAnsi="宋体" w:cs="Times New Roman" w:hint="eastAsia"/>
          <w:b/>
          <w:bCs/>
        </w:rPr>
        <w:t>●※</w:t>
      </w:r>
      <w:r>
        <w:rPr>
          <w:rFonts w:ascii="宋体" w:hAnsi="宋体" w:hint="eastAsia"/>
          <w:color w:val="333333"/>
          <w:sz w:val="24"/>
        </w:rPr>
        <w:t>★</w:t>
      </w:r>
      <w:r>
        <w:rPr>
          <w:rFonts w:ascii="宋体" w:hAnsi="宋体" w:cs="宋体" w:hint="eastAsia"/>
          <w:b/>
          <w:bCs/>
          <w:kern w:val="0"/>
          <w:sz w:val="24"/>
          <w:szCs w:val="24"/>
        </w:rPr>
        <w:t>142-1.总部位于甲市的某食品有限公司在乙市设立了一分公司，由于该分公司技术人员的疏忽，导致发生了特别重大食品安全事故，造成了严重后</w:t>
      </w:r>
      <w:r>
        <w:rPr>
          <w:rFonts w:ascii="宋体" w:hAnsi="宋体" w:cs="宋体" w:hint="eastAsia"/>
          <w:b/>
          <w:bCs/>
          <w:kern w:val="0"/>
          <w:sz w:val="24"/>
          <w:szCs w:val="24"/>
        </w:rPr>
        <w:lastRenderedPageBreak/>
        <w:t>果。根据《食品安全法》的规定，甲市的主要负责人应当引咎辞职。（ × ）</w:t>
      </w:r>
    </w:p>
    <w:p w:rsidR="00182DD6" w:rsidRDefault="00182DD6" w:rsidP="00CA6798">
      <w:pPr>
        <w:pStyle w:val="a6"/>
        <w:shd w:val="clear" w:color="auto" w:fill="FFFFFF"/>
        <w:spacing w:line="560" w:lineRule="exact"/>
        <w:ind w:firstLine="465"/>
        <w:rPr>
          <w:b/>
          <w:bCs/>
        </w:rPr>
      </w:pPr>
      <w:r>
        <w:rPr>
          <w:rFonts w:cs="Times New Roman" w:hint="eastAsia"/>
          <w:b/>
          <w:bCs/>
        </w:rPr>
        <w:t>●</w:t>
      </w:r>
      <w:r>
        <w:rPr>
          <w:rFonts w:hint="eastAsia"/>
          <w:color w:val="333333"/>
        </w:rPr>
        <w:t>★</w:t>
      </w:r>
      <w:r>
        <w:rPr>
          <w:rFonts w:hint="eastAsia"/>
          <w:b/>
          <w:bCs/>
        </w:rPr>
        <w:t>143-1.县级以上地方人民政府未制定本行政区域的食品安全事故应急预案，造成严重后果的，其主要负责人还应当引咎辞职。（ × ）</w:t>
      </w:r>
    </w:p>
    <w:p w:rsidR="00182DD6" w:rsidRDefault="00182DD6" w:rsidP="00CA6798">
      <w:pPr>
        <w:pStyle w:val="a6"/>
        <w:spacing w:line="560" w:lineRule="exact"/>
        <w:ind w:firstLineChars="200" w:firstLine="482"/>
        <w:rPr>
          <w:b/>
          <w:bCs/>
        </w:rPr>
      </w:pPr>
      <w:r>
        <w:rPr>
          <w:rFonts w:cs="Times New Roman" w:hint="eastAsia"/>
          <w:b/>
          <w:bCs/>
        </w:rPr>
        <w:t>●</w:t>
      </w:r>
      <w:r>
        <w:rPr>
          <w:rFonts w:hint="eastAsia"/>
          <w:b/>
          <w:bCs/>
        </w:rPr>
        <w:t>144-1.县级以上地方人民政府食品药品监督管理等部门隐瞒、谎报、缓报食品安全事故，应当对直接负责的主管人员和其他直接责任人员给予记过处分。（ × ）</w:t>
      </w:r>
    </w:p>
    <w:p w:rsidR="00182DD6" w:rsidRDefault="00182DD6" w:rsidP="00CA6798">
      <w:pPr>
        <w:pStyle w:val="a6"/>
        <w:shd w:val="clear" w:color="auto" w:fill="FFFFFF"/>
        <w:spacing w:line="560" w:lineRule="exact"/>
        <w:ind w:firstLineChars="200" w:firstLine="482"/>
        <w:rPr>
          <w:b/>
          <w:bCs/>
        </w:rPr>
      </w:pPr>
      <w:r>
        <w:rPr>
          <w:rFonts w:cs="Times New Roman" w:hint="eastAsia"/>
          <w:b/>
          <w:bCs/>
        </w:rPr>
        <w:t>●</w:t>
      </w:r>
      <w:r>
        <w:rPr>
          <w:rFonts w:hint="eastAsia"/>
          <w:color w:val="333333"/>
        </w:rPr>
        <w:t>★</w:t>
      </w:r>
      <w:r>
        <w:rPr>
          <w:rFonts w:hint="eastAsia"/>
          <w:b/>
          <w:bCs/>
        </w:rPr>
        <w:t>145-1.某县卫生局在接到该县人民医院有关食源性疾病病人的报告后，未向该县食品药品监督管理局通报，造成了重大食品安全事故，对其直接负责的主管人员和其他直接责任人员应给予警告处分。（ × ）</w:t>
      </w:r>
    </w:p>
    <w:p w:rsidR="00182DD6" w:rsidRDefault="00182DD6" w:rsidP="00CA6798">
      <w:pPr>
        <w:pStyle w:val="a6"/>
        <w:shd w:val="clear" w:color="auto" w:fill="FFFFFF"/>
        <w:spacing w:line="560" w:lineRule="exact"/>
        <w:ind w:firstLineChars="200" w:firstLine="482"/>
        <w:rPr>
          <w:b/>
          <w:bCs/>
        </w:rPr>
      </w:pPr>
      <w:r>
        <w:rPr>
          <w:rFonts w:cs="Times New Roman" w:hint="eastAsia"/>
          <w:b/>
          <w:bCs/>
        </w:rPr>
        <w:t>●</w:t>
      </w:r>
      <w:r>
        <w:rPr>
          <w:rFonts w:hint="eastAsia"/>
          <w:b/>
          <w:bCs/>
        </w:rPr>
        <w:t>146-1.食品药品监督管理等部门在履行职责过程中，依法实施</w:t>
      </w:r>
      <w:r w:rsidR="005502AA">
        <w:rPr>
          <w:rFonts w:hint="eastAsia"/>
          <w:b/>
          <w:bCs/>
        </w:rPr>
        <w:t>检查、强制等</w:t>
      </w:r>
      <w:r>
        <w:rPr>
          <w:rFonts w:hint="eastAsia"/>
          <w:b/>
          <w:bCs/>
        </w:rPr>
        <w:t>执法措施，给生产经营者造成损失的，应当依法予以赔偿。（ × ）</w:t>
      </w:r>
    </w:p>
    <w:p w:rsidR="00182DD6" w:rsidRDefault="00182DD6" w:rsidP="00CA6798">
      <w:pPr>
        <w:pStyle w:val="a6"/>
        <w:shd w:val="clear" w:color="auto" w:fill="FFFFFF"/>
        <w:spacing w:line="560" w:lineRule="exact"/>
        <w:ind w:firstLineChars="200" w:firstLine="482"/>
        <w:rPr>
          <w:b/>
          <w:bCs/>
        </w:rPr>
      </w:pPr>
      <w:r>
        <w:rPr>
          <w:rFonts w:cs="Times New Roman" w:hint="eastAsia"/>
          <w:b/>
          <w:bCs/>
        </w:rPr>
        <w:t>※</w:t>
      </w:r>
      <w:r>
        <w:rPr>
          <w:rFonts w:hint="eastAsia"/>
          <w:b/>
          <w:bCs/>
        </w:rPr>
        <w:t>147-1.违反《食品安全法》规定，造成人身、财产或者其他损害的，生产经营者财产不足以同时承担民事赔偿责任和缴纳罚款、罚金时，先缴纳罚款、罚金。（ × ）</w:t>
      </w:r>
    </w:p>
    <w:p w:rsidR="00182DD6" w:rsidRDefault="00182DD6" w:rsidP="00CA6798">
      <w:pPr>
        <w:pStyle w:val="a6"/>
        <w:shd w:val="clear" w:color="auto" w:fill="FFFFFF"/>
        <w:spacing w:line="560" w:lineRule="exact"/>
        <w:ind w:firstLineChars="200" w:firstLine="482"/>
        <w:rPr>
          <w:b/>
          <w:bCs/>
        </w:rPr>
      </w:pPr>
      <w:r>
        <w:rPr>
          <w:rFonts w:cs="Times New Roman" w:hint="eastAsia"/>
          <w:b/>
          <w:bCs/>
        </w:rPr>
        <w:t>●※</w:t>
      </w:r>
      <w:r>
        <w:rPr>
          <w:rFonts w:hint="eastAsia"/>
          <w:b/>
          <w:bCs/>
        </w:rPr>
        <w:t>148-1.接到消费者赔偿要求的生产经营者，应当实行首负责任制，先行赔付，不得推诿（ √ ）</w:t>
      </w:r>
    </w:p>
    <w:p w:rsidR="00182DD6" w:rsidRDefault="00182DD6" w:rsidP="00CA6798">
      <w:pPr>
        <w:pStyle w:val="a6"/>
        <w:spacing w:line="560" w:lineRule="exact"/>
        <w:ind w:firstLine="465"/>
        <w:jc w:val="both"/>
        <w:rPr>
          <w:b/>
          <w:bCs/>
        </w:rPr>
      </w:pPr>
      <w:r>
        <w:rPr>
          <w:rFonts w:hint="eastAsia"/>
          <w:b/>
          <w:bCs/>
        </w:rPr>
        <w:t>149-1.违反《食品安全法》规定，构成犯罪的，可以由食品药品监督管理部门进行处罚。（ × ）</w:t>
      </w:r>
    </w:p>
    <w:p w:rsidR="00182DD6" w:rsidRDefault="00182DD6" w:rsidP="00CA6798">
      <w:pPr>
        <w:pStyle w:val="a6"/>
        <w:shd w:val="clear" w:color="auto" w:fill="FFFFFF"/>
        <w:spacing w:line="560" w:lineRule="exact"/>
        <w:ind w:firstLineChars="200" w:firstLine="482"/>
        <w:rPr>
          <w:b/>
          <w:bCs/>
        </w:rPr>
      </w:pPr>
      <w:r>
        <w:rPr>
          <w:rFonts w:hint="eastAsia"/>
          <w:b/>
          <w:bCs/>
        </w:rPr>
        <w:t xml:space="preserve">150-1.食品添加剂，指为改善食品品质和色、香、味以及为防腐、保鲜和加工工艺的需要而加入食品中的人工合成或者天然物质，不包括营养强化剂。（ × ） </w:t>
      </w:r>
    </w:p>
    <w:p w:rsidR="00182DD6" w:rsidRDefault="00182DD6" w:rsidP="00CA6798">
      <w:pPr>
        <w:pStyle w:val="a6"/>
        <w:shd w:val="clear" w:color="auto" w:fill="FFFFFF"/>
        <w:spacing w:line="560" w:lineRule="exact"/>
        <w:ind w:firstLineChars="200" w:firstLine="482"/>
        <w:rPr>
          <w:b/>
          <w:bCs/>
        </w:rPr>
      </w:pPr>
      <w:r>
        <w:rPr>
          <w:rFonts w:cs="Times New Roman" w:hint="eastAsia"/>
          <w:b/>
          <w:bCs/>
        </w:rPr>
        <w:t>※</w:t>
      </w:r>
      <w:r>
        <w:rPr>
          <w:rFonts w:hint="eastAsia"/>
          <w:color w:val="333333"/>
        </w:rPr>
        <w:t>★</w:t>
      </w:r>
      <w:r>
        <w:rPr>
          <w:rFonts w:hint="eastAsia"/>
          <w:b/>
          <w:bCs/>
        </w:rPr>
        <w:t>150-2.食源性疾病，指食品中致病因素进入人体引起的感染性、中毒性等疾病，不包括食物中毒。（ × ）</w:t>
      </w:r>
    </w:p>
    <w:p w:rsidR="00182DD6" w:rsidRDefault="00182DD6" w:rsidP="00CA6798">
      <w:pPr>
        <w:pStyle w:val="a6"/>
        <w:shd w:val="clear" w:color="auto" w:fill="FFFFFF"/>
        <w:spacing w:line="560" w:lineRule="exact"/>
        <w:ind w:firstLineChars="200" w:firstLine="482"/>
        <w:rPr>
          <w:b/>
          <w:bCs/>
        </w:rPr>
      </w:pPr>
      <w:r>
        <w:rPr>
          <w:rFonts w:hint="eastAsia"/>
          <w:b/>
          <w:bCs/>
        </w:rPr>
        <w:lastRenderedPageBreak/>
        <w:t>150-3.预包装食品是指预先定量包装或者制作在包装材料、容器中的食品。（ √ ）</w:t>
      </w:r>
    </w:p>
    <w:p w:rsidR="00182DD6" w:rsidRDefault="00182DD6" w:rsidP="00CA6798">
      <w:pPr>
        <w:pStyle w:val="a6"/>
        <w:shd w:val="clear" w:color="auto" w:fill="FFFFFF"/>
        <w:spacing w:line="560" w:lineRule="exact"/>
        <w:ind w:firstLineChars="200" w:firstLine="482"/>
        <w:rPr>
          <w:b/>
          <w:bCs/>
        </w:rPr>
      </w:pPr>
      <w:r>
        <w:rPr>
          <w:rFonts w:hint="eastAsia"/>
          <w:b/>
          <w:bCs/>
        </w:rPr>
        <w:t>151-1.转基因食品和食盐的食品安全管理，《食品安全法》未作规定的，适用其他法律、行政法规的规定。（ √ ）</w:t>
      </w:r>
    </w:p>
    <w:p w:rsidR="00182DD6" w:rsidRDefault="00182DD6" w:rsidP="00CA6798">
      <w:pPr>
        <w:pStyle w:val="a6"/>
        <w:shd w:val="clear" w:color="auto" w:fill="FFFFFF"/>
        <w:spacing w:line="560" w:lineRule="exact"/>
        <w:ind w:firstLineChars="200" w:firstLine="482"/>
        <w:rPr>
          <w:b/>
          <w:bCs/>
        </w:rPr>
      </w:pPr>
      <w:r>
        <w:rPr>
          <w:rFonts w:cs="Times New Roman" w:hint="eastAsia"/>
          <w:b/>
          <w:bCs/>
        </w:rPr>
        <w:t>●</w:t>
      </w:r>
      <w:r>
        <w:rPr>
          <w:rFonts w:hint="eastAsia"/>
          <w:b/>
          <w:bCs/>
        </w:rPr>
        <w:t>152-1.保健食品的具体管理办法由国务院质量监督部门依照《食品安全法》制定。（ × ）</w:t>
      </w:r>
    </w:p>
    <w:p w:rsidR="00182DD6" w:rsidRDefault="00182DD6" w:rsidP="00CA6798">
      <w:pPr>
        <w:pStyle w:val="a6"/>
        <w:shd w:val="clear" w:color="auto" w:fill="FFFFFF"/>
        <w:spacing w:line="560" w:lineRule="exact"/>
        <w:ind w:firstLineChars="200" w:firstLine="482"/>
        <w:rPr>
          <w:b/>
          <w:bCs/>
        </w:rPr>
      </w:pPr>
      <w:r>
        <w:rPr>
          <w:rFonts w:hint="eastAsia"/>
          <w:b/>
          <w:bCs/>
        </w:rPr>
        <w:t>153-1.《食品安全法》规定，国务院食品药品监督部门根据实际需要，可以对食品安全监督管理体制作出调整。（ × ）</w:t>
      </w:r>
    </w:p>
    <w:p w:rsidR="00182DD6" w:rsidRDefault="00182DD6" w:rsidP="00CA6798">
      <w:pPr>
        <w:pStyle w:val="a6"/>
        <w:shd w:val="clear" w:color="auto" w:fill="FFFFFF"/>
        <w:spacing w:line="560" w:lineRule="exact"/>
        <w:ind w:firstLineChars="200" w:firstLine="482"/>
        <w:rPr>
          <w:b/>
          <w:bCs/>
        </w:rPr>
      </w:pPr>
      <w:r>
        <w:rPr>
          <w:rFonts w:cs="Times New Roman" w:hint="eastAsia"/>
          <w:b/>
          <w:bCs/>
        </w:rPr>
        <w:t>●</w:t>
      </w:r>
      <w:r>
        <w:rPr>
          <w:rFonts w:hint="eastAsia"/>
          <w:b/>
          <w:bCs/>
        </w:rPr>
        <w:t>154-1.《食品安全法》于2015年4月24日由第十二届全国人民代表大会常务委员会第十四次会议修订，自2015年10月1日起施行。（ √ ）</w:t>
      </w:r>
    </w:p>
    <w:p w:rsidR="00182DD6" w:rsidRDefault="00182DD6" w:rsidP="00182DD6">
      <w:pPr>
        <w:rPr>
          <w:rFonts w:ascii="宋体" w:hAnsi="宋体" w:cs="宋体"/>
          <w:b/>
          <w:bCs/>
          <w:kern w:val="0"/>
          <w:sz w:val="24"/>
          <w:szCs w:val="24"/>
        </w:rPr>
      </w:pPr>
    </w:p>
    <w:p w:rsidR="00182DD6" w:rsidRDefault="00182DD6" w:rsidP="00182DD6">
      <w:pPr>
        <w:rPr>
          <w:b/>
        </w:rPr>
      </w:pPr>
    </w:p>
    <w:p w:rsidR="00182DD6" w:rsidRDefault="00182DD6">
      <w:pPr>
        <w:rPr>
          <w:sz w:val="24"/>
          <w:szCs w:val="24"/>
        </w:rPr>
      </w:pPr>
    </w:p>
    <w:sectPr w:rsidR="00182DD6" w:rsidSect="00AB0231">
      <w:foot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E9E" w:rsidRDefault="00331E9E">
      <w:r>
        <w:separator/>
      </w:r>
    </w:p>
  </w:endnote>
  <w:endnote w:type="continuationSeparator" w:id="1">
    <w:p w:rsidR="00331E9E" w:rsidRDefault="00331E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E2" w:rsidRDefault="00EC7406">
    <w:pPr>
      <w:pStyle w:val="a4"/>
    </w:pPr>
    <w:r>
      <w:rPr>
        <w:noProof/>
      </w:rPr>
      <w:pict>
        <v:shapetype id="_x0000_t202" coordsize="21600,21600" o:spt="202" path="m,l,21600r21600,l21600,xe">
          <v:stroke joinstyle="miter"/>
          <v:path gradientshapeok="t" o:connecttype="rect"/>
        </v:shapetype>
        <v:shape id="文本框 1" o:spid="_x0000_s4098" type="#_x0000_t202" style="position:absolute;margin-left:0;margin-top:0;width:5.35pt;height:12.8pt;z-index:251660288;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" filled="f" stroked="f">
          <v:textbox style="mso-fit-shape-to-text:t" inset="0,0,0,0">
            <w:txbxContent>
              <w:p w:rsidR="00477BE2" w:rsidRDefault="00EC7406">
                <w:pPr>
                  <w:snapToGrid w:val="0"/>
                  <w:rPr>
                    <w:sz w:val="18"/>
                  </w:rPr>
                </w:pPr>
                <w:r>
                  <w:rPr>
                    <w:rFonts w:hint="eastAsia"/>
                    <w:sz w:val="18"/>
                  </w:rPr>
                  <w:fldChar w:fldCharType="begin"/>
                </w:r>
                <w:r w:rsidR="00477BE2">
                  <w:rPr>
                    <w:rFonts w:hint="eastAsia"/>
                    <w:sz w:val="18"/>
                  </w:rPr>
                  <w:instrText xml:space="preserve"> PAGE  \* MERGEFORMAT </w:instrText>
                </w:r>
                <w:r>
                  <w:rPr>
                    <w:rFonts w:hint="eastAsia"/>
                    <w:sz w:val="18"/>
                  </w:rPr>
                  <w:fldChar w:fldCharType="separate"/>
                </w:r>
                <w:r w:rsidR="002D6007" w:rsidRPr="002D6007">
                  <w:rPr>
                    <w:noProof/>
                  </w:rPr>
                  <w:t>3</w:t>
                </w:r>
                <w:r>
                  <w:rPr>
                    <w:rFonts w:hint="eastAsia"/>
                    <w:sz w:val="18"/>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BE2" w:rsidRDefault="00EC7406">
    <w:pPr>
      <w:pStyle w:val="a4"/>
    </w:pPr>
    <w:r>
      <w:rPr>
        <w:noProof/>
      </w:rPr>
      <w:pict>
        <v:shapetype id="_x0000_t202" coordsize="21600,21600" o:spt="202" path="m,l,21600r21600,l21600,xe">
          <v:stroke joinstyle="miter"/>
          <v:path gradientshapeok="t" o:connecttype="rect"/>
        </v:shapetype>
        <v:shape id="_x0000_s4097" type="#_x0000_t202" style="position:absolute;margin-left:0;margin-top:0;width:5.35pt;height:12.8pt;z-index:251658240;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" filled="f" stroked="f">
          <v:textbox style="mso-fit-shape-to-text:t" inset="0,0,0,0">
            <w:txbxContent>
              <w:p w:rsidR="00477BE2" w:rsidRDefault="00EC7406">
                <w:pPr>
                  <w:snapToGrid w:val="0"/>
                  <w:rPr>
                    <w:sz w:val="18"/>
                  </w:rPr>
                </w:pPr>
                <w:r>
                  <w:rPr>
                    <w:rFonts w:hint="eastAsia"/>
                    <w:sz w:val="18"/>
                  </w:rPr>
                  <w:fldChar w:fldCharType="begin"/>
                </w:r>
                <w:r w:rsidR="00477BE2">
                  <w:rPr>
                    <w:rFonts w:hint="eastAsia"/>
                    <w:sz w:val="18"/>
                  </w:rPr>
                  <w:instrText xml:space="preserve"> PAGE  \* MERGEFORMAT </w:instrText>
                </w:r>
                <w:r>
                  <w:rPr>
                    <w:rFonts w:hint="eastAsia"/>
                    <w:sz w:val="18"/>
                  </w:rPr>
                  <w:fldChar w:fldCharType="separate"/>
                </w:r>
                <w:r w:rsidR="002D6007" w:rsidRPr="002D6007">
                  <w:rPr>
                    <w:noProof/>
                  </w:rPr>
                  <w:t>6</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E9E" w:rsidRDefault="00331E9E">
      <w:r>
        <w:separator/>
      </w:r>
    </w:p>
  </w:footnote>
  <w:footnote w:type="continuationSeparator" w:id="1">
    <w:p w:rsidR="00331E9E" w:rsidRDefault="00331E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lvl w:ilvl="0">
      <w:start w:val="1"/>
      <w:numFmt w:val="upperLetter"/>
      <w:suff w:val="nothing"/>
      <w:lvlText w:val="%1."/>
      <w:lvlJc w:val="left"/>
      <w:rPr>
        <w:rFonts w:cs="Times New Roman"/>
      </w:rPr>
    </w:lvl>
  </w:abstractNum>
  <w:abstractNum w:abstractNumId="1">
    <w:nsid w:val="0000000C"/>
    <w:multiLevelType w:val="singleLevel"/>
    <w:tmpl w:val="0000000C"/>
    <w:lvl w:ilvl="0">
      <w:start w:val="1"/>
      <w:numFmt w:val="upperLetter"/>
      <w:suff w:val="nothing"/>
      <w:lvlText w:val="%1."/>
      <w:lvlJc w:val="left"/>
      <w:rPr>
        <w:rFonts w:cs="Times New Roman"/>
      </w:rPr>
    </w:lvl>
  </w:abstractNum>
  <w:abstractNum w:abstractNumId="2">
    <w:nsid w:val="00000014"/>
    <w:multiLevelType w:val="singleLevel"/>
    <w:tmpl w:val="00000014"/>
    <w:lvl w:ilvl="0">
      <w:start w:val="1"/>
      <w:numFmt w:val="upperLetter"/>
      <w:suff w:val="nothing"/>
      <w:lvlText w:val="%1."/>
      <w:lvlJc w:val="left"/>
      <w:rPr>
        <w:rFonts w:cs="Times New Roman"/>
      </w:rPr>
    </w:lvl>
  </w:abstractNum>
  <w:abstractNum w:abstractNumId="3">
    <w:nsid w:val="0B7253C1"/>
    <w:multiLevelType w:val="multilevel"/>
    <w:tmpl w:val="0B7253C1"/>
    <w:lvl w:ilvl="0">
      <w:start w:val="1"/>
      <w:numFmt w:val="upperLetter"/>
      <w:lvlText w:val="%1."/>
      <w:lvlJc w:val="left"/>
      <w:pPr>
        <w:ind w:left="840" w:hanging="360"/>
      </w:pPr>
      <w:rPr>
        <w:rFonts w:cs="Times New Roman" w:hint="default"/>
      </w:rPr>
    </w:lvl>
    <w:lvl w:ilvl="1" w:tentative="1">
      <w:start w:val="1"/>
      <w:numFmt w:val="lowerLetter"/>
      <w:lvlText w:val="%2)"/>
      <w:lvlJc w:val="left"/>
      <w:pPr>
        <w:ind w:left="1320" w:hanging="420"/>
      </w:pPr>
      <w:rPr>
        <w:rFonts w:cs="Times New Roman"/>
      </w:rPr>
    </w:lvl>
    <w:lvl w:ilvl="2" w:tentative="1">
      <w:start w:val="1"/>
      <w:numFmt w:val="lowerRoman"/>
      <w:lvlText w:val="%3."/>
      <w:lvlJc w:val="right"/>
      <w:pPr>
        <w:ind w:left="1740" w:hanging="420"/>
      </w:pPr>
      <w:rPr>
        <w:rFonts w:cs="Times New Roman"/>
      </w:rPr>
    </w:lvl>
    <w:lvl w:ilvl="3" w:tentative="1">
      <w:start w:val="1"/>
      <w:numFmt w:val="decimal"/>
      <w:lvlText w:val="%4."/>
      <w:lvlJc w:val="left"/>
      <w:pPr>
        <w:ind w:left="2160" w:hanging="420"/>
      </w:pPr>
      <w:rPr>
        <w:rFonts w:cs="Times New Roman"/>
      </w:rPr>
    </w:lvl>
    <w:lvl w:ilvl="4" w:tentative="1">
      <w:start w:val="1"/>
      <w:numFmt w:val="lowerLetter"/>
      <w:lvlText w:val="%5)"/>
      <w:lvlJc w:val="left"/>
      <w:pPr>
        <w:ind w:left="2580" w:hanging="420"/>
      </w:pPr>
      <w:rPr>
        <w:rFonts w:cs="Times New Roman"/>
      </w:rPr>
    </w:lvl>
    <w:lvl w:ilvl="5" w:tentative="1">
      <w:start w:val="1"/>
      <w:numFmt w:val="lowerRoman"/>
      <w:lvlText w:val="%6."/>
      <w:lvlJc w:val="right"/>
      <w:pPr>
        <w:ind w:left="3000" w:hanging="420"/>
      </w:pPr>
      <w:rPr>
        <w:rFonts w:cs="Times New Roman"/>
      </w:rPr>
    </w:lvl>
    <w:lvl w:ilvl="6" w:tentative="1">
      <w:start w:val="1"/>
      <w:numFmt w:val="decimal"/>
      <w:lvlText w:val="%7."/>
      <w:lvlJc w:val="left"/>
      <w:pPr>
        <w:ind w:left="3420" w:hanging="420"/>
      </w:pPr>
      <w:rPr>
        <w:rFonts w:cs="Times New Roman"/>
      </w:rPr>
    </w:lvl>
    <w:lvl w:ilvl="7" w:tentative="1">
      <w:start w:val="1"/>
      <w:numFmt w:val="lowerLetter"/>
      <w:lvlText w:val="%8)"/>
      <w:lvlJc w:val="left"/>
      <w:pPr>
        <w:ind w:left="3840" w:hanging="420"/>
      </w:pPr>
      <w:rPr>
        <w:rFonts w:cs="Times New Roman"/>
      </w:rPr>
    </w:lvl>
    <w:lvl w:ilvl="8" w:tentative="1">
      <w:start w:val="1"/>
      <w:numFmt w:val="lowerRoman"/>
      <w:lvlText w:val="%9."/>
      <w:lvlJc w:val="right"/>
      <w:pPr>
        <w:ind w:left="4260" w:hanging="420"/>
      </w:pPr>
      <w:rPr>
        <w:rFonts w:cs="Times New Roman"/>
      </w:rPr>
    </w:lvl>
  </w:abstractNum>
  <w:abstractNum w:abstractNumId="4">
    <w:nsid w:val="55D6D962"/>
    <w:multiLevelType w:val="singleLevel"/>
    <w:tmpl w:val="55D6D962"/>
    <w:lvl w:ilvl="0">
      <w:start w:val="1"/>
      <w:numFmt w:val="upperLetter"/>
      <w:suff w:val="nothing"/>
      <w:lvlText w:val="%1."/>
      <w:lvlJc w:val="left"/>
      <w:rPr>
        <w:rFonts w:cs="Times New Roman"/>
      </w:rPr>
    </w:lvl>
  </w:abstractNum>
  <w:abstractNum w:abstractNumId="5">
    <w:nsid w:val="55DB0007"/>
    <w:multiLevelType w:val="singleLevel"/>
    <w:tmpl w:val="55DB0007"/>
    <w:lvl w:ilvl="0">
      <w:start w:val="1"/>
      <w:numFmt w:val="upperLetter"/>
      <w:suff w:val="nothing"/>
      <w:lvlText w:val="%1."/>
      <w:lvlJc w:val="left"/>
      <w:rPr>
        <w:rFonts w:cs="Times New Roman"/>
      </w:rPr>
    </w:lvl>
  </w:abstractNum>
  <w:abstractNum w:abstractNumId="6">
    <w:nsid w:val="55DB0195"/>
    <w:multiLevelType w:val="singleLevel"/>
    <w:tmpl w:val="55DB0195"/>
    <w:lvl w:ilvl="0">
      <w:start w:val="1"/>
      <w:numFmt w:val="upperLetter"/>
      <w:suff w:val="nothing"/>
      <w:lvlText w:val="%1."/>
      <w:lvlJc w:val="left"/>
      <w:rPr>
        <w:rFonts w:cs="Times New Roman"/>
      </w:rPr>
    </w:lvl>
  </w:abstractNum>
  <w:abstractNum w:abstractNumId="7">
    <w:nsid w:val="55DB0375"/>
    <w:multiLevelType w:val="singleLevel"/>
    <w:tmpl w:val="55DB0375"/>
    <w:lvl w:ilvl="0">
      <w:start w:val="1"/>
      <w:numFmt w:val="upperLetter"/>
      <w:suff w:val="nothing"/>
      <w:lvlText w:val="%1."/>
      <w:lvlJc w:val="left"/>
      <w:rPr>
        <w:rFonts w:cs="Times New Roman"/>
      </w:rPr>
    </w:lvl>
  </w:abstractNum>
  <w:abstractNum w:abstractNumId="8">
    <w:nsid w:val="55DB0503"/>
    <w:multiLevelType w:val="singleLevel"/>
    <w:tmpl w:val="55DB0503"/>
    <w:lvl w:ilvl="0">
      <w:start w:val="1"/>
      <w:numFmt w:val="upperLetter"/>
      <w:suff w:val="nothing"/>
      <w:lvlText w:val="%1."/>
      <w:lvlJc w:val="left"/>
      <w:rPr>
        <w:rFonts w:cs="Times New Roman"/>
      </w:rPr>
    </w:lvl>
  </w:abstractNum>
  <w:abstractNum w:abstractNumId="9">
    <w:nsid w:val="55DB0A5B"/>
    <w:multiLevelType w:val="singleLevel"/>
    <w:tmpl w:val="55DB0A5B"/>
    <w:lvl w:ilvl="0">
      <w:start w:val="1"/>
      <w:numFmt w:val="upperLetter"/>
      <w:suff w:val="nothing"/>
      <w:lvlText w:val="%1."/>
      <w:lvlJc w:val="left"/>
      <w:rPr>
        <w:rFonts w:cs="Times New Roman"/>
      </w:rPr>
    </w:lvl>
  </w:abstractNum>
  <w:abstractNum w:abstractNumId="10">
    <w:nsid w:val="55F4B294"/>
    <w:multiLevelType w:val="singleLevel"/>
    <w:tmpl w:val="55F4B294"/>
    <w:lvl w:ilvl="0">
      <w:start w:val="1"/>
      <w:numFmt w:val="upperLetter"/>
      <w:suff w:val="nothing"/>
      <w:lvlText w:val="%1."/>
      <w:lvlJc w:val="left"/>
    </w:lvl>
  </w:abstractNum>
  <w:abstractNum w:abstractNumId="11">
    <w:nsid w:val="565FA1A6"/>
    <w:multiLevelType w:val="singleLevel"/>
    <w:tmpl w:val="565FA1A6"/>
    <w:lvl w:ilvl="0">
      <w:start w:val="1"/>
      <w:numFmt w:val="decimal"/>
      <w:suff w:val="nothing"/>
      <w:lvlText w:val="%1."/>
      <w:lvlJc w:val="left"/>
    </w:lvl>
  </w:abstractNum>
  <w:num w:numId="1">
    <w:abstractNumId w:val="5"/>
  </w:num>
  <w:num w:numId="2">
    <w:abstractNumId w:val="10"/>
  </w:num>
  <w:num w:numId="3">
    <w:abstractNumId w:val="8"/>
  </w:num>
  <w:num w:numId="4">
    <w:abstractNumId w:val="3"/>
  </w:num>
  <w:num w:numId="5">
    <w:abstractNumId w:val="6"/>
  </w:num>
  <w:num w:numId="6">
    <w:abstractNumId w:val="9"/>
  </w:num>
  <w:num w:numId="7">
    <w:abstractNumId w:val="1"/>
  </w:num>
  <w:num w:numId="8">
    <w:abstractNumId w:val="7"/>
  </w:num>
  <w:num w:numId="9">
    <w:abstractNumId w:val="2"/>
  </w:num>
  <w:num w:numId="10">
    <w:abstractNumId w:val="4"/>
    <w:lvlOverride w:ilvl="0">
      <w:startOverride w:val="1"/>
    </w:lvlOverride>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13314" fillcolor="#9cbee0" strokecolor="#739cc3">
      <v:fill color="#9cbee0" color2="#bbd5f0" type="gradient">
        <o:fill v:ext="view" type="gradientUnscaled"/>
      </v:fill>
      <v:stroke color="#739cc3" weight="1.25pt" miterlimit="2"/>
    </o:shapedefaults>
    <o:shapelayout v:ext="edit">
      <o:idmap v:ext="edit" data="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32DBE"/>
    <w:rsid w:val="000236C5"/>
    <w:rsid w:val="00083FE2"/>
    <w:rsid w:val="00092923"/>
    <w:rsid w:val="000B5122"/>
    <w:rsid w:val="000D748A"/>
    <w:rsid w:val="00182DD6"/>
    <w:rsid w:val="001F4743"/>
    <w:rsid w:val="0025793C"/>
    <w:rsid w:val="00271519"/>
    <w:rsid w:val="002C74AA"/>
    <w:rsid w:val="002D6007"/>
    <w:rsid w:val="002F72E4"/>
    <w:rsid w:val="00331E9E"/>
    <w:rsid w:val="003A4073"/>
    <w:rsid w:val="003D17BF"/>
    <w:rsid w:val="004145F9"/>
    <w:rsid w:val="00444904"/>
    <w:rsid w:val="00477BE2"/>
    <w:rsid w:val="004A28A4"/>
    <w:rsid w:val="004F44AF"/>
    <w:rsid w:val="005350E0"/>
    <w:rsid w:val="005502AA"/>
    <w:rsid w:val="00552291"/>
    <w:rsid w:val="00596C6E"/>
    <w:rsid w:val="005E57E8"/>
    <w:rsid w:val="00603C50"/>
    <w:rsid w:val="00611C71"/>
    <w:rsid w:val="00616D81"/>
    <w:rsid w:val="00671918"/>
    <w:rsid w:val="00742D85"/>
    <w:rsid w:val="00773752"/>
    <w:rsid w:val="007750AA"/>
    <w:rsid w:val="0078702A"/>
    <w:rsid w:val="00794FCC"/>
    <w:rsid w:val="007953BB"/>
    <w:rsid w:val="007B042F"/>
    <w:rsid w:val="007E13BA"/>
    <w:rsid w:val="007F3F37"/>
    <w:rsid w:val="00893970"/>
    <w:rsid w:val="008A6FB4"/>
    <w:rsid w:val="008E6F16"/>
    <w:rsid w:val="009002F2"/>
    <w:rsid w:val="00931628"/>
    <w:rsid w:val="00950B7D"/>
    <w:rsid w:val="009A2FB3"/>
    <w:rsid w:val="009C5FEE"/>
    <w:rsid w:val="009F6D5E"/>
    <w:rsid w:val="00A15AEE"/>
    <w:rsid w:val="00A67EF2"/>
    <w:rsid w:val="00A762FA"/>
    <w:rsid w:val="00AB0231"/>
    <w:rsid w:val="00AF2F5D"/>
    <w:rsid w:val="00B02398"/>
    <w:rsid w:val="00B16A86"/>
    <w:rsid w:val="00B222A0"/>
    <w:rsid w:val="00B32DBE"/>
    <w:rsid w:val="00B62EA5"/>
    <w:rsid w:val="00BB5F9E"/>
    <w:rsid w:val="00C0202D"/>
    <w:rsid w:val="00C8524F"/>
    <w:rsid w:val="00CA6798"/>
    <w:rsid w:val="00D054BF"/>
    <w:rsid w:val="00D70FFD"/>
    <w:rsid w:val="00D84957"/>
    <w:rsid w:val="00DA1E62"/>
    <w:rsid w:val="00DF0A70"/>
    <w:rsid w:val="00E17795"/>
    <w:rsid w:val="00E34222"/>
    <w:rsid w:val="00E51797"/>
    <w:rsid w:val="00E937C6"/>
    <w:rsid w:val="00EC7406"/>
    <w:rsid w:val="00ED1C81"/>
    <w:rsid w:val="00EE2DD2"/>
    <w:rsid w:val="00EF2C35"/>
    <w:rsid w:val="00F30DFF"/>
    <w:rsid w:val="00F33E85"/>
    <w:rsid w:val="00F66891"/>
    <w:rsid w:val="00F7224B"/>
    <w:rsid w:val="00F752A5"/>
    <w:rsid w:val="00FA7904"/>
    <w:rsid w:val="00FB68CB"/>
    <w:rsid w:val="00FE683D"/>
    <w:rsid w:val="19984D74"/>
    <w:rsid w:val="311C1EA3"/>
    <w:rsid w:val="4EC317AF"/>
    <w:rsid w:val="7ECA10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6D81"/>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616D81"/>
    <w:rPr>
      <w:sz w:val="18"/>
      <w:szCs w:val="18"/>
    </w:rPr>
  </w:style>
  <w:style w:type="paragraph" w:styleId="a4">
    <w:name w:val="footer"/>
    <w:basedOn w:val="a"/>
    <w:link w:val="Char0"/>
    <w:unhideWhenUsed/>
    <w:rsid w:val="00616D81"/>
    <w:pPr>
      <w:tabs>
        <w:tab w:val="center" w:pos="4153"/>
        <w:tab w:val="right" w:pos="8306"/>
      </w:tabs>
      <w:snapToGrid w:val="0"/>
      <w:jc w:val="left"/>
    </w:pPr>
    <w:rPr>
      <w:sz w:val="18"/>
      <w:szCs w:val="18"/>
    </w:rPr>
  </w:style>
  <w:style w:type="paragraph" w:styleId="a5">
    <w:name w:val="header"/>
    <w:basedOn w:val="a"/>
    <w:link w:val="Char1"/>
    <w:uiPriority w:val="99"/>
    <w:unhideWhenUsed/>
    <w:rsid w:val="00616D81"/>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rsid w:val="00616D81"/>
    <w:pPr>
      <w:widowControl/>
      <w:jc w:val="left"/>
    </w:pPr>
    <w:rPr>
      <w:rFonts w:ascii="宋体" w:hAnsi="宋体" w:cs="宋体"/>
      <w:kern w:val="0"/>
      <w:sz w:val="24"/>
      <w:szCs w:val="24"/>
    </w:rPr>
  </w:style>
  <w:style w:type="paragraph" w:customStyle="1" w:styleId="1">
    <w:name w:val="普通(网站)1"/>
    <w:basedOn w:val="a"/>
    <w:uiPriority w:val="99"/>
    <w:rsid w:val="00616D81"/>
    <w:pPr>
      <w:widowControl/>
      <w:shd w:val="clear" w:color="auto" w:fill="FFFFFF"/>
      <w:wordWrap w:val="0"/>
      <w:spacing w:before="100" w:beforeAutospacing="1" w:after="100" w:afterAutospacing="1" w:line="194" w:lineRule="atLeast"/>
      <w:jc w:val="left"/>
    </w:pPr>
    <w:rPr>
      <w:rFonts w:ascii="宋体" w:hAnsi="宋体" w:cs="宋体"/>
      <w:kern w:val="0"/>
      <w:sz w:val="24"/>
      <w:szCs w:val="24"/>
    </w:rPr>
  </w:style>
  <w:style w:type="paragraph" w:customStyle="1" w:styleId="2">
    <w:name w:val="列出段落2"/>
    <w:basedOn w:val="a"/>
    <w:uiPriority w:val="99"/>
    <w:qFormat/>
    <w:rsid w:val="00616D81"/>
    <w:pPr>
      <w:ind w:firstLineChars="200" w:firstLine="420"/>
    </w:pPr>
  </w:style>
  <w:style w:type="paragraph" w:customStyle="1" w:styleId="20">
    <w:name w:val="普通(网站)2"/>
    <w:basedOn w:val="a"/>
    <w:rsid w:val="00616D81"/>
    <w:pPr>
      <w:widowControl/>
      <w:jc w:val="left"/>
    </w:pPr>
    <w:rPr>
      <w:rFonts w:ascii="宋体" w:hAnsi="宋体" w:cs="宋体"/>
      <w:kern w:val="0"/>
      <w:sz w:val="24"/>
      <w:szCs w:val="24"/>
    </w:rPr>
  </w:style>
  <w:style w:type="character" w:customStyle="1" w:styleId="Char1">
    <w:name w:val="页眉 Char"/>
    <w:basedOn w:val="a0"/>
    <w:link w:val="a5"/>
    <w:uiPriority w:val="99"/>
    <w:rsid w:val="00616D81"/>
    <w:rPr>
      <w:sz w:val="18"/>
      <w:szCs w:val="18"/>
    </w:rPr>
  </w:style>
  <w:style w:type="character" w:customStyle="1" w:styleId="Char0">
    <w:name w:val="页脚 Char"/>
    <w:basedOn w:val="a0"/>
    <w:link w:val="a4"/>
    <w:rsid w:val="00616D81"/>
    <w:rPr>
      <w:sz w:val="18"/>
      <w:szCs w:val="18"/>
    </w:rPr>
  </w:style>
  <w:style w:type="character" w:customStyle="1" w:styleId="Char">
    <w:name w:val="批注框文本 Char"/>
    <w:basedOn w:val="a0"/>
    <w:link w:val="a3"/>
    <w:uiPriority w:val="99"/>
    <w:semiHidden/>
    <w:rsid w:val="00616D8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lsdException w:name="Normal Table"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Pr>
      <w:sz w:val="18"/>
      <w:szCs w:val="18"/>
    </w:rPr>
  </w:style>
  <w:style w:type="paragraph" w:styleId="a4">
    <w:name w:val="footer"/>
    <w:basedOn w:val="a"/>
    <w:link w:val="Char0"/>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pPr>
      <w:widowControl/>
      <w:jc w:val="left"/>
    </w:pPr>
    <w:rPr>
      <w:rFonts w:ascii="宋体" w:hAnsi="宋体" w:cs="宋体"/>
      <w:kern w:val="0"/>
      <w:sz w:val="24"/>
      <w:szCs w:val="24"/>
    </w:rPr>
  </w:style>
  <w:style w:type="paragraph" w:customStyle="1" w:styleId="1">
    <w:name w:val="普通(网站)1"/>
    <w:basedOn w:val="a"/>
    <w:uiPriority w:val="99"/>
    <w:pPr>
      <w:widowControl/>
      <w:shd w:val="clear" w:color="auto" w:fill="FFFFFF"/>
      <w:wordWrap w:val="0"/>
      <w:spacing w:before="100" w:beforeAutospacing="1" w:after="100" w:afterAutospacing="1" w:line="194" w:lineRule="atLeast"/>
      <w:jc w:val="left"/>
    </w:pPr>
    <w:rPr>
      <w:rFonts w:ascii="宋体" w:hAnsi="宋体" w:cs="宋体"/>
      <w:kern w:val="0"/>
      <w:sz w:val="24"/>
      <w:szCs w:val="24"/>
    </w:rPr>
  </w:style>
  <w:style w:type="paragraph" w:customStyle="1" w:styleId="2">
    <w:name w:val="列出段落2"/>
    <w:basedOn w:val="a"/>
    <w:uiPriority w:val="99"/>
    <w:qFormat/>
    <w:pPr>
      <w:ind w:firstLineChars="200" w:firstLine="420"/>
    </w:pPr>
  </w:style>
  <w:style w:type="paragraph" w:customStyle="1" w:styleId="20">
    <w:name w:val="普通(网站)2"/>
    <w:basedOn w:val="a"/>
    <w:pPr>
      <w:widowControl/>
      <w:jc w:val="left"/>
    </w:pPr>
    <w:rPr>
      <w:rFonts w:ascii="宋体" w:hAnsi="宋体" w:cs="宋体"/>
      <w:kern w:val="0"/>
      <w:sz w:val="24"/>
      <w:szCs w:val="24"/>
    </w:rPr>
  </w:style>
  <w:style w:type="character" w:customStyle="1" w:styleId="Char1">
    <w:name w:val="页眉 Char"/>
    <w:basedOn w:val="a0"/>
    <w:link w:val="a5"/>
    <w:uiPriority w:val="99"/>
    <w:rPr>
      <w:sz w:val="18"/>
      <w:szCs w:val="18"/>
    </w:rPr>
  </w:style>
  <w:style w:type="character" w:customStyle="1" w:styleId="Char0">
    <w:name w:val="页脚 Char"/>
    <w:basedOn w:val="a0"/>
    <w:link w:val="a4"/>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653F62C5-AAC3-45C1-AA4A-B1725A9C132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124</Pages>
  <Words>13882</Words>
  <Characters>79134</Characters>
  <Application>Microsoft Office Word</Application>
  <DocSecurity>0</DocSecurity>
  <Lines>659</Lines>
  <Paragraphs>185</Paragraphs>
  <ScaleCrop>false</ScaleCrop>
  <Company>CFDA</Company>
  <LinksUpToDate>false</LinksUpToDate>
  <CharactersWithSpaces>92831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第一部分</dc:title>
  <dc:creator>hp</dc:creator>
  <cp:lastModifiedBy>yjj</cp:lastModifiedBy>
  <cp:revision>5</cp:revision>
  <cp:lastPrinted>2016-11-29T01:14:00Z</cp:lastPrinted>
  <dcterms:created xsi:type="dcterms:W3CDTF">2016-12-07T02:38:00Z</dcterms:created>
  <dcterms:modified xsi:type="dcterms:W3CDTF">2016-12-07T02:40:00Z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